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6f6c6" w14:textId="f26f6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2020 жылғы 22 желтоқсандағы № 52-7 "2021-2023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Қаратөбе аудандық мәслихатының 2021 жылғы 31 наурыздағы № 3-3 шешімі. Батыс Қазақстан облысының Әділет департаментінде 2021 жылғы 2 сәуірде № 6931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Қаратөбе аудандық мәслихатының 2020 жылғы 22 желтоқсандағы № 52-7 "2021-2023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6571 тіркелген, Қазақстан Республикасы нормативтік құқықтық актілерінің эталондық бақылау банкінде 2020 жылы 30 желтоқсанда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6" w:id="2"/>
    <w:p>
      <w:pPr>
        <w:spacing w:after="0"/>
        <w:ind w:left="0"/>
        <w:jc w:val="both"/>
      </w:pPr>
      <w:r>
        <w:rPr>
          <w:rFonts w:ascii="Times New Roman"/>
          <w:b w:val="false"/>
          <w:i w:val="false"/>
          <w:color w:val="000000"/>
          <w:sz w:val="28"/>
        </w:rPr>
        <w:t xml:space="preserve">
      "1. 2021-2023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5 558 490 мың теңге:</w:t>
      </w:r>
    </w:p>
    <w:bookmarkEnd w:id="3"/>
    <w:bookmarkStart w:name="z8" w:id="4"/>
    <w:p>
      <w:pPr>
        <w:spacing w:after="0"/>
        <w:ind w:left="0"/>
        <w:jc w:val="both"/>
      </w:pPr>
      <w:r>
        <w:rPr>
          <w:rFonts w:ascii="Times New Roman"/>
          <w:b w:val="false"/>
          <w:i w:val="false"/>
          <w:color w:val="000000"/>
          <w:sz w:val="28"/>
        </w:rPr>
        <w:t>
      салықтық түсімдер – 423 602 мың теңге;</w:t>
      </w:r>
    </w:p>
    <w:bookmarkEnd w:id="4"/>
    <w:bookmarkStart w:name="z9" w:id="5"/>
    <w:p>
      <w:pPr>
        <w:spacing w:after="0"/>
        <w:ind w:left="0"/>
        <w:jc w:val="both"/>
      </w:pPr>
      <w:r>
        <w:rPr>
          <w:rFonts w:ascii="Times New Roman"/>
          <w:b w:val="false"/>
          <w:i w:val="false"/>
          <w:color w:val="000000"/>
          <w:sz w:val="28"/>
        </w:rPr>
        <w:t>
      салықтық емес түсімдер – 11 342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5 841 мың теңге;</w:t>
      </w:r>
    </w:p>
    <w:bookmarkEnd w:id="6"/>
    <w:bookmarkStart w:name="z11" w:id="7"/>
    <w:p>
      <w:pPr>
        <w:spacing w:after="0"/>
        <w:ind w:left="0"/>
        <w:jc w:val="both"/>
      </w:pPr>
      <w:r>
        <w:rPr>
          <w:rFonts w:ascii="Times New Roman"/>
          <w:b w:val="false"/>
          <w:i w:val="false"/>
          <w:color w:val="000000"/>
          <w:sz w:val="28"/>
        </w:rPr>
        <w:t>
      трансферттер түсімі – 5 117 705 теңге;</w:t>
      </w:r>
    </w:p>
    <w:bookmarkEnd w:id="7"/>
    <w:bookmarkStart w:name="z12" w:id="8"/>
    <w:p>
      <w:pPr>
        <w:spacing w:after="0"/>
        <w:ind w:left="0"/>
        <w:jc w:val="both"/>
      </w:pPr>
      <w:r>
        <w:rPr>
          <w:rFonts w:ascii="Times New Roman"/>
          <w:b w:val="false"/>
          <w:i w:val="false"/>
          <w:color w:val="000000"/>
          <w:sz w:val="28"/>
        </w:rPr>
        <w:t>
      2) шығындар –5 815 632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49 862,5 мың теңге:</w:t>
      </w:r>
    </w:p>
    <w:bookmarkEnd w:id="9"/>
    <w:bookmarkStart w:name="z14" w:id="10"/>
    <w:p>
      <w:pPr>
        <w:spacing w:after="0"/>
        <w:ind w:left="0"/>
        <w:jc w:val="both"/>
      </w:pPr>
      <w:r>
        <w:rPr>
          <w:rFonts w:ascii="Times New Roman"/>
          <w:b w:val="false"/>
          <w:i w:val="false"/>
          <w:color w:val="000000"/>
          <w:sz w:val="28"/>
        </w:rPr>
        <w:t>
      бюджеттік кредиттер – 97 612,5 мың теңге;</w:t>
      </w:r>
    </w:p>
    <w:bookmarkEnd w:id="10"/>
    <w:bookmarkStart w:name="z15" w:id="11"/>
    <w:p>
      <w:pPr>
        <w:spacing w:after="0"/>
        <w:ind w:left="0"/>
        <w:jc w:val="both"/>
      </w:pPr>
      <w:r>
        <w:rPr>
          <w:rFonts w:ascii="Times New Roman"/>
          <w:b w:val="false"/>
          <w:i w:val="false"/>
          <w:color w:val="000000"/>
          <w:sz w:val="28"/>
        </w:rPr>
        <w:t xml:space="preserve">
      бюджеттік кредиттерді өтеу – 47 750 мың теңге; </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- 307 004,5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307 004,5 мың теңге:</w:t>
      </w:r>
    </w:p>
    <w:bookmarkEnd w:id="16"/>
    <w:bookmarkStart w:name="z21" w:id="17"/>
    <w:p>
      <w:pPr>
        <w:spacing w:after="0"/>
        <w:ind w:left="0"/>
        <w:jc w:val="both"/>
      </w:pPr>
      <w:r>
        <w:rPr>
          <w:rFonts w:ascii="Times New Roman"/>
          <w:b w:val="false"/>
          <w:i w:val="false"/>
          <w:color w:val="000000"/>
          <w:sz w:val="28"/>
        </w:rPr>
        <w:t>
      қарыздар түсімі – 250 568 мың теңге;</w:t>
      </w:r>
    </w:p>
    <w:bookmarkEnd w:id="17"/>
    <w:bookmarkStart w:name="z22" w:id="18"/>
    <w:p>
      <w:pPr>
        <w:spacing w:after="0"/>
        <w:ind w:left="0"/>
        <w:jc w:val="both"/>
      </w:pPr>
      <w:r>
        <w:rPr>
          <w:rFonts w:ascii="Times New Roman"/>
          <w:b w:val="false"/>
          <w:i w:val="false"/>
          <w:color w:val="000000"/>
          <w:sz w:val="28"/>
        </w:rPr>
        <w:t xml:space="preserve">
      қарыздарды өтеу – 47 750 мың теңге; </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104 186,5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келесі редакцияда жазылсын:</w:t>
      </w:r>
    </w:p>
    <w:bookmarkStart w:name="z26" w:id="20"/>
    <w:p>
      <w:pPr>
        <w:spacing w:after="0"/>
        <w:ind w:left="0"/>
        <w:jc w:val="both"/>
      </w:pPr>
      <w:r>
        <w:rPr>
          <w:rFonts w:ascii="Times New Roman"/>
          <w:b w:val="false"/>
          <w:i w:val="false"/>
          <w:color w:val="000000"/>
          <w:sz w:val="28"/>
        </w:rPr>
        <w:t>
      "1) республикалық бюджеттен жалпы сомасы – 381 263 мың теңге:</w:t>
      </w:r>
    </w:p>
    <w:bookmarkEnd w:id="20"/>
    <w:bookmarkStart w:name="z27" w:id="21"/>
    <w:p>
      <w:pPr>
        <w:spacing w:after="0"/>
        <w:ind w:left="0"/>
        <w:jc w:val="both"/>
      </w:pPr>
      <w:r>
        <w:rPr>
          <w:rFonts w:ascii="Times New Roman"/>
          <w:b w:val="false"/>
          <w:i w:val="false"/>
          <w:color w:val="000000"/>
          <w:sz w:val="28"/>
        </w:rPr>
        <w:t>
      мемлекеттік атаулы әлеуметтік көмекті төлеуге – 77 362 мың теңге;</w:t>
      </w:r>
    </w:p>
    <w:bookmarkEnd w:id="21"/>
    <w:bookmarkStart w:name="z28" w:id="22"/>
    <w:p>
      <w:pPr>
        <w:spacing w:after="0"/>
        <w:ind w:left="0"/>
        <w:jc w:val="both"/>
      </w:pPr>
      <w:r>
        <w:rPr>
          <w:rFonts w:ascii="Times New Roman"/>
          <w:b w:val="false"/>
          <w:i w:val="false"/>
          <w:color w:val="000000"/>
          <w:sz w:val="28"/>
        </w:rPr>
        <w:t>
      кепілдік берілген әлеуметтік топтамаға – 10 731 мың теңге;</w:t>
      </w:r>
    </w:p>
    <w:bookmarkEnd w:id="22"/>
    <w:bookmarkStart w:name="z29" w:id="23"/>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1 943 мың теңге;</w:t>
      </w:r>
    </w:p>
    <w:bookmarkEnd w:id="23"/>
    <w:bookmarkStart w:name="z30" w:id="24"/>
    <w:p>
      <w:pPr>
        <w:spacing w:after="0"/>
        <w:ind w:left="0"/>
        <w:jc w:val="both"/>
      </w:pPr>
      <w:r>
        <w:rPr>
          <w:rFonts w:ascii="Times New Roman"/>
          <w:b w:val="false"/>
          <w:i w:val="false"/>
          <w:color w:val="000000"/>
          <w:sz w:val="28"/>
        </w:rPr>
        <w:t>
      ымдау тілі маманының қызметін көрсетуге – 574 мың теңге;</w:t>
      </w:r>
    </w:p>
    <w:bookmarkEnd w:id="24"/>
    <w:bookmarkStart w:name="z31" w:id="25"/>
    <w:p>
      <w:pPr>
        <w:spacing w:after="0"/>
        <w:ind w:left="0"/>
        <w:jc w:val="both"/>
      </w:pPr>
      <w:r>
        <w:rPr>
          <w:rFonts w:ascii="Times New Roman"/>
          <w:b w:val="false"/>
          <w:i w:val="false"/>
          <w:color w:val="000000"/>
          <w:sz w:val="28"/>
        </w:rPr>
        <w:t>
      техникалық көмекшi (компенсаторлық) құралдар тiзбесiн кеңейтуге – 1 116 мың теңге;</w:t>
      </w:r>
    </w:p>
    <w:bookmarkEnd w:id="25"/>
    <w:bookmarkStart w:name="z32" w:id="26"/>
    <w:p>
      <w:pPr>
        <w:spacing w:after="0"/>
        <w:ind w:left="0"/>
        <w:jc w:val="both"/>
      </w:pPr>
      <w:r>
        <w:rPr>
          <w:rFonts w:ascii="Times New Roman"/>
          <w:b w:val="false"/>
          <w:i w:val="false"/>
          <w:color w:val="000000"/>
          <w:sz w:val="28"/>
        </w:rPr>
        <w:t>
      есту қабілетінен айырылған мүгедектерге – 454 мың теңге;</w:t>
      </w:r>
    </w:p>
    <w:bookmarkEnd w:id="26"/>
    <w:bookmarkStart w:name="z33" w:id="27"/>
    <w:p>
      <w:pPr>
        <w:spacing w:after="0"/>
        <w:ind w:left="0"/>
        <w:jc w:val="both"/>
      </w:pPr>
      <w:r>
        <w:rPr>
          <w:rFonts w:ascii="Times New Roman"/>
          <w:b w:val="false"/>
          <w:i w:val="false"/>
          <w:color w:val="000000"/>
          <w:sz w:val="28"/>
        </w:rPr>
        <w:t>
      жалақыны ішінара субсидиялауға – 5 405 мың теңге;</w:t>
      </w:r>
    </w:p>
    <w:bookmarkEnd w:id="27"/>
    <w:bookmarkStart w:name="z34" w:id="28"/>
    <w:p>
      <w:pPr>
        <w:spacing w:after="0"/>
        <w:ind w:left="0"/>
        <w:jc w:val="both"/>
      </w:pPr>
      <w:r>
        <w:rPr>
          <w:rFonts w:ascii="Times New Roman"/>
          <w:b w:val="false"/>
          <w:i w:val="false"/>
          <w:color w:val="000000"/>
          <w:sz w:val="28"/>
        </w:rPr>
        <w:t>
      жастар практикасына – 41 567 мың теңге;</w:t>
      </w:r>
    </w:p>
    <w:bookmarkEnd w:id="28"/>
    <w:bookmarkStart w:name="z35" w:id="29"/>
    <w:p>
      <w:pPr>
        <w:spacing w:after="0"/>
        <w:ind w:left="0"/>
        <w:jc w:val="both"/>
      </w:pPr>
      <w:r>
        <w:rPr>
          <w:rFonts w:ascii="Times New Roman"/>
          <w:b w:val="false"/>
          <w:i w:val="false"/>
          <w:color w:val="000000"/>
          <w:sz w:val="28"/>
        </w:rPr>
        <w:t>
      NEET санатындағы жастарға және табысы аз көпбалалы отбасыларға, табысы аз еңбекке қабілетті мүгедектерге жаңа бизнес-идеяларды жүзеге асыру үшін гранттарға – 35 004 мың теңге;</w:t>
      </w:r>
    </w:p>
    <w:bookmarkEnd w:id="29"/>
    <w:bookmarkStart w:name="z36" w:id="30"/>
    <w:p>
      <w:pPr>
        <w:spacing w:after="0"/>
        <w:ind w:left="0"/>
        <w:jc w:val="both"/>
      </w:pPr>
      <w:r>
        <w:rPr>
          <w:rFonts w:ascii="Times New Roman"/>
          <w:b w:val="false"/>
          <w:i w:val="false"/>
          <w:color w:val="000000"/>
          <w:sz w:val="28"/>
        </w:rPr>
        <w:t>
      қоғамдық жұмысқа – 64 801 мың теңге;</w:t>
      </w:r>
    </w:p>
    <w:bookmarkEnd w:id="30"/>
    <w:bookmarkStart w:name="z37" w:id="31"/>
    <w:p>
      <w:pPr>
        <w:spacing w:after="0"/>
        <w:ind w:left="0"/>
        <w:jc w:val="both"/>
      </w:pPr>
      <w:r>
        <w:rPr>
          <w:rFonts w:ascii="Times New Roman"/>
          <w:b w:val="false"/>
          <w:i w:val="false"/>
          <w:color w:val="000000"/>
          <w:sz w:val="28"/>
        </w:rPr>
        <w:t>
      мемлекеттік халықты әлеуметтік қорғау ұйымдарында арнаулы әлеуметтік қызмет көрсететін жұмыскерлердің жалақысына қосымша ақылар белгілеуге – 7 230 мың теңге;</w:t>
      </w:r>
    </w:p>
    <w:bookmarkEnd w:id="31"/>
    <w:bookmarkStart w:name="z38" w:id="32"/>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47 566 мың теңге;</w:t>
      </w:r>
    </w:p>
    <w:bookmarkEnd w:id="32"/>
    <w:bookmarkStart w:name="z39" w:id="33"/>
    <w:p>
      <w:pPr>
        <w:spacing w:after="0"/>
        <w:ind w:left="0"/>
        <w:jc w:val="both"/>
      </w:pPr>
      <w:r>
        <w:rPr>
          <w:rFonts w:ascii="Times New Roman"/>
          <w:b w:val="false"/>
          <w:i w:val="false"/>
          <w:color w:val="000000"/>
          <w:sz w:val="28"/>
        </w:rPr>
        <w:t>
      мамандарды әлеуметтік қолдау шараларын іске асыру үшін кредит беруге – 87 510 мың теңге.";</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келесі редакцияда жазылсын:</w:t>
      </w:r>
    </w:p>
    <w:bookmarkStart w:name="z41" w:id="34"/>
    <w:p>
      <w:pPr>
        <w:spacing w:after="0"/>
        <w:ind w:left="0"/>
        <w:jc w:val="both"/>
      </w:pPr>
      <w:r>
        <w:rPr>
          <w:rFonts w:ascii="Times New Roman"/>
          <w:b w:val="false"/>
          <w:i w:val="false"/>
          <w:color w:val="000000"/>
          <w:sz w:val="28"/>
        </w:rPr>
        <w:t>
      "3) облыстық бюджеттен жалпы сомасы – 561 617 мың теңге:</w:t>
      </w:r>
    </w:p>
    <w:bookmarkEnd w:id="34"/>
    <w:bookmarkStart w:name="z42" w:id="35"/>
    <w:p>
      <w:pPr>
        <w:spacing w:after="0"/>
        <w:ind w:left="0"/>
        <w:jc w:val="both"/>
      </w:pPr>
      <w:r>
        <w:rPr>
          <w:rFonts w:ascii="Times New Roman"/>
          <w:b w:val="false"/>
          <w:i w:val="false"/>
          <w:color w:val="000000"/>
          <w:sz w:val="28"/>
        </w:rPr>
        <w:t>
      жаңа бизнес-идеяларды іске асыруға мемлекеттік гранттар беруге – 12 835 мың теңге;</w:t>
      </w:r>
    </w:p>
    <w:bookmarkEnd w:id="35"/>
    <w:bookmarkStart w:name="z43" w:id="36"/>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4 822 мың теңге;</w:t>
      </w:r>
    </w:p>
    <w:bookmarkEnd w:id="36"/>
    <w:bookmarkStart w:name="z44" w:id="37"/>
    <w:p>
      <w:pPr>
        <w:spacing w:after="0"/>
        <w:ind w:left="0"/>
        <w:jc w:val="both"/>
      </w:pPr>
      <w:r>
        <w:rPr>
          <w:rFonts w:ascii="Times New Roman"/>
          <w:b w:val="false"/>
          <w:i w:val="false"/>
          <w:color w:val="000000"/>
          <w:sz w:val="28"/>
        </w:rPr>
        <w:t>
      Қаратөбе ауданы Жусандыой ауылының су құбырын қайта жаңарту – 56 094 мың теңге;</w:t>
      </w:r>
    </w:p>
    <w:bookmarkEnd w:id="37"/>
    <w:bookmarkStart w:name="z45" w:id="38"/>
    <w:p>
      <w:pPr>
        <w:spacing w:after="0"/>
        <w:ind w:left="0"/>
        <w:jc w:val="both"/>
      </w:pPr>
      <w:r>
        <w:rPr>
          <w:rFonts w:ascii="Times New Roman"/>
          <w:b w:val="false"/>
          <w:i w:val="false"/>
          <w:color w:val="000000"/>
          <w:sz w:val="28"/>
        </w:rPr>
        <w:t>
      Қаратөбе ауданы Қаратөбе ауылы Ә.Тоққожин, Ә.Айтқожин көшелерінің автомобиль жолдарын С.Датұлы және М.Нысанов көше жолдарына тоғысуымен қайта жаңғырту – 163 058 мың теңге;</w:t>
      </w:r>
    </w:p>
    <w:bookmarkEnd w:id="38"/>
    <w:bookmarkStart w:name="z46" w:id="39"/>
    <w:p>
      <w:pPr>
        <w:spacing w:after="0"/>
        <w:ind w:left="0"/>
        <w:jc w:val="both"/>
      </w:pPr>
      <w:r>
        <w:rPr>
          <w:rFonts w:ascii="Times New Roman"/>
          <w:b w:val="false"/>
          <w:i w:val="false"/>
          <w:color w:val="000000"/>
          <w:sz w:val="28"/>
        </w:rPr>
        <w:t>
      Қаратөбе ауданы Қаратөбе "Жаңақоныс-1" тұрғын кешенінің 49 жер теліміне газ желілерінің құрылысы – 12 633 мың теңге;</w:t>
      </w:r>
    </w:p>
    <w:bookmarkEnd w:id="39"/>
    <w:bookmarkStart w:name="z47" w:id="40"/>
    <w:p>
      <w:pPr>
        <w:spacing w:after="0"/>
        <w:ind w:left="0"/>
        <w:jc w:val="both"/>
      </w:pPr>
      <w:r>
        <w:rPr>
          <w:rFonts w:ascii="Times New Roman"/>
          <w:b w:val="false"/>
          <w:i w:val="false"/>
          <w:color w:val="000000"/>
          <w:sz w:val="28"/>
        </w:rPr>
        <w:t>
      Қаратөбе ауданы Қаратөбе ауылы "Темірауыл-3" тұрғын кешенінің 45 жер теліміне газ желілерінің құрылысы – 8 503 мың теңге;</w:t>
      </w:r>
    </w:p>
    <w:bookmarkEnd w:id="40"/>
    <w:bookmarkStart w:name="z48" w:id="41"/>
    <w:p>
      <w:pPr>
        <w:spacing w:after="0"/>
        <w:ind w:left="0"/>
        <w:jc w:val="both"/>
      </w:pPr>
      <w:r>
        <w:rPr>
          <w:rFonts w:ascii="Times New Roman"/>
          <w:b w:val="false"/>
          <w:i w:val="false"/>
          <w:color w:val="000000"/>
          <w:sz w:val="28"/>
        </w:rPr>
        <w:t>
      Қаратөбе ауданы Қаратөбе ауылы "Жаңақоныс" тұрғын кешенінің 50 жер теліміне газ желілерінің құрылысы – 8 376 мың теңге;</w:t>
      </w:r>
    </w:p>
    <w:bookmarkEnd w:id="41"/>
    <w:bookmarkStart w:name="z49" w:id="42"/>
    <w:p>
      <w:pPr>
        <w:spacing w:after="0"/>
        <w:ind w:left="0"/>
        <w:jc w:val="both"/>
      </w:pPr>
      <w:r>
        <w:rPr>
          <w:rFonts w:ascii="Times New Roman"/>
          <w:b w:val="false"/>
          <w:i w:val="false"/>
          <w:color w:val="000000"/>
          <w:sz w:val="28"/>
        </w:rPr>
        <w:t>
      "Қаратөбе-Қарақамыс-Қоржын" аудандық маңызы бар автожолды ағымдағы жөндеуге – 150 000 мың теңге;</w:t>
      </w:r>
    </w:p>
    <w:bookmarkEnd w:id="42"/>
    <w:bookmarkStart w:name="z50" w:id="43"/>
    <w:p>
      <w:pPr>
        <w:spacing w:after="0"/>
        <w:ind w:left="0"/>
        <w:jc w:val="both"/>
      </w:pPr>
      <w:r>
        <w:rPr>
          <w:rFonts w:ascii="Times New Roman"/>
          <w:b w:val="false"/>
          <w:i w:val="false"/>
          <w:color w:val="000000"/>
          <w:sz w:val="28"/>
        </w:rPr>
        <w:t>
      әлеуметтік көмек ретінде тұрғын үй сертификаттарын ұсынуға – 10 000 мың теңге;</w:t>
      </w:r>
    </w:p>
    <w:bookmarkEnd w:id="43"/>
    <w:bookmarkStart w:name="z51" w:id="44"/>
    <w:p>
      <w:pPr>
        <w:spacing w:after="0"/>
        <w:ind w:left="0"/>
        <w:jc w:val="both"/>
      </w:pPr>
      <w:r>
        <w:rPr>
          <w:rFonts w:ascii="Times New Roman"/>
          <w:b w:val="false"/>
          <w:i w:val="false"/>
          <w:color w:val="000000"/>
          <w:sz w:val="28"/>
        </w:rPr>
        <w:t>
      газ құбырын бұруды пайдалануға және техникалық қызмет көрсетуге – 135 296 мың теңге.";</w:t>
      </w:r>
    </w:p>
    <w:bookmarkEnd w:id="44"/>
    <w:bookmarkStart w:name="z52" w:id="4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5"/>
    <w:bookmarkStart w:name="z53" w:id="46"/>
    <w:p>
      <w:pPr>
        <w:spacing w:after="0"/>
        <w:ind w:left="0"/>
        <w:jc w:val="both"/>
      </w:pPr>
      <w:r>
        <w:rPr>
          <w:rFonts w:ascii="Times New Roman"/>
          <w:b w:val="false"/>
          <w:i w:val="false"/>
          <w:color w:val="000000"/>
          <w:sz w:val="28"/>
        </w:rPr>
        <w:t>
      2. Қаратөбе аудандық мәслихат аппаратының басшысы (Ж.Жангазиев) осы шешімнің әділет органдарында мемлекеттік тіркелуін қамтамасыз етсін.</w:t>
      </w:r>
    </w:p>
    <w:bookmarkEnd w:id="46"/>
    <w:bookmarkStart w:name="z54" w:id="47"/>
    <w:p>
      <w:pPr>
        <w:spacing w:after="0"/>
        <w:ind w:left="0"/>
        <w:jc w:val="both"/>
      </w:pPr>
      <w:r>
        <w:rPr>
          <w:rFonts w:ascii="Times New Roman"/>
          <w:b w:val="false"/>
          <w:i w:val="false"/>
          <w:color w:val="000000"/>
          <w:sz w:val="28"/>
        </w:rPr>
        <w:t>
      3. Осы шешім 2021 жылдың 1 қаңтарынан бастап қолданысқа енгізіледі.</w:t>
      </w:r>
    </w:p>
    <w:bookmarkEnd w:id="47"/>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Айтқалиева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Суйеугалиев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w:t>
            </w:r>
            <w:r>
              <w:br/>
            </w:r>
            <w:r>
              <w:rPr>
                <w:rFonts w:ascii="Times New Roman"/>
                <w:b w:val="false"/>
                <w:i w:val="false"/>
                <w:color w:val="000000"/>
                <w:sz w:val="20"/>
              </w:rPr>
              <w:t>мәслихатының</w:t>
            </w:r>
            <w:r>
              <w:br/>
            </w:r>
            <w:r>
              <w:rPr>
                <w:rFonts w:ascii="Times New Roman"/>
                <w:b w:val="false"/>
                <w:i w:val="false"/>
                <w:color w:val="000000"/>
                <w:sz w:val="20"/>
              </w:rPr>
              <w:t>2021 жылғы 31 наурыздағы</w:t>
            </w:r>
            <w:r>
              <w:br/>
            </w:r>
            <w:r>
              <w:rPr>
                <w:rFonts w:ascii="Times New Roman"/>
                <w:b w:val="false"/>
                <w:i w:val="false"/>
                <w:color w:val="000000"/>
                <w:sz w:val="20"/>
              </w:rPr>
              <w:t>№ 3-3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w:t>
            </w:r>
            <w:r>
              <w:br/>
            </w:r>
            <w:r>
              <w:rPr>
                <w:rFonts w:ascii="Times New Roman"/>
                <w:b w:val="false"/>
                <w:i w:val="false"/>
                <w:color w:val="000000"/>
                <w:sz w:val="20"/>
              </w:rPr>
              <w:t>мәслихатының</w:t>
            </w:r>
            <w:r>
              <w:br/>
            </w:r>
            <w:r>
              <w:rPr>
                <w:rFonts w:ascii="Times New Roman"/>
                <w:b w:val="false"/>
                <w:i w:val="false"/>
                <w:color w:val="000000"/>
                <w:sz w:val="20"/>
              </w:rPr>
              <w:t>2020 жылғы 22 желтоқсандағы</w:t>
            </w:r>
            <w:r>
              <w:br/>
            </w:r>
            <w:r>
              <w:rPr>
                <w:rFonts w:ascii="Times New Roman"/>
                <w:b w:val="false"/>
                <w:i w:val="false"/>
                <w:color w:val="000000"/>
                <w:sz w:val="20"/>
              </w:rPr>
              <w:t>№ 52-7 шешіміне 1-қосымша</w:t>
            </w:r>
          </w:p>
        </w:tc>
      </w:tr>
    </w:tbl>
    <w:bookmarkStart w:name="z59" w:id="48"/>
    <w:p>
      <w:pPr>
        <w:spacing w:after="0"/>
        <w:ind w:left="0"/>
        <w:jc w:val="left"/>
      </w:pPr>
      <w:r>
        <w:rPr>
          <w:rFonts w:ascii="Times New Roman"/>
          <w:b/>
          <w:i w:val="false"/>
          <w:color w:val="000000"/>
        </w:rPr>
        <w:t xml:space="preserve"> 2021 жылға арналған аудандық бюджет</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791"/>
        <w:gridCol w:w="1074"/>
        <w:gridCol w:w="1074"/>
        <w:gridCol w:w="5893"/>
        <w:gridCol w:w="26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5 558 490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423 602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200 974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200 974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5 117 705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5 117 705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5 117 705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5 815 632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286 310,6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158 957,6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119 379,6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119 379,6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47 318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430 647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307 227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307 227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38 559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30 327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559 647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460 272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319 976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319 976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459 005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238 306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238 306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238 306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43 942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48 839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61 081,4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61 081,4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61 081,4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367 558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367 558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367 558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175 058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540 863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540 863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481 806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481 806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3 024 968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3 024 968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3 024 968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2 806 076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49 862,5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97 612,5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97 612,5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97 612,5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97 612,5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97 612,5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-307 004,5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307 004,5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104 186,5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104 186,5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104 186,5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