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8df0" w14:textId="3218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53-3 "2021-2023 жылдарға арналған Қаратөбе ауданының Жусандой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21 сәуірдегі № 4-3 шешімі. Батыс Қазақстан облысының Әділет департаментінде 2021 жылғы 22 сәуірде № 7021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53-3 "2021-2023 жылдарға арналған Қаратөбе ауданының Жусандой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6657 тіркелген, Қазақстан Республикасы нормативтік құқықтық актілерінің эталондық бақылау банкінде 2021 жылғы 4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Жусандой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21 788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20 838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22 117,7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- 329,7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329,7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329,7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Жусандой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