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8e2f" w14:textId="4e28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53-5 "2021-2023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21 сәуірдегі № 4-5 шешімі. Батыс Қазақстан облысының Әділет департаментінде 2021 жылғы 22 сәуірде № 7023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53-5 "2021-2023 жылдарға арналған Қаратөбе ауданының Қоскөл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6655 тіркелген, Қазақстан Республикасы нормативтік құқықтық актілерінің эталондық бақылау банкінде 2021 жылғы 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21 555,6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20 650,6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21 591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35,4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35,4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