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2d72e" w14:textId="bd2d7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Сырым аудандық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Сырым аудандық мәслихатының 2021 жылғы 18 ақпандағы № 3-3 шешімі. Батыс Қазақстан облысының Әділет департаментінде 2021 жылғы 19 ақпанда № 6829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Сырым аудандық мәслихатының кейбір шешімдерінің күші жойылды деп танылсын.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Аудандық мәслихат аппаратының бас маманы (А.Орашева) осы шешімнің әділет органдарында мемлекеттік тіркелуін қамтамасыз етсін.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Даргужиев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Дуйсенгалиева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18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№3-3 шешіміне қосымша</w:t>
            </w:r>
          </w:p>
        </w:tc>
      </w:tr>
    </w:tbl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Сырым аудандық мәслихатының 2019 жылғы 6 маусымдағы № 41-2 "Сырым ауданы бойынша 2019-2020 жылдарға арналған жайылымдарды басқару және оларды пайдалану жөніндегі жоспарын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5710 тіркелген, 2019 жылғы 21 маусымда Қазақстан Республикасының нормативтік құқықтық актілерінің эталондық бақылау банкінде жарияланған). 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Сырым аудандық мәслихатының 2019 жылғы 25 желтоқсандағы № 49-1 "2020-2022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5909 тіркелген, 2019 жылғы 30 желтоқсанда Қазақстан Республикасының нормативтік құқықтық актілерінің эталондық бақылау банкінде жарияланған).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Сырым аудандық мәслихатының 2019 жылғы 30 желтоқсандағы № 50-1 "2020-2022 жылдарға арналған ауылдық округтерінің бюджеттері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5921 тіркелген, 2020 жылғы 8 қаңтарда Қазақстан Республикасының нормативтік құқықтық актілерінің эталондық бақылау банкінде жарияланған). 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Сырым аудандық мәслихатының 2020 жылғы 3 сәуірдегі № 52-1 "Сырым аудандық мәслихатының 2019 жылғы 25 желтоқсандағы № 49-1 "2020-2022 жылдарға арналған аудандық бюджет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6115 тіркелген, 2020 жылғы 8 сәуірде Қазақстан Республикасының нормативтік құқықтық актілерінің эталондық бақылау банкінде жарияланған).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Сырым аудандық мәслихатының 2020 жылғы 13 сәуірдегі № 53-1 "Сырым аудандық мәслихатының 2019 жылғы 30 желтоқсандағы № 50-1 "2020-2022 жылдарға арналған ауылдық округтердің бюджеті туралы" шешіміне өзгерістер мен толықтыру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6169 тіркелген, 2020 жылғы 22 сәуірде Қазақстан Республикасының нормативтік құқықтық актілерінің эталондық бақылау банкінде жарияланған). 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Сырым аудандық мәслихатының 2020 жылғы 13 сәуірдегі № 53-2 "Сырым аудандық мәслихатының 2019 жылғы 25 желтоқсандағы № 49-1 "2020-2022 жылдарға арналған аудандық бюджет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6168 тіркелген, 2020 жылғы 21 сәуірде Қазақстан Республикасының нормативтік құқықтық актілерінің эталондық бақылау банкінде жарияланған). 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Сырым аудандық мәслихатының 2020 жылғы 19 мамырдағы № 54-1 "Сырым аудандық мәслихатының 2019 жылғы 25 желтоқсандағы № 49-1 "2020-2022 жылдарға арналған аудандық бюджет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6243 тіркелген, 2020 жылғы 21 мамырда Қазақстан Республикасының нормативтік құқықтық актілерінің эталондық бақылау банкінде жарияланған).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Сырым аудандық мәслихатының 2020 жылғы 16 маусымдағы № 55-2 "Сырым аудандық мәслихатының 2019 жылғы 30 желтоқсандағы № 50-1 "2020-2022 жылдарға арналған ауылдық округтерінің бюджеттері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6282 тіркелген, 2020 жылғы 23 маусымда Қазақстан Республикасының нормативтік құқықтық актілерінің эталондық бақылау банкінде жарияланған). 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Сырым аудандық мәслихатының 2020 жылғы 16 шілдедегі № 56-3 "Сырым аудандық мәслихатының 2019 жылғы 25 желтоқсандағы № 49-1 "2020-2022 жылдарға арналған аудандық бюджет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6307 тіркелген, 2020 жылғы 23 шілдеде Қазақстан Республикасының нормативтік құқықтық актілерінің эталондық бақылау банкінде жарияланған) шешімі.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Сырым аудандық мәслихатының 2020 жылғы 30 шілдедегі № 57-1 "Сырым аудандық мәслихатының 2019 жылғы 30 желтоқсандағы № 50-1 "2020-2022 жылдарға арналған ауылдық округтердің бюджеті туралы" шешіміне өзгерістер мен толықтыру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6340 тіркелген, 2020 жылғы 14 тамызда Қазақстан Республикасының нормативтік құқықтық актілерінің эталондық бақылау банкінде жарияланған). 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Сырым аудандық мәслихатының 2020 жылғы 17 қыркүйектегі № 58-2 "Сырым аудандық мәслихатының 2019 жылғы 25 желтоқсандағы № 49-1 "2020-2022 жылдарға арналған аудандық бюджет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6363 тіркелген, 2020 жылғы 23 қыркүйекте Қазақстан Республикасының нормативтік құқықтық актілерінің эталондық бақылау банкінде жарияланған).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Сырым аудандық мәслихатының 2020 жылғы 9 қазандағы № 59-1 "Сырым аудандық мәслихатының 2019 жылғы 30 желтоқсандағы № 50-1 "2020-2022 жылдарға арналған ауылдық округтердің бюджеті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6423 тіркелген, 2020 жылғы 19 қазанда Қазақстан Республикасының нормативтік құқықтық актілерінің эталондық бақылау банкінде жарияланған).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Сырым аудандық мәслихатының 2020 жылғы 20 қарашадағы № 61-1 "Сырым аудандық мәслихатының 2019 жылғы 25 желтоқсандағы № 49-1 "2020-2022 жылдарға арналған аудандық бюджет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6481 тіркелген, 2020 жылғы 28 қарашада Қазақстан Республикасының нормативтік құқықтық актілерінің эталондық бақылау банкінде жарияланған).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Сырым аудандық мәслихатының 2020 жылғы 2 желтоқсандағы № 62-1 "Сырым аудандық мәслихатының 2019 жылғы 30 желтоқсандағы № 50-1 "2020-2022 жылдарға арналған ауылдық округтердің бюджеті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6503 тіркелген, 2020 жылғы 10 желтоқсанда Қазақстан Республикасының нормативтік құқықтық актілерінің эталондық бақылау банкінде жарияланған).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Сырым аудандық мәслихатының 2020 жылғы 21 желтоқсандағы № 63-1 "Сырым аудандық мәслихатының 2019 жылғы 25 желтоқсандағы № 49-1 "2020-2022 жылдарға арналған аудандық бюджет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6565 тіркелген, 2020 жылғы 30 желтоқсанда Қазақстан Республикасының нормативтік құқықтық актілерінің эталондық бақылау банкінде жарияланған).</w:t>
      </w:r>
    </w:p>
    <w:bookmarkEnd w:id="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