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ed5a" w14:textId="c74e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2020 жылғы 25 желтоқсандағы №64-10 "2021-2023 жылдарға арналған Сарой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2021 жылғы 22 сәуірдегі № 5-10 шешімі. Батыс Қазақстан облысының Әділет департаментінде 2021 жылғы 22 сәуірде № 7028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,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2020 жылғы 25 желтоқсандағы № 64-10 "2021 - 2023 жылдарға арналған Сарой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6650 тіркелген, 2021 жылғы 4 қаңтарда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2021 - 2023 жылдарға арналған Сарой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18 833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18 219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20 058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-1 225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1 225 мың теңге: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1 225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Сырым аудандық мәслихат аппаратының бас маманы (А.Орашева) осы шешімді әділет органдарында мемлекеттік тіркелуін қамтамасыз етсін.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сәуірдегі № 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64-10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Сарой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149"/>
        <w:gridCol w:w="1560"/>
        <w:gridCol w:w="1561"/>
        <w:gridCol w:w="4035"/>
        <w:gridCol w:w="23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20058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-1225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