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342ca" w14:textId="62342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2020 жылғы 25 желтоқсандағы № 64-1 "2021-2023 жылдарға арналған Алғабас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2021 жылғы 22 сәуірдегі № 5-1 шешімі. Батыс Қазақстан облысының Әділет департаментінде 2021 жылғы 23 сәуірде № 7041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Сырым аудандық мәслихатының 2020 жылғы 25 желтоқсандағы № 64-1 "2021-2023 жылдарға арналған Алғабас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№6727 тіркелген, 2021 жылғы 10 қаңтарда Қазақстан Республикасының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Алғабас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23 200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1 018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22 182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24 410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-1 210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1 210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1 210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Сырым аудандық мәслихат аппаратының бас маманы (А.Орашева)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2021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 Балгалиев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№5-1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№64-1 шешіміне 1 - 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Алғабас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4193"/>
        <w:gridCol w:w="24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