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29ca" w14:textId="17e2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тұрғын үй сатып алуға немесе салуға көтерме жәрдемақы және бюджеттік кредит беру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2021 жылғы 22 қаңтардағы № 57-2 шешімі. Батыс Қазақстан облысының Әділет департаментінде 2021 жылғы 25 қаңтарда № 6812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тіркелген)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қажеттілікті ескере отырып,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2021 жылы Тасқала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xml:space="preserve">
      2. Тасқала аудандық маслихатының 2020 жылғы 21 ақпандағы № 44-3 "2020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(Нормативтік құқықтық актілерді мемлекеттік тіркеу тізілімінде №6053 тіркелген, 2020 жылғы 26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Тасқала аудандық мәслихаты аппаратының басшысы (Т.Шатенова)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