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d2760" w14:textId="93d27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ауданы бойынша 2021 жылға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ауданы әкімдігінің 2021 жылғы 19 ақпандағы № 25 қаулысы. Батыс Қазақстан облысының Әділет департаментінде 2021 жылғы 22 ақпанда № 6833 болып тіркелді. Күші жойылды - Батыс Қазақстан облысы Тасқала ауданы әкімдігінің 2021 жылғы 20 желтоқсандағы № 259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ауданы әкімдігінің 20.12.2021 </w:t>
      </w:r>
      <w:r>
        <w:rPr>
          <w:rFonts w:ascii="Times New Roman"/>
          <w:b w:val="false"/>
          <w:i w:val="false"/>
          <w:color w:val="ff0000"/>
          <w:sz w:val="28"/>
        </w:rPr>
        <w:t>№ 259</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тіркелген) сәйкес, Тасқала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Тасқала ауданы бойынша 2021 жылға жұмыс орындарының квотасы ұйымдық-құқықтық нысанына және меншік нысанына қарамастан ұйымдардың жұмыскерлерінің тізімдік санынан ұйымдар үшін келесі мөлшерлерде:</w:t>
      </w:r>
    </w:p>
    <w:bookmarkEnd w:id="1"/>
    <w:bookmarkStart w:name="z5" w:id="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бір пайыз мөлшерінде;</w:t>
      </w:r>
    </w:p>
    <w:bookmarkEnd w:id="2"/>
    <w:bookmarkStart w:name="z6" w:id="3"/>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үшін екі пайыз мөлшерінде;</w:t>
      </w:r>
    </w:p>
    <w:bookmarkEnd w:id="3"/>
    <w:bookmarkStart w:name="z7" w:id="4"/>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пробация қызметінің есебінде тұрған адамдарды жұмысқа орналастыру үшін екі пайыз мөлшерінде белгіленсін.</w:t>
      </w:r>
    </w:p>
    <w:bookmarkEnd w:id="4"/>
    <w:bookmarkStart w:name="z8" w:id="5"/>
    <w:p>
      <w:pPr>
        <w:spacing w:after="0"/>
        <w:ind w:left="0"/>
        <w:jc w:val="both"/>
      </w:pPr>
      <w:r>
        <w:rPr>
          <w:rFonts w:ascii="Times New Roman"/>
          <w:b w:val="false"/>
          <w:i w:val="false"/>
          <w:color w:val="000000"/>
          <w:sz w:val="28"/>
        </w:rPr>
        <w:t xml:space="preserve">
      2. Тасқала ауданы әкімдігінің 2020 жылғы 30 қаңтардағы №15 "Тасқала ауданы бойынша 2020 жылға жұмыс орындарына квота белгілеу туралы" (Нормативтік құқықтық актілерді мемлекеттік тіркеу тізілімінде №6012 тіркелген, 2020 жылы 4 ақпанда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5"/>
    <w:bookmarkStart w:name="z9" w:id="6"/>
    <w:p>
      <w:pPr>
        <w:spacing w:after="0"/>
        <w:ind w:left="0"/>
        <w:jc w:val="both"/>
      </w:pPr>
      <w:r>
        <w:rPr>
          <w:rFonts w:ascii="Times New Roman"/>
          <w:b w:val="false"/>
          <w:i w:val="false"/>
          <w:color w:val="000000"/>
          <w:sz w:val="28"/>
        </w:rPr>
        <w:t>
      3. Тасқала ауданы әкімі аппаратының басшысы (Е.Тұрмағамбетов) осы қаулының әділет органдарында мемлекеттік тіркелуін қамтамасыз етсін.</w:t>
      </w:r>
    </w:p>
    <w:bookmarkEnd w:id="6"/>
    <w:bookmarkStart w:name="z10" w:id="7"/>
    <w:p>
      <w:pPr>
        <w:spacing w:after="0"/>
        <w:ind w:left="0"/>
        <w:jc w:val="both"/>
      </w:pPr>
      <w:r>
        <w:rPr>
          <w:rFonts w:ascii="Times New Roman"/>
          <w:b w:val="false"/>
          <w:i w:val="false"/>
          <w:color w:val="000000"/>
          <w:sz w:val="28"/>
        </w:rPr>
        <w:t>
      4. Осы қаулының орындалуын бақылау аудан әкiмiнiң орынбасары Т.Шакировқа жүктелсiн.</w:t>
      </w:r>
    </w:p>
    <w:bookmarkEnd w:id="7"/>
    <w:bookmarkStart w:name="z11" w:id="8"/>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Тасқала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Халелов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ауданы әкімдігінің</w:t>
            </w:r>
            <w:r>
              <w:br/>
            </w:r>
            <w:r>
              <w:rPr>
                <w:rFonts w:ascii="Times New Roman"/>
                <w:b w:val="false"/>
                <w:i w:val="false"/>
                <w:color w:val="000000"/>
                <w:sz w:val="20"/>
              </w:rPr>
              <w:t>2021 жылғы 19 ақпандағы № 25</w:t>
            </w:r>
            <w:r>
              <w:br/>
            </w:r>
            <w:r>
              <w:rPr>
                <w:rFonts w:ascii="Times New Roman"/>
                <w:b w:val="false"/>
                <w:i w:val="false"/>
                <w:color w:val="000000"/>
                <w:sz w:val="20"/>
              </w:rPr>
              <w:t>қаулысына 1-қосымша</w:t>
            </w:r>
          </w:p>
        </w:tc>
      </w:tr>
    </w:tbl>
    <w:bookmarkStart w:name="z14" w:id="9"/>
    <w:p>
      <w:pPr>
        <w:spacing w:after="0"/>
        <w:ind w:left="0"/>
        <w:jc w:val="left"/>
      </w:pPr>
      <w:r>
        <w:rPr>
          <w:rFonts w:ascii="Times New Roman"/>
          <w:b/>
          <w:i w:val="false"/>
          <w:color w:val="000000"/>
        </w:rPr>
        <w:t xml:space="preserve"> Тасқала ауданы бойынша 2021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0"/>
          <w:p>
            <w:pPr>
              <w:spacing w:after="20"/>
              <w:ind w:left="20"/>
              <w:jc w:val="both"/>
            </w:pPr>
            <w:r>
              <w:rPr>
                <w:rFonts w:ascii="Times New Roman"/>
                <w:b w:val="false"/>
                <w:i w:val="false"/>
                <w:color w:val="000000"/>
                <w:sz w:val="20"/>
              </w:rPr>
              <w:t>
Қызметкерлердің</w:t>
            </w:r>
          </w:p>
          <w:bookmarkEnd w:id="10"/>
          <w:p>
            <w:pPr>
              <w:spacing w:after="20"/>
              <w:ind w:left="20"/>
              <w:jc w:val="both"/>
            </w:pPr>
            <w:r>
              <w:rPr>
                <w:rFonts w:ascii="Times New Roman"/>
                <w:b w:val="false"/>
                <w:i w:val="false"/>
                <w:color w:val="000000"/>
                <w:sz w:val="20"/>
              </w:rPr>
              <w:t>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білім басқармасының Тасқала ауданы білім беру бөлімінің "Айгөлек" бөбекжайы"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білім басқармасының Тасқала ауданы білім беру бөлімінің "Ы.Алтынсарин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ауданы әкімдігінің</w:t>
            </w:r>
            <w:r>
              <w:br/>
            </w:r>
            <w:r>
              <w:rPr>
                <w:rFonts w:ascii="Times New Roman"/>
                <w:b w:val="false"/>
                <w:i w:val="false"/>
                <w:color w:val="000000"/>
                <w:sz w:val="20"/>
              </w:rPr>
              <w:t>2021 жылғы 19 ақпандағы № 25</w:t>
            </w:r>
            <w:r>
              <w:br/>
            </w:r>
            <w:r>
              <w:rPr>
                <w:rFonts w:ascii="Times New Roman"/>
                <w:b w:val="false"/>
                <w:i w:val="false"/>
                <w:color w:val="000000"/>
                <w:sz w:val="20"/>
              </w:rPr>
              <w:t>қаулысына 2-қосымша</w:t>
            </w:r>
          </w:p>
        </w:tc>
      </w:tr>
    </w:tbl>
    <w:bookmarkStart w:name="z17" w:id="11"/>
    <w:p>
      <w:pPr>
        <w:spacing w:after="0"/>
        <w:ind w:left="0"/>
        <w:jc w:val="left"/>
      </w:pPr>
      <w:r>
        <w:rPr>
          <w:rFonts w:ascii="Times New Roman"/>
          <w:b/>
          <w:i w:val="false"/>
          <w:color w:val="000000"/>
        </w:rPr>
        <w:t xml:space="preserve"> Тасқала ауданы бойынша 2021 жылға бас бостандығынан айыру орындарынан босатылған адамдарды жұмысқа орналастыру үшін жұмыс орындарына квота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Таскала ауданы әкімдігінің (шаруашылық жүргізуге құқылы) "Тасқала аудандық коммуналдық шаруашылығы"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 әкімдігі мәдениет, тілдерді дамыту, дене шынықтыру және спорт бөлімінің "Тасқала аудандық мәдени-демалыс орталығы"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шаруашылық жүргізу құқығындағы "Тасқала аудандық ауруханасы"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ауданы әкімдігінің</w:t>
            </w:r>
            <w:r>
              <w:br/>
            </w:r>
            <w:r>
              <w:rPr>
                <w:rFonts w:ascii="Times New Roman"/>
                <w:b w:val="false"/>
                <w:i w:val="false"/>
                <w:color w:val="000000"/>
                <w:sz w:val="20"/>
              </w:rPr>
              <w:t>2021 жылғы 19 ақпандағы № 25</w:t>
            </w:r>
            <w:r>
              <w:br/>
            </w:r>
            <w:r>
              <w:rPr>
                <w:rFonts w:ascii="Times New Roman"/>
                <w:b w:val="false"/>
                <w:i w:val="false"/>
                <w:color w:val="000000"/>
                <w:sz w:val="20"/>
              </w:rPr>
              <w:t>қаулысына 3-қосымша</w:t>
            </w:r>
          </w:p>
        </w:tc>
      </w:tr>
    </w:tbl>
    <w:bookmarkStart w:name="z19" w:id="12"/>
    <w:p>
      <w:pPr>
        <w:spacing w:after="0"/>
        <w:ind w:left="0"/>
        <w:jc w:val="left"/>
      </w:pPr>
      <w:r>
        <w:rPr>
          <w:rFonts w:ascii="Times New Roman"/>
          <w:b/>
          <w:i w:val="false"/>
          <w:color w:val="000000"/>
        </w:rPr>
        <w:t xml:space="preserve"> Тасқала ауданы бойынша 2021 жылға пробация қызметінің есебінде тұрған адамдарды жұмысқа орналастыру үшін жұмыс орындарына квота</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Қызметкерлердің</w:t>
            </w:r>
          </w:p>
          <w:bookmarkEnd w:id="13"/>
          <w:p>
            <w:pPr>
              <w:spacing w:after="20"/>
              <w:ind w:left="20"/>
              <w:jc w:val="both"/>
            </w:pPr>
            <w:r>
              <w:rPr>
                <w:rFonts w:ascii="Times New Roman"/>
                <w:b w:val="false"/>
                <w:i w:val="false"/>
                <w:color w:val="000000"/>
                <w:sz w:val="20"/>
              </w:rPr>
              <w:t>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Таскала ауданы әкімдігінің (шаруашылық жүргізуге құқылы) "Тасқала аудандық коммуналдық шаруашылығы" мемлекеттік коммуналдық кәсіпорыны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