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9569" w14:textId="4539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2021 жылғы 26 ақпандағы № 7 шешімі. Батыс Қазақстан облысының Әділет департаментінде 2021 жылғы 26 ақпанда № 6837 болып тіркелді. Күші жойылды - Батыс Қазақстан облысы Тасқала ауданы әкімінің міндетін атқарушысының 2021 жылғы 29 шілдедегі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әкімінің міндетін атқарушысының 29.07.2021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№756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Тасқала ауданының төтенше жағдайларының алдын алу және оларды жою жөніндегі комиссиясының 2021 жылғы 25 ақпандағы №2 хаттамасы негізінде, Тасқала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Тасқала ауданы, Тасқала ауылының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Табиғи сипаттағы төтенше жағдайларды жою басшысы болып Тасқала ауданы әкімінің орынбасары Халауедин Аян Халауединұлы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Тасқала ауданы әкімі аппаратының басшысы (Е.Турмагамбетов)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