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ad66" w14:textId="e98a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25 желтоқсандағы № 56-3 "2021-2023 жылдарға арналған Тасқала ауданы Достық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22 сәуірдегі № 7-2 шешімі. Батыс Қазақстан облысының Әділет департаментінде 2021 жылғы 23 сәуірде № 7029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2020 жылғы 25 желтоқсандағы №56-3 "2021-2023 жылдарға арналған Тасқала ауданы Достық ауылдық округінің бюджеті туралы" (Нормативтік құқықтық актілерді мемлекеттік тіркеу тізілімінде № 6670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мәтінде </w:t>
      </w:r>
      <w:r>
        <w:rPr>
          <w:rFonts w:ascii="Times New Roman"/>
          <w:b w:val="false"/>
          <w:i w:val="false"/>
          <w:color w:val="000000"/>
          <w:sz w:val="28"/>
        </w:rPr>
        <w:t>1-тармаққа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қазақ тіліндегі мәтін өзгермейді.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аудандық мәслихаты аппаратының басшысы (Т. Шатенова)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