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b92c" w14:textId="f57b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2016 жылғы 25 қарашадағы №8-2 "Тасқала аудандық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29 қазандағы № 12-5 шешімі. Қазақстан Республикасының Әділет министрлігінде 2021 жылғы 1 қарашада № 24976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Тасқала аудандық мәслихатының "Тасқала аудандық мәслихатының аппараты" мемлекеттік мекемесінің қызметтік куәлігін беру Қағидаларын және оның сипаттамасын бекіту туралы" 2016 жылғы 25 қарашадағы №8-2 (нормативтік құқықтық актілерді мемлекеттік тіркеу тізілімінде №4637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