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f710a" w14:textId="c7f7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2021 жылғы 24 ақпандағы № 3-3 шешімі. Батыс Қазақстан облысының Әділет департаментінде 2021 жылғы 26 ақпанда № 6836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Теректі аудандық мәслихат аппаратының басшысы (Б.Кенжегулов)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ақпандағы № 3-3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Теректі аудандық мәслихатының 2019 жылғы 11 қазандағы №35-2 "Теректі ауданы бойынша 2019-2020 жылдарға арналған жайылымдарды басқару және оларды пайдалану жөніндегі жоспарды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№5828 тіркелген, 2019 жылы 17 қазанда Қазақстан Республикасы нормативтік құқықтық актілерінің эталондық бақылау банкінде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Теректі аудандық мәслихатының 2019 жылғы 31 желтоқсандағы №37-1 "2020-2022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5924 тіркелген, 2020 жылы 6 қаңтарда Қазақстан Республикасы нормативтік құқықтық актілерінің эталондық бақылау банкінде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Теректі аудандық мәслихатының 2020 жылғы 10 қаңтардағы №38-2 "2020-2022 жылдарға арналған Теректі ауданы Ақжайық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5974 тіркелген, 2020 жылы 20 қаңтарда Қазақстан Республикасы нормативтік құқықтық актілерінің эталондық бақылау банкінде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Теректі аудандық мәслихатының 2020 жылғы 10 қаңтардағы №38-3 "2020-2022 жылдарға арналған Теректі ауданы Ақсоғым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5960 тіркелген, 2020 жылы 20 қаңтарда Қазақстан Республикасы нормативтік құқықтық актілерінің эталондық бақылау банкінде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Теректі аудандық мәслихатының 2020 жылғы 10 қаңтардағы №38-4 "2020-2022 жылдарға арналған Теректі ауданы Ақсуат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5958 тіркелген, 2020 жылы 20 қаңтарда Қазақстан Республикасы нормативтік құқықтық актілерінің эталондық бақылау банкінде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Теректі аудандық мәслихатының 2020 жылғы 31 наурыздағы №40-1 "Теректі аудандық мәслихатының 2019 жылғы 31 желтоқсандағы №37-1 "2020-2022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6105 тіркелген, 2020 жылы 2 сәуірде Қазақстан Республикасы нормативтік құқықтық актілерінің эталондық бақылау банкінде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Теректі аудандық мәслихатының 2020 жылғы 6 сәуірдегі № 40-2 "Теректі аудандық мәслихатының 2020 жылғы 10 қаңтардағы № 38-2 "2020-2022 жылдарға арналған Теректі ауданы Ақжайық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6116 тіркелген, 2020 жылы 9 сәуірде Қазақстан Республикасы нормативтік құқықтық актілерінің эталондық бақылау банкінде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Теректі аудандық мәслихатының 2020 жылғы 6 сәуірдегі № 40-3 "Теректі аудандық мәслихатының 2020 жылғы 10 қаңтардағы № 38-3 "2020-2022 жылдарға арналған Теректі ауданы Ақсоғым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6117 тіркелген, 2020 жылы 9 сәуірде Қазақстан Республикасы нормативтік құқықтық актілерінің эталондық бақылау банкінде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Теректі аудандық мәслихатының 2020 жылғы 6 сәуірдегі № 40-4 "Теректі аудандық мәслихатының 2020 жылғы 10 қаңтардағы № 38-4 "2020-2022 жылдарға арналған Теректі ауданы Ақсуат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6118 тіркелген, 2020 жылы 9 сәуірде Қазақстан Республикасы нормативтік құқықтық актілерінің эталондық бақылау банкінде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Теректі аудандық мәслихатының 2020 жылғы 10 сәуірдегі № 41-1 "Теректі аудандық мәслихатының 2019 жылғы 31 желтоқсандағы № 37-1 "2020-2022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6149 тіркелген, 2020 жылы 16 сәуірде Қазақстан Республикасы нормативтік құқықтық актілерінің эталондық бақылау банкінде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Теректі аудандық мәслихатының 2020 жылғы 12 мамырдағы № 42-3 "Теректі аудандық мәслихатының 2019 жылғы 31 желтоқсандағы № 37-1 "2020-2022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6227 тіркелген, 2020 жылы 14 мамырда Қазақстан Республикасы нормативтік құқықтық актілерінің эталондық бақылау банкінде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Теректі аудандық мәслихатының 2020 жылғы 25 мамырдағы № 42-6 "Теректі аудандық мәслихатының 2020 жылғы 10 қаңтардағы № 38-3 "2020-2022 жылдарға арналған Теректі ауданы Ақсоғым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6256 тіркелген, 2020 жылы 29 мамырда Қазақстан Республикасы нормативтік құқықтық актілерінің эталондық бақылау банкінде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Теректі аудандық мәслихатының 2020 жылғы 14 шілдедегі № 43-1 "Теректі аудандық мәслихатының 2019 жылғы 31 желтоқсандағы № 37-1 "2020-2022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6306 тіркелген, 2020 жылы 22 шілде Қазақстан Республикасы нормативтік құқықтық актілерінің эталондық бақылау банкінде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Теректі аудандық мәслихатының 2020 жылғы 23 шілдедегі № 43-2 "Теректі аудандық мәслихатының 2020 жылғы 10 қаңтардағы № 38-2 "2020-2022 жылдарға арналған Теректі ауданы Ақжайық ауылдық округінің бюджеті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6323 тіркелген, 2020 жылы 30 шілдеде Қазақстан Республикасы нормативтік құқықтық актілерінің эталондық бақылау банкінде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Теректі аудандық мәслихатының 2020 жылғы 23 шілдедегі № 43-3 "Теректі аудандық мәслихатының 2020 жылғы 10 қаңтардағы № 38-4 "2020-2022 жылдарға арналған Теректі ауданы Ақсуат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6322 тіркелген, 2020 жылы 30 шілдеде Қазақстан Республикасы нормативтік құқықтық актілерінің эталондық бақылау банкінде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Теректі аудандық мәслихатының 2020 жылғы 15 қыркүйектегі № 45-2 "Теректі аудандық мәслихатының 2019 жылғы 31 желтоқсандағы № 37-1 "2020-2022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6361 тіркелген, 2020 жылы 22 қыркүйекте Қазақстан Республикасы нормативтік құқықтық актілерінің эталондық бақылау банкінде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Теректі аудандық мәслихатының 2020 жылғы 28 қыркүйектегі № 45-3 "Теректі аудандық мәслихатының 2020 жылғы 10 қаңтардағы № 38-2 "2020-2022 жылдарға арналған Теректі ауданы Ақжайық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6398 тіркелген, 2020 жылы 8 қазанда Қазақстан Республикасы нормативтік құқықтық актілерінің эталондық бақылау банкінде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18. Теректі аудандық мәслихатының 2020 жылғы 15 қазандағы № 46-2 "Теректі аудандық мәслихатының 2019 жылғы 31 желтоқсандағы № 37-1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6428 тіркелген, 2020 жылы 21 қазанда Қазақстан Республикасы нормативтік құқықтық актілерінің эталондық бақылау банкінде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19. Теректі аудандық мәслихатының 2020 жылғы 26 қазандағы № 46-3 "Теректі аудандық мәслихатының 2020 жылғы 10 қаңтардағы № 38-2 "2020-2022 жылдарға арналған Теректі ауданы Ақжайық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6442 тіркелген, 2020 жылы 29 қазанда Қазақстан Республикасы нормативтік құқықтық актілерінің эталондық бақылау банкінде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20. Теректі аудандық мәслихатының 2020 жылғы 26 қазандағы № 46-4 "Теректі аудандық мәслихатының 2020 жылғы 10 қаңтардағы № 38-4 "2020-2022 жылдарға арналған Теректі ауданы Ақсуат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6449 тіркелген, 2020 жылы 30 қазанда Қазақстан Республикасы нормативтік құқықтық актілерінің эталондық бақылау банкінде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21. Теректі аудандық мәслихатының 2020 жылғы 20 қарашадағы № 47-1 "Теректі аудандық мәслихатының 2019 жылғы 31 желтоқсандағы № 37-1 "2020-2022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6476 тіркелген, 2020 жылы 25 қарашада Қазақстан Республикасы нормативтік құқықтық актілерінің эталондық бақылау банкінде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22. Теректі аудандық мәслихатының 2020 жылғы 24 қарашадағы № 47-2 "Теректі аудандық мәслихатының 2020 жылғы 10 қаңтардағы № 38-2 "2020-2022 жылдарға арналған Теректі ауданы Ақжайық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6484 тіркелген, 2020 жылы 30 қарашада Қазақстан Республикасы нормативтік құқықтық актілерінің эталондық бақылау банкінде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23. Теректі аудандық мәслихатының 2020 жылғы 24 қарашадағы № 47-3 "Теректі аудандық мәслихатының 2020 жылғы 10 қаңтардағы № 38-4 "2020-2022 жылдарға арналған Теректі ауданы Ақсуат ауылдық округінің бюджеті туралы"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6485 тіркелген, 2020 жылы 30 қарашада Қазақстан Республикасы нормативтік құқықтық актілерінің эталондық бақылау банкінде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24. Теректі аудандық мәслихатының 2020 жылғы 20 желтоқсандағы № 48-5 "Теректі аудандық мәслихатының 2019 жылғы 31 желтоқсандағы № 37-1 "2020-2022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6562 тіркелген, 2020 жылы 29 желтоқсанда Қазақстан Республикасы нормативтік құқықтық актілерінің эталондық бақылау банкінде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25. Теректі аудандық мәслихатының 2020 жылғы 20 желтоқсандағы № 48-6 "Теректі аудандық мәслихатының 2020 жылғы 10 қаңтардағы № 38-2 "2020-2022 жылдарға арналған Теректі ауданы Ақжайық ауылдық округінің бюджеті туралы" шешіміне өзгеріс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6561 тіркелген, 2020 жылы 29 желтоқсанда Қазақстан Республикасы нормативтік құқықтық актілерінің эталондық бақылау банкінде жарияланған);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