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27b" w14:textId="f7ff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24 ақпандағы № 3-4 шешімі. Батыс Қазақстан облысының Әділет департаментінде 2021 жылғы 1 наурызда № 6838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Теректі аудандық мәслихат аппаратының басшысы (Б.Кенжегулов)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2020 жылғы 10 қаңтардағы №38-5 "2020-2022 жылдарға арналған Теректі ауданы 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5956 тіркелген, 2020 жылы 20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Теректі аудандық мәслихатының 2020 жылғы 10 қаңтардағы №38-6 "2020-2022 жылдарға арналған Теректі ауданы Богдановка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5945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аудандық мәслихатының 2020 жылғы 10 қаңтардағы №38-7 "2020-2022 жылдарға арналған Теректі ауданы Долин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5936 тіркелген, 2020 жылы 15 қаңтарда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Теректі аудандық мәслихатының 2020 жылғы 10 қаңтардағы №38-8 "2020-2022 жылдарға арналған Теректі ауданы Новопавловка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5937 тіркелген, 2020 жылы 15 қаңтарда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Теректі аудандық мәслихатының 2020 жылғы 10 қаңтардағы №38-9 "2020-2022 жылдарға арналған Теректі ауданы Подстепный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5938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аудандық мәслихатының 2020 жылғы 10 қаңтардағы №38-10 "2020-2022 жылдарға арналған Теректі ауданы Покатиловка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5939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Теректі аудандық мәслихатының 2020 жылғы 6 сәуірдегі № 40-5 "Теректі аудандық мәслихатының 2020 жылғы 10 қаңтардағы № 38-5 "2020-2022 жылдарға арналған Теректі ауданы Аңқаты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№6119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Теректі аудандық мәслихатының 2020 жылғы 6 сәуірдегі № 40-6 "Теректі аудандық мәслихатының 2020 жылғы 10 қаңтардағы № 38-6 "2020-2022 жылдарға арналған Теректі ауданы Богдановка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№6120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Теректі аудандық мәслихатының 2020 жылғы 6 сәуірдегі № 40-7 "Теректі аудандық мәслихатының 2020 жылғы 10 қаңтардағы № 38-7 "2020-2022 жылдарға арналған Теректі ауданы Долин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6121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Теректі аудандық мәслихатының 2020 жылғы 6 сәуірдегі № 40-8 "Теректі аудандық мәслихатының 2020 жылғы 10 қаңтардағы № 38-8 "2020-2022 жылдарға арналған Теректі ауданы Новопавловка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6122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Теректі аудандық мәслихатының 2020 жылғы 6 сәуірдегі № 40-9 "Теректі аудандық мәслихатының 2020 жылғы 10 қаңтардағы № 38-9 "2020-2022 жылдарға арналған Теректі ауданы Подстепный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6123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Теректі аудандық мәслихатының 2020 жылғы 6 сәуірдегі № 40-10 "Теректі аудандық мәслихатының 2020 жылғы 10 қаңтардағы № 38-10 "2020-2022 жылдарға арналған Теректі ауданы Покатиловка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№6124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Теректі аудандық мәслихатының 2020 жылғы 25 мамырдағы № 42-7 "Теректі аудандық мәслихатының 2020 жылғы 10 қаңтардағы № 38-10 "2020-2022 жылдарға арналған Теректі ауданы Покатиловка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6253 тіркелген, 2020 жылы 29 мамырда Қазақстан Республикасы нормативтік құқықтық актілерінің эталондық бақылау банкінде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Теректі аудандық мәслихатының 2020 жылғы 23 шілдедегі № 43-4 "Теректі аудандық мәслихатының 2020 жылғы 10 қаңтардағы № 38-5 "2020-2022 жылдарға арналған Теректі ауданы Аңқаты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6321 тіркелген, 2020 жылы 30 шілдеде Қазақстан Республикасы нормативтік құқықтық актілерінің эталондық бақылау банкінде жарияланған);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Теректі аудандық мәслихатының 2020 жылғы 23 шілдедегі № 43-5 "Теректі аудандық мәслихатының 2020 жылғы 10 қаңтардағы № 38-6 "2020-2022 жылдарға арналған Теректі ауданы Богдановка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6320 тіркелген, 2020 жылы 30 шілдеде Қазақстан Республикасы нормативтік құқықтық актілерінің эталондық бақылау банкінде жарияланған);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Теректі аудандық мәслихатының 2020 жылғы 23 шілдедегі № 43-6 "Теректі аудандық мәслихатының 2020 жылғы 10 қаңтардағы № 38-8 "2020-2022 жылдарға арналған Теректі ауданы Новопавловка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6319 тіркелген, 2020 жылы 30 шілдеде Қазақстан Республикасы нормативтік құқықтық актілерінің эталондық бақылау банкінде жарияланған);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Теректі аудандық мәслихатының 2020 жылғы 23 шілдедегі № 43-7 "Теректі аудандық мәслихатының 2020 жылғы 10 қаңтардағы № 38-10 "2020-2022 жылдарға арналған Теректі ауданы Покатиловка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6317 тіркелген, 2020 жылы 29 шілдеде Қазақстан Республикасы нормативтік құқықтық актілерінің эталондық бақылау банкінде жарияланған);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Теректі аудандық мәслихатының 2020 жылғы 28 қыркүйектегі № 45-4 "Теректі аудандық мәслихатының 2020 жылғы 10 қаңтардағы № 38-9 "2020-2022 жылдарға арналған Теректі ауданы Подстепный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6396 тіркелген, 2020 жылы 8 қазанда Қазақстан Республикасы нормативтік құқықтық актілерінің эталондық бақылау банкінде жарияланған);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Теректі аудандық мәслихатының 2020 жылғы 26 қазандағы №46-5 "Теректі аудандық мәслихатының 2020 жылғы 10 қаңтардағы №38-8 "2020-2022 жылдарға арналған Теректі ауданы Новопавловка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№6448 тіркелген, 2020 жылғы 30 қазанда Қазақстан Республикасы нормативтік құқықтық актілерінің эталондық бақылау банкінде жарияланған);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Теректі аудандық мәслихатының 2020 жылғы 26 қазандағы № 46-6 "Теректі аудандық мәслихатының 2020 жылғы 10 қаңтардағы № 38-9 "2020-2022 жылдарға арналған Теректі ауданы Подстепный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6447 тіркелген, 2020 жылы 30 қазанда Қазақстан Республикасы нормативтік құқықтық актілерінің эталондық бақылау банкінде жарияланған);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Теректі аудандық мәслихатының 2020 жылғы 26 қазандағы № 46-7 "Теректі аудандық мәслихатының 2020 жылғы 10 қаңтардағы № 38-10 "2020-2022 жылдарға арналған Теректі ауданы Покатиловка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6446 тіркелген, 2020 жылы 30 қазанда Қазақстан Республикасы нормативтік құқықтық актілерінің эталондық бақылау банкінде жарияланған);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Теректі аудандық мәслихатының 2020 жылғы 24 қарашадағы № 47-4 "Теректі аудандық мәслихатының 2020 жылғы 10 қаңтардағы № 38-5 "2020-2022 жылдарға арналған Теректі ауданы Аңқаты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6486 тіркелген, 2020 жылы 30 қарашада Қазақстан Республикасы нормативтік құқықтық актілерінің эталондық бақылау банкінде жарияланған);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Теректі аудандық мәслихатының 2020 жылғы 24 қарашадағы № 47-5 "Теректі аудандық мәслихатының 2020 жылғы 10 қаңтардағы № 38-6 "2020-2022 жылдарға арналған Теректі ауданы Богдановка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6487 тіркелген, 2020 жылы 30 қарашада Қазақстан Республикасы нормативтік құқықтық актілерінің эталондық бақылау банкінде жарияланған);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Теректі аудандық мәслихатының 2020 жылғы 24 қарашадағы № 47-6 "Теректі аудандық мәслихатының 2020 жылғы 10 қаңтардағы № 38-7 "2020-2022 жылдарға арналған Теректі ауданы Долин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6488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Теректі аудандық мәслихатының 2020 жылғы 24 қарашадағы № 47-7 "Теректі аудандық мәслихатының 2020 жылғы 10 қаңтардағы № 38-8 "2020-2022 жылдарға арналған Теректі ауданы Новопавловка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6489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Теректі аудандық мәслихатының 2020 жылғы 24 қарашадағы № 47-8 "Теректі аудандық мәслихатының 2020 жылғы 10 қаңтардағы №38-9 "2020-2022 жылдарға арналған Теректі ауданы Подстепный ауылдық округінің бюджеті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6490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