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8572d0" w14:textId="e8572d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Шыңғырлау аудандық мәслихатының 2020 жылғы 23 желтоқсандағы №64-1 "2021-2023 жылдарға арналған аудандық бюджет туралы" шешіміне өзгерістер мен толықтыру енгізу туралы</w:t>
      </w:r>
    </w:p>
    <w:p>
      <w:pPr>
        <w:spacing w:after="0"/>
        <w:ind w:left="0"/>
        <w:jc w:val="both"/>
      </w:pPr>
      <w:r>
        <w:rPr>
          <w:rFonts w:ascii="Times New Roman"/>
          <w:b w:val="false"/>
          <w:i w:val="false"/>
          <w:color w:val="000000"/>
          <w:sz w:val="28"/>
        </w:rPr>
        <w:t>Батыс Қазақстан облысы Шыңғырлау аудандық мәслихатының 2021 жылғы 26 шілдедегі № 8-1 шешімі. Қазақстан Республикасының Әділет министрлігінде 2021 жылғы 5 тамызда № 23873 болып тіркелді</w:t>
      </w:r>
    </w:p>
    <w:p>
      <w:pPr>
        <w:spacing w:after="0"/>
        <w:ind w:left="0"/>
        <w:jc w:val="both"/>
      </w:pPr>
      <w:bookmarkStart w:name="z3" w:id="0"/>
      <w:r>
        <w:rPr>
          <w:rFonts w:ascii="Times New Roman"/>
          <w:b w:val="false"/>
          <w:i w:val="false"/>
          <w:color w:val="000000"/>
          <w:sz w:val="28"/>
        </w:rPr>
        <w:t xml:space="preserve">
      Шыңғырлау аудандық мәслихат </w:t>
      </w:r>
      <w:r>
        <w:rPr>
          <w:rFonts w:ascii="Times New Roman"/>
          <w:b/>
          <w:i w:val="false"/>
          <w:color w:val="000000"/>
          <w:sz w:val="28"/>
        </w:rPr>
        <w:t>ШЕШТІ</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Шыңғырлау аудандық мәслихатының "2021-2023 жылдарға арналған аудандық бюджет туралы" 2020 жылғы 23 желтоқсандағы №64-1 (нормативтік құқықтық актілерді мемлекеттік тіркеу тізілімінде №6595 болып тіркелген)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мен толықтыру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p>
    <w:bookmarkStart w:name="z6" w:id="2"/>
    <w:p>
      <w:pPr>
        <w:spacing w:after="0"/>
        <w:ind w:left="0"/>
        <w:jc w:val="both"/>
      </w:pPr>
      <w:r>
        <w:rPr>
          <w:rFonts w:ascii="Times New Roman"/>
          <w:b w:val="false"/>
          <w:i w:val="false"/>
          <w:color w:val="000000"/>
          <w:sz w:val="28"/>
        </w:rPr>
        <w:t xml:space="preserve">
      "1. 2021-2023 жылдарға арналған аудандық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соның ішінде 2021 жылға мынадай көлемдерде бекітілсін:</w:t>
      </w:r>
    </w:p>
    <w:bookmarkEnd w:id="2"/>
    <w:bookmarkStart w:name="z7" w:id="3"/>
    <w:p>
      <w:pPr>
        <w:spacing w:after="0"/>
        <w:ind w:left="0"/>
        <w:jc w:val="both"/>
      </w:pPr>
      <w:r>
        <w:rPr>
          <w:rFonts w:ascii="Times New Roman"/>
          <w:b w:val="false"/>
          <w:i w:val="false"/>
          <w:color w:val="000000"/>
          <w:sz w:val="28"/>
        </w:rPr>
        <w:t xml:space="preserve">
      1) кірістер – 4 903 823 мың теңге: </w:t>
      </w:r>
    </w:p>
    <w:bookmarkEnd w:id="3"/>
    <w:bookmarkStart w:name="z8" w:id="4"/>
    <w:p>
      <w:pPr>
        <w:spacing w:after="0"/>
        <w:ind w:left="0"/>
        <w:jc w:val="both"/>
      </w:pPr>
      <w:r>
        <w:rPr>
          <w:rFonts w:ascii="Times New Roman"/>
          <w:b w:val="false"/>
          <w:i w:val="false"/>
          <w:color w:val="000000"/>
          <w:sz w:val="28"/>
        </w:rPr>
        <w:t>
      салықтық түсімдер – 420 367 мың теңге;</w:t>
      </w:r>
    </w:p>
    <w:bookmarkEnd w:id="4"/>
    <w:bookmarkStart w:name="z9" w:id="5"/>
    <w:p>
      <w:pPr>
        <w:spacing w:after="0"/>
        <w:ind w:left="0"/>
        <w:jc w:val="both"/>
      </w:pPr>
      <w:r>
        <w:rPr>
          <w:rFonts w:ascii="Times New Roman"/>
          <w:b w:val="false"/>
          <w:i w:val="false"/>
          <w:color w:val="000000"/>
          <w:sz w:val="28"/>
        </w:rPr>
        <w:t>
      салықтық емес түсімдер – 17 800 мың теңге;</w:t>
      </w:r>
    </w:p>
    <w:bookmarkEnd w:id="5"/>
    <w:bookmarkStart w:name="z10" w:id="6"/>
    <w:p>
      <w:pPr>
        <w:spacing w:after="0"/>
        <w:ind w:left="0"/>
        <w:jc w:val="both"/>
      </w:pPr>
      <w:r>
        <w:rPr>
          <w:rFonts w:ascii="Times New Roman"/>
          <w:b w:val="false"/>
          <w:i w:val="false"/>
          <w:color w:val="000000"/>
          <w:sz w:val="28"/>
        </w:rPr>
        <w:t xml:space="preserve">
      негізгі капиталды сатудан түсетін түсімдер – 6 206 мың теңге; </w:t>
      </w:r>
    </w:p>
    <w:bookmarkEnd w:id="6"/>
    <w:bookmarkStart w:name="z11" w:id="7"/>
    <w:p>
      <w:pPr>
        <w:spacing w:after="0"/>
        <w:ind w:left="0"/>
        <w:jc w:val="both"/>
      </w:pPr>
      <w:r>
        <w:rPr>
          <w:rFonts w:ascii="Times New Roman"/>
          <w:b w:val="false"/>
          <w:i w:val="false"/>
          <w:color w:val="000000"/>
          <w:sz w:val="28"/>
        </w:rPr>
        <w:t>
      трансферттер түсімі – 4 459 450 мың теңге;</w:t>
      </w:r>
    </w:p>
    <w:bookmarkEnd w:id="7"/>
    <w:bookmarkStart w:name="z12" w:id="8"/>
    <w:p>
      <w:pPr>
        <w:spacing w:after="0"/>
        <w:ind w:left="0"/>
        <w:jc w:val="both"/>
      </w:pPr>
      <w:r>
        <w:rPr>
          <w:rFonts w:ascii="Times New Roman"/>
          <w:b w:val="false"/>
          <w:i w:val="false"/>
          <w:color w:val="000000"/>
          <w:sz w:val="28"/>
        </w:rPr>
        <w:t>
      2) шығындар – 5 065 714 мың теңге;</w:t>
      </w:r>
    </w:p>
    <w:bookmarkEnd w:id="8"/>
    <w:bookmarkStart w:name="z13" w:id="9"/>
    <w:p>
      <w:pPr>
        <w:spacing w:after="0"/>
        <w:ind w:left="0"/>
        <w:jc w:val="both"/>
      </w:pPr>
      <w:r>
        <w:rPr>
          <w:rFonts w:ascii="Times New Roman"/>
          <w:b w:val="false"/>
          <w:i w:val="false"/>
          <w:color w:val="000000"/>
          <w:sz w:val="28"/>
        </w:rPr>
        <w:t>
      3) таза бюджеттік кредиттеу – 81 518 мың теңге:</w:t>
      </w:r>
    </w:p>
    <w:bookmarkEnd w:id="9"/>
    <w:bookmarkStart w:name="z14" w:id="10"/>
    <w:p>
      <w:pPr>
        <w:spacing w:after="0"/>
        <w:ind w:left="0"/>
        <w:jc w:val="both"/>
      </w:pPr>
      <w:r>
        <w:rPr>
          <w:rFonts w:ascii="Times New Roman"/>
          <w:b w:val="false"/>
          <w:i w:val="false"/>
          <w:color w:val="000000"/>
          <w:sz w:val="28"/>
        </w:rPr>
        <w:t>
      бюджеттік кредиттер – 92 225 мың теңге;</w:t>
      </w:r>
    </w:p>
    <w:bookmarkEnd w:id="10"/>
    <w:bookmarkStart w:name="z15" w:id="11"/>
    <w:p>
      <w:pPr>
        <w:spacing w:after="0"/>
        <w:ind w:left="0"/>
        <w:jc w:val="both"/>
      </w:pPr>
      <w:r>
        <w:rPr>
          <w:rFonts w:ascii="Times New Roman"/>
          <w:b w:val="false"/>
          <w:i w:val="false"/>
          <w:color w:val="000000"/>
          <w:sz w:val="28"/>
        </w:rPr>
        <w:t>
      бюджеттік кредиттерді өтеу – 10 707 мың теңге;</w:t>
      </w:r>
    </w:p>
    <w:bookmarkEnd w:id="11"/>
    <w:bookmarkStart w:name="z16" w:id="12"/>
    <w:p>
      <w:pPr>
        <w:spacing w:after="0"/>
        <w:ind w:left="0"/>
        <w:jc w:val="both"/>
      </w:pPr>
      <w:r>
        <w:rPr>
          <w:rFonts w:ascii="Times New Roman"/>
          <w:b w:val="false"/>
          <w:i w:val="false"/>
          <w:color w:val="000000"/>
          <w:sz w:val="28"/>
        </w:rPr>
        <w:t>
      4) қаржы активтерімен операциялар бойынша сальдо – 0 теңге:</w:t>
      </w:r>
    </w:p>
    <w:bookmarkEnd w:id="12"/>
    <w:bookmarkStart w:name="z17" w:id="13"/>
    <w:p>
      <w:pPr>
        <w:spacing w:after="0"/>
        <w:ind w:left="0"/>
        <w:jc w:val="both"/>
      </w:pPr>
      <w:r>
        <w:rPr>
          <w:rFonts w:ascii="Times New Roman"/>
          <w:b w:val="false"/>
          <w:i w:val="false"/>
          <w:color w:val="000000"/>
          <w:sz w:val="28"/>
        </w:rPr>
        <w:t>
      қаржы активтерін сатып алу – 0 теңге;</w:t>
      </w:r>
    </w:p>
    <w:bookmarkEnd w:id="13"/>
    <w:bookmarkStart w:name="z18" w:id="14"/>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4"/>
    <w:bookmarkStart w:name="z19" w:id="15"/>
    <w:p>
      <w:pPr>
        <w:spacing w:after="0"/>
        <w:ind w:left="0"/>
        <w:jc w:val="both"/>
      </w:pPr>
      <w:r>
        <w:rPr>
          <w:rFonts w:ascii="Times New Roman"/>
          <w:b w:val="false"/>
          <w:i w:val="false"/>
          <w:color w:val="000000"/>
          <w:sz w:val="28"/>
        </w:rPr>
        <w:t>
      5) бюджет тапшылығы (профициті) – -243 409 мың теңге;</w:t>
      </w:r>
    </w:p>
    <w:bookmarkEnd w:id="15"/>
    <w:bookmarkStart w:name="z20" w:id="16"/>
    <w:p>
      <w:pPr>
        <w:spacing w:after="0"/>
        <w:ind w:left="0"/>
        <w:jc w:val="both"/>
      </w:pPr>
      <w:r>
        <w:rPr>
          <w:rFonts w:ascii="Times New Roman"/>
          <w:b w:val="false"/>
          <w:i w:val="false"/>
          <w:color w:val="000000"/>
          <w:sz w:val="28"/>
        </w:rPr>
        <w:t>
      6) бюджет тапшылығын қаржыландыру (профицитін пайдалану) – 243 409 мың теңге:</w:t>
      </w:r>
    </w:p>
    <w:bookmarkEnd w:id="16"/>
    <w:bookmarkStart w:name="z21" w:id="17"/>
    <w:p>
      <w:pPr>
        <w:spacing w:after="0"/>
        <w:ind w:left="0"/>
        <w:jc w:val="both"/>
      </w:pPr>
      <w:r>
        <w:rPr>
          <w:rFonts w:ascii="Times New Roman"/>
          <w:b w:val="false"/>
          <w:i w:val="false"/>
          <w:color w:val="000000"/>
          <w:sz w:val="28"/>
        </w:rPr>
        <w:t>
      қарыздар түсімі – 179 411 мың теңге;</w:t>
      </w:r>
    </w:p>
    <w:bookmarkEnd w:id="17"/>
    <w:bookmarkStart w:name="z22" w:id="18"/>
    <w:p>
      <w:pPr>
        <w:spacing w:after="0"/>
        <w:ind w:left="0"/>
        <w:jc w:val="both"/>
      </w:pPr>
      <w:r>
        <w:rPr>
          <w:rFonts w:ascii="Times New Roman"/>
          <w:b w:val="false"/>
          <w:i w:val="false"/>
          <w:color w:val="000000"/>
          <w:sz w:val="28"/>
        </w:rPr>
        <w:t>
      қарыздарды өтеу – 43 677 мың теңге;</w:t>
      </w:r>
    </w:p>
    <w:bookmarkEnd w:id="18"/>
    <w:bookmarkStart w:name="z23" w:id="19"/>
    <w:p>
      <w:pPr>
        <w:spacing w:after="0"/>
        <w:ind w:left="0"/>
        <w:jc w:val="both"/>
      </w:pPr>
      <w:r>
        <w:rPr>
          <w:rFonts w:ascii="Times New Roman"/>
          <w:b w:val="false"/>
          <w:i w:val="false"/>
          <w:color w:val="000000"/>
          <w:sz w:val="28"/>
        </w:rPr>
        <w:t>
      бюджет қаражатын пайдаланылатын қалдықтары – 107 675 мың теңге.";</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жаңа редакцияда жазылсын:</w:t>
      </w:r>
    </w:p>
    <w:bookmarkStart w:name="z25" w:id="20"/>
    <w:p>
      <w:pPr>
        <w:spacing w:after="0"/>
        <w:ind w:left="0"/>
        <w:jc w:val="both"/>
      </w:pPr>
      <w:r>
        <w:rPr>
          <w:rFonts w:ascii="Times New Roman"/>
          <w:b w:val="false"/>
          <w:i w:val="false"/>
          <w:color w:val="000000"/>
          <w:sz w:val="28"/>
        </w:rPr>
        <w:t xml:space="preserve">
      "4. Аудандық бюджетте 2021 жылға арналған республикалық бюджеттен берілетін нысаналы трансферттердің және кредиттердің жалпы сомасы 363 511 мың теңге ескерілсін: </w:t>
      </w:r>
    </w:p>
    <w:bookmarkEnd w:id="20"/>
    <w:bookmarkStart w:name="z26" w:id="21"/>
    <w:p>
      <w:pPr>
        <w:spacing w:after="0"/>
        <w:ind w:left="0"/>
        <w:jc w:val="both"/>
      </w:pPr>
      <w:r>
        <w:rPr>
          <w:rFonts w:ascii="Times New Roman"/>
          <w:b w:val="false"/>
          <w:i w:val="false"/>
          <w:color w:val="000000"/>
          <w:sz w:val="28"/>
        </w:rPr>
        <w:t>
      мемлекеттік мәдениет ұйымдарының басқарушы және негізгі персоналына ерекше еңбек жағдайлары үшін лауазымдык айлықақысына қосымша ақылар белгілеуге – 39 693 мың теңге;</w:t>
      </w:r>
    </w:p>
    <w:bookmarkEnd w:id="21"/>
    <w:bookmarkStart w:name="z27" w:id="22"/>
    <w:p>
      <w:pPr>
        <w:spacing w:after="0"/>
        <w:ind w:left="0"/>
        <w:jc w:val="both"/>
      </w:pPr>
      <w:r>
        <w:rPr>
          <w:rFonts w:ascii="Times New Roman"/>
          <w:b w:val="false"/>
          <w:i w:val="false"/>
          <w:color w:val="000000"/>
          <w:sz w:val="28"/>
        </w:rPr>
        <w:t>
      кепілдендірілген әлеуметтік пакетке – 4 909 мың теңге;</w:t>
      </w:r>
    </w:p>
    <w:bookmarkEnd w:id="22"/>
    <w:bookmarkStart w:name="z28" w:id="23"/>
    <w:p>
      <w:pPr>
        <w:spacing w:after="0"/>
        <w:ind w:left="0"/>
        <w:jc w:val="both"/>
      </w:pPr>
      <w:r>
        <w:rPr>
          <w:rFonts w:ascii="Times New Roman"/>
          <w:b w:val="false"/>
          <w:i w:val="false"/>
          <w:color w:val="000000"/>
          <w:sz w:val="28"/>
        </w:rPr>
        <w:t>
      жастар практикасына – 30 628 мың теңге;</w:t>
      </w:r>
    </w:p>
    <w:bookmarkEnd w:id="23"/>
    <w:bookmarkStart w:name="z29" w:id="24"/>
    <w:p>
      <w:pPr>
        <w:spacing w:after="0"/>
        <w:ind w:left="0"/>
        <w:jc w:val="both"/>
      </w:pPr>
      <w:r>
        <w:rPr>
          <w:rFonts w:ascii="Times New Roman"/>
          <w:b w:val="false"/>
          <w:i w:val="false"/>
          <w:color w:val="000000"/>
          <w:sz w:val="28"/>
        </w:rPr>
        <w:t>
      жалақыны ішінара субсидиялауға – 5 688 мың теңге;</w:t>
      </w:r>
    </w:p>
    <w:bookmarkEnd w:id="24"/>
    <w:bookmarkStart w:name="z30" w:id="25"/>
    <w:p>
      <w:pPr>
        <w:spacing w:after="0"/>
        <w:ind w:left="0"/>
        <w:jc w:val="both"/>
      </w:pPr>
      <w:r>
        <w:rPr>
          <w:rFonts w:ascii="Times New Roman"/>
          <w:b w:val="false"/>
          <w:i w:val="false"/>
          <w:color w:val="000000"/>
          <w:sz w:val="28"/>
        </w:rPr>
        <w:t>
      мемлекеттік атаулы әлеуметтік көмек төлеуге – 27 413 мың теңге;</w:t>
      </w:r>
    </w:p>
    <w:bookmarkEnd w:id="25"/>
    <w:bookmarkStart w:name="z31" w:id="26"/>
    <w:p>
      <w:pPr>
        <w:spacing w:after="0"/>
        <w:ind w:left="0"/>
        <w:jc w:val="both"/>
      </w:pPr>
      <w:r>
        <w:rPr>
          <w:rFonts w:ascii="Times New Roman"/>
          <w:b w:val="false"/>
          <w:i w:val="false"/>
          <w:color w:val="000000"/>
          <w:sz w:val="28"/>
        </w:rPr>
        <w:t>
      ымдау тілі маманының қызметтерін көрсетуіне – 1 339 мың теңге;</w:t>
      </w:r>
    </w:p>
    <w:bookmarkEnd w:id="26"/>
    <w:bookmarkStart w:name="z32" w:id="27"/>
    <w:p>
      <w:pPr>
        <w:spacing w:after="0"/>
        <w:ind w:left="0"/>
        <w:jc w:val="both"/>
      </w:pPr>
      <w:r>
        <w:rPr>
          <w:rFonts w:ascii="Times New Roman"/>
          <w:b w:val="false"/>
          <w:i w:val="false"/>
          <w:color w:val="000000"/>
          <w:sz w:val="28"/>
        </w:rPr>
        <w:t>
      NEET санатындағы жастарға, аз қамтылған көпбалалы отбасы мүшелері, аз қамтылған еңбекке қабілетті мүгедектерге жаңа бизнес-идеяларды жүзеге асыру үшін мемлекеттік гранттар беруге – 35 004 мың теңге;</w:t>
      </w:r>
    </w:p>
    <w:bookmarkEnd w:id="27"/>
    <w:bookmarkStart w:name="z33" w:id="28"/>
    <w:p>
      <w:pPr>
        <w:spacing w:after="0"/>
        <w:ind w:left="0"/>
        <w:jc w:val="both"/>
      </w:pPr>
      <w:r>
        <w:rPr>
          <w:rFonts w:ascii="Times New Roman"/>
          <w:b w:val="false"/>
          <w:i w:val="false"/>
          <w:color w:val="000000"/>
          <w:sz w:val="28"/>
        </w:rPr>
        <w:t>
      мүгедектерді міндетті гигиеналық құралдармен қамтамасыз ету нормаларын ұлғайтуға – 3 602 мың теңге;</w:t>
      </w:r>
    </w:p>
    <w:bookmarkEnd w:id="28"/>
    <w:bookmarkStart w:name="z34" w:id="29"/>
    <w:p>
      <w:pPr>
        <w:spacing w:after="0"/>
        <w:ind w:left="0"/>
        <w:jc w:val="both"/>
      </w:pPr>
      <w:r>
        <w:rPr>
          <w:rFonts w:ascii="Times New Roman"/>
          <w:b w:val="false"/>
          <w:i w:val="false"/>
          <w:color w:val="000000"/>
          <w:sz w:val="28"/>
        </w:rPr>
        <w:t>
      техникалық көмекшi құралдар тiзбесiн кеңейтуге – 1 620 мың теңге;</w:t>
      </w:r>
    </w:p>
    <w:bookmarkEnd w:id="29"/>
    <w:bookmarkStart w:name="z35" w:id="30"/>
    <w:p>
      <w:pPr>
        <w:spacing w:after="0"/>
        <w:ind w:left="0"/>
        <w:jc w:val="both"/>
      </w:pPr>
      <w:r>
        <w:rPr>
          <w:rFonts w:ascii="Times New Roman"/>
          <w:b w:val="false"/>
          <w:i w:val="false"/>
          <w:color w:val="000000"/>
          <w:sz w:val="28"/>
        </w:rPr>
        <w:t>
      есту қабілетібұзылған мүгедектерді жұмысқа орналастыру үшін арнайы жұмыс орындарын құруға жұмыс берушінің шығындарын субсидиялауға – 454 мың теңге;</w:t>
      </w:r>
    </w:p>
    <w:bookmarkEnd w:id="30"/>
    <w:bookmarkStart w:name="z36" w:id="31"/>
    <w:p>
      <w:pPr>
        <w:spacing w:after="0"/>
        <w:ind w:left="0"/>
        <w:jc w:val="both"/>
      </w:pPr>
      <w:r>
        <w:rPr>
          <w:rFonts w:ascii="Times New Roman"/>
          <w:b w:val="false"/>
          <w:i w:val="false"/>
          <w:color w:val="000000"/>
          <w:sz w:val="28"/>
        </w:rPr>
        <w:t>
      қоғамдық жұмысқа – 45 863 мың теңге;</w:t>
      </w:r>
    </w:p>
    <w:bookmarkEnd w:id="31"/>
    <w:bookmarkStart w:name="z37" w:id="32"/>
    <w:p>
      <w:pPr>
        <w:spacing w:after="0"/>
        <w:ind w:left="0"/>
        <w:jc w:val="both"/>
      </w:pPr>
      <w:r>
        <w:rPr>
          <w:rFonts w:ascii="Times New Roman"/>
          <w:b w:val="false"/>
          <w:i w:val="false"/>
          <w:color w:val="000000"/>
          <w:sz w:val="28"/>
        </w:rPr>
        <w:t>
      мемлекеттік халықты әлеуметтік қорғау ұйымдарында арнаулы әлеуметтік қызмет көрсететін жұмыскерлердің жалақысына қосымша ақылар белгілеуге – 10 215 мың теңге;</w:t>
      </w:r>
    </w:p>
    <w:bookmarkEnd w:id="32"/>
    <w:bookmarkStart w:name="z38" w:id="33"/>
    <w:p>
      <w:pPr>
        <w:spacing w:after="0"/>
        <w:ind w:left="0"/>
        <w:jc w:val="both"/>
      </w:pPr>
      <w:r>
        <w:rPr>
          <w:rFonts w:ascii="Times New Roman"/>
          <w:b w:val="false"/>
          <w:i w:val="false"/>
          <w:color w:val="000000"/>
          <w:sz w:val="28"/>
        </w:rPr>
        <w:t>
      санаторийлы-курорттық емдеуге – 840 мың теңге;</w:t>
      </w:r>
    </w:p>
    <w:bookmarkEnd w:id="33"/>
    <w:bookmarkStart w:name="z39" w:id="34"/>
    <w:p>
      <w:pPr>
        <w:spacing w:after="0"/>
        <w:ind w:left="0"/>
        <w:jc w:val="both"/>
      </w:pPr>
      <w:r>
        <w:rPr>
          <w:rFonts w:ascii="Times New Roman"/>
          <w:b w:val="false"/>
          <w:i w:val="false"/>
          <w:color w:val="000000"/>
          <w:sz w:val="28"/>
        </w:rPr>
        <w:t>
      тифлотехникалық құралдарға – 1 178 мың теңге;</w:t>
      </w:r>
    </w:p>
    <w:bookmarkEnd w:id="34"/>
    <w:bookmarkStart w:name="z40" w:id="35"/>
    <w:p>
      <w:pPr>
        <w:spacing w:after="0"/>
        <w:ind w:left="0"/>
        <w:jc w:val="both"/>
      </w:pPr>
      <w:r>
        <w:rPr>
          <w:rFonts w:ascii="Times New Roman"/>
          <w:b w:val="false"/>
          <w:i w:val="false"/>
          <w:color w:val="000000"/>
          <w:sz w:val="28"/>
        </w:rPr>
        <w:t>
      сурдотехникалық құралдарға – 116 мың теңге;</w:t>
      </w:r>
    </w:p>
    <w:bookmarkEnd w:id="35"/>
    <w:bookmarkStart w:name="z41" w:id="36"/>
    <w:p>
      <w:pPr>
        <w:spacing w:after="0"/>
        <w:ind w:left="0"/>
        <w:jc w:val="both"/>
      </w:pPr>
      <w:r>
        <w:rPr>
          <w:rFonts w:ascii="Times New Roman"/>
          <w:b w:val="false"/>
          <w:i w:val="false"/>
          <w:color w:val="000000"/>
          <w:sz w:val="28"/>
        </w:rPr>
        <w:t xml:space="preserve">
      Шыңғырлау ауданы Ащысай ауылына кіреберіс жолды күрделі жөндеуге – 62 724 мың теңге; </w:t>
      </w:r>
    </w:p>
    <w:bookmarkEnd w:id="36"/>
    <w:bookmarkStart w:name="z42" w:id="37"/>
    <w:p>
      <w:pPr>
        <w:spacing w:after="0"/>
        <w:ind w:left="0"/>
        <w:jc w:val="both"/>
      </w:pPr>
      <w:r>
        <w:rPr>
          <w:rFonts w:ascii="Times New Roman"/>
          <w:b w:val="false"/>
          <w:i w:val="false"/>
          <w:color w:val="000000"/>
          <w:sz w:val="28"/>
        </w:rPr>
        <w:t>
      мамандарды әлеуметтік қолдау шараларын іске асыруға берілетін бюджеттік кредиттер – 92 225 мың теңге.";</w:t>
      </w:r>
    </w:p>
    <w:bookmarkEnd w:id="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жаңа редакцияда жазылсын:</w:t>
      </w:r>
    </w:p>
    <w:bookmarkStart w:name="z44" w:id="38"/>
    <w:p>
      <w:pPr>
        <w:spacing w:after="0"/>
        <w:ind w:left="0"/>
        <w:jc w:val="both"/>
      </w:pPr>
      <w:r>
        <w:rPr>
          <w:rFonts w:ascii="Times New Roman"/>
          <w:b w:val="false"/>
          <w:i w:val="false"/>
          <w:color w:val="000000"/>
          <w:sz w:val="28"/>
        </w:rPr>
        <w:t>
      "5. Аудандық бюджетте 2021 жылға арналған Қазақстан Республикасының Ұлттық Қордан қарастырылған нысаналы даму трансферттерінің жалпы сомасы 507 664 мың теңге ескерілсін:</w:t>
      </w:r>
    </w:p>
    <w:bookmarkEnd w:id="38"/>
    <w:bookmarkStart w:name="z45" w:id="39"/>
    <w:p>
      <w:pPr>
        <w:spacing w:after="0"/>
        <w:ind w:left="0"/>
        <w:jc w:val="both"/>
      </w:pPr>
      <w:r>
        <w:rPr>
          <w:rFonts w:ascii="Times New Roman"/>
          <w:b w:val="false"/>
          <w:i w:val="false"/>
          <w:color w:val="000000"/>
          <w:sz w:val="28"/>
        </w:rPr>
        <w:t xml:space="preserve">
      Шыңғырлау ауданы Шыңғырлау ауылындағы 3 қабатты көппәтерлі тұрғын үйдің құрылысына – 322 182 мың теңге; </w:t>
      </w:r>
    </w:p>
    <w:bookmarkEnd w:id="39"/>
    <w:bookmarkStart w:name="z46" w:id="40"/>
    <w:p>
      <w:pPr>
        <w:spacing w:after="0"/>
        <w:ind w:left="0"/>
        <w:jc w:val="both"/>
      </w:pPr>
      <w:r>
        <w:rPr>
          <w:rFonts w:ascii="Times New Roman"/>
          <w:b w:val="false"/>
          <w:i w:val="false"/>
          <w:color w:val="000000"/>
          <w:sz w:val="28"/>
        </w:rPr>
        <w:t xml:space="preserve">
      Шыңғырлау ауданы Шыңғырлау ауылының орталық бөлігінің егжей-тегжейлі жоспарлау жоспарына сәйкес жаңа "Атамекен" шағын ауданын электрмен жабдықтау құрылысына – 0 теңге; </w:t>
      </w:r>
    </w:p>
    <w:bookmarkEnd w:id="40"/>
    <w:bookmarkStart w:name="z47" w:id="41"/>
    <w:p>
      <w:pPr>
        <w:spacing w:after="0"/>
        <w:ind w:left="0"/>
        <w:jc w:val="both"/>
      </w:pPr>
      <w:r>
        <w:rPr>
          <w:rFonts w:ascii="Times New Roman"/>
          <w:b w:val="false"/>
          <w:i w:val="false"/>
          <w:color w:val="000000"/>
          <w:sz w:val="28"/>
        </w:rPr>
        <w:t xml:space="preserve">
      Шыңғырлау ауданы Шыңғырлау ауылының орталық бөлігінің егжей-тегжейлі жоспарлау жоспарына сәйкес жаңа "Атамекен" шағын ауданын газбен жабдықтау құрылысына – 0 теңге; </w:t>
      </w:r>
    </w:p>
    <w:bookmarkEnd w:id="41"/>
    <w:bookmarkStart w:name="z48" w:id="42"/>
    <w:p>
      <w:pPr>
        <w:spacing w:after="0"/>
        <w:ind w:left="0"/>
        <w:jc w:val="both"/>
      </w:pPr>
      <w:r>
        <w:rPr>
          <w:rFonts w:ascii="Times New Roman"/>
          <w:b w:val="false"/>
          <w:i w:val="false"/>
          <w:color w:val="000000"/>
          <w:sz w:val="28"/>
        </w:rPr>
        <w:t xml:space="preserve">
      Шыңғырлау ауданы Шыңғырлау ауылының орталық бөлігінің егжей-тегжейлі жоспарлау жоспарына сәйкес жаңа "Атамекен" шағын ауданын сумен жабдықтау құрылысына – 0 теңге; </w:t>
      </w:r>
    </w:p>
    <w:bookmarkEnd w:id="42"/>
    <w:bookmarkStart w:name="z49" w:id="43"/>
    <w:p>
      <w:pPr>
        <w:spacing w:after="0"/>
        <w:ind w:left="0"/>
        <w:jc w:val="both"/>
      </w:pPr>
      <w:r>
        <w:rPr>
          <w:rFonts w:ascii="Times New Roman"/>
          <w:b w:val="false"/>
          <w:i w:val="false"/>
          <w:color w:val="000000"/>
          <w:sz w:val="28"/>
        </w:rPr>
        <w:t xml:space="preserve">
      Шыңғырлау ауданының Шоктыбай ауылында су құбырының құрылысына – 185 482 мың теңге. "; </w:t>
      </w:r>
    </w:p>
    <w:bookmarkEnd w:id="43"/>
    <w:bookmarkStart w:name="z50" w:id="44"/>
    <w:p>
      <w:pPr>
        <w:spacing w:after="0"/>
        <w:ind w:left="0"/>
        <w:jc w:val="both"/>
      </w:pPr>
      <w:r>
        <w:rPr>
          <w:rFonts w:ascii="Times New Roman"/>
          <w:b w:val="false"/>
          <w:i w:val="false"/>
          <w:color w:val="000000"/>
          <w:sz w:val="28"/>
        </w:rPr>
        <w:t xml:space="preserve">
      мынадай мазмұндағы </w:t>
      </w:r>
      <w:r>
        <w:rPr>
          <w:rFonts w:ascii="Times New Roman"/>
          <w:b w:val="false"/>
          <w:i w:val="false"/>
          <w:color w:val="000000"/>
          <w:sz w:val="28"/>
        </w:rPr>
        <w:t>5-1 тармақпен</w:t>
      </w:r>
      <w:r>
        <w:rPr>
          <w:rFonts w:ascii="Times New Roman"/>
          <w:b w:val="false"/>
          <w:i w:val="false"/>
          <w:color w:val="000000"/>
          <w:sz w:val="28"/>
        </w:rPr>
        <w:t xml:space="preserve"> толықтырылсын:</w:t>
      </w:r>
    </w:p>
    <w:bookmarkEnd w:id="44"/>
    <w:bookmarkStart w:name="z51" w:id="45"/>
    <w:p>
      <w:pPr>
        <w:spacing w:after="0"/>
        <w:ind w:left="0"/>
        <w:jc w:val="both"/>
      </w:pPr>
      <w:r>
        <w:rPr>
          <w:rFonts w:ascii="Times New Roman"/>
          <w:b w:val="false"/>
          <w:i w:val="false"/>
          <w:color w:val="000000"/>
          <w:sz w:val="28"/>
        </w:rPr>
        <w:t>
      "5-1. Аудандық бюджетте 2021 жылға арналған Қазақстан Республикасының Ұлттық Қордан қарастырылған ағымдағы нысаналы трансферттерінің жалпы сомасы 91 184 мың теңге ескерілсін:</w:t>
      </w:r>
    </w:p>
    <w:bookmarkEnd w:id="45"/>
    <w:bookmarkStart w:name="z52" w:id="46"/>
    <w:p>
      <w:pPr>
        <w:spacing w:after="0"/>
        <w:ind w:left="0"/>
        <w:jc w:val="both"/>
      </w:pPr>
      <w:r>
        <w:rPr>
          <w:rFonts w:ascii="Times New Roman"/>
          <w:b w:val="false"/>
          <w:i w:val="false"/>
          <w:color w:val="000000"/>
          <w:sz w:val="28"/>
        </w:rPr>
        <w:t xml:space="preserve">
      мемлекеттік ұйымдар: стационарлық және жартылай стационарлық үлгідегі медициналық-әлеуметтік мекемелер, үйде қызмет көрсету, уақытша болу ұйымдары, халықты жұмыспен қамту орталықтары қызметкерлерінің жалақысын көтеруге – 17 680 мың теңге; </w:t>
      </w:r>
    </w:p>
    <w:bookmarkEnd w:id="46"/>
    <w:bookmarkStart w:name="z53" w:id="47"/>
    <w:p>
      <w:pPr>
        <w:spacing w:after="0"/>
        <w:ind w:left="0"/>
        <w:jc w:val="both"/>
      </w:pPr>
      <w:r>
        <w:rPr>
          <w:rFonts w:ascii="Times New Roman"/>
          <w:b w:val="false"/>
          <w:i w:val="false"/>
          <w:color w:val="000000"/>
          <w:sz w:val="28"/>
        </w:rPr>
        <w:t>
      Шыңғырлау ауданы Ащысай ауылы Т.Райымқұлов көшесін күрделі жөндеуге – 73 504 мың теңге.";</w:t>
      </w:r>
    </w:p>
    <w:bookmarkEnd w:id="4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жаңа редакцияда жазылсын:</w:t>
      </w:r>
    </w:p>
    <w:bookmarkStart w:name="z55" w:id="48"/>
    <w:p>
      <w:pPr>
        <w:spacing w:after="0"/>
        <w:ind w:left="0"/>
        <w:jc w:val="both"/>
      </w:pPr>
      <w:r>
        <w:rPr>
          <w:rFonts w:ascii="Times New Roman"/>
          <w:b w:val="false"/>
          <w:i w:val="false"/>
          <w:color w:val="000000"/>
          <w:sz w:val="28"/>
        </w:rPr>
        <w:t>
      "6. Аудандық бюджетте 2021 жылға арналған облыстық бюджеттен берілетін нысаналы трансферттердің және кредиттердің жалпы сомасы 340 153 мың теңге ескерілсін:</w:t>
      </w:r>
    </w:p>
    <w:bookmarkEnd w:id="48"/>
    <w:bookmarkStart w:name="z56" w:id="49"/>
    <w:p>
      <w:pPr>
        <w:spacing w:after="0"/>
        <w:ind w:left="0"/>
        <w:jc w:val="both"/>
      </w:pPr>
      <w:r>
        <w:rPr>
          <w:rFonts w:ascii="Times New Roman"/>
          <w:b w:val="false"/>
          <w:i w:val="false"/>
          <w:color w:val="000000"/>
          <w:sz w:val="28"/>
        </w:rPr>
        <w:t>
      еңбек нарығында сұранысқа ие біліктіліктер мен дағдылар бойынша жұмысшы кадрларды қысқа мерзімді кәсіптік оқытуға – 4 647 мың теңге;</w:t>
      </w:r>
    </w:p>
    <w:bookmarkEnd w:id="49"/>
    <w:bookmarkStart w:name="z57" w:id="50"/>
    <w:p>
      <w:pPr>
        <w:spacing w:after="0"/>
        <w:ind w:left="0"/>
        <w:jc w:val="both"/>
      </w:pPr>
      <w:r>
        <w:rPr>
          <w:rFonts w:ascii="Times New Roman"/>
          <w:b w:val="false"/>
          <w:i w:val="false"/>
          <w:color w:val="000000"/>
          <w:sz w:val="28"/>
        </w:rPr>
        <w:t>
      жаңа бизнес идеяларды жүзеге асыруға берілетін мемлекеттік гранттар – 12 835 мың теңге;</w:t>
      </w:r>
    </w:p>
    <w:bookmarkEnd w:id="50"/>
    <w:bookmarkStart w:name="z58" w:id="51"/>
    <w:p>
      <w:pPr>
        <w:spacing w:after="0"/>
        <w:ind w:left="0"/>
        <w:jc w:val="both"/>
      </w:pPr>
      <w:r>
        <w:rPr>
          <w:rFonts w:ascii="Times New Roman"/>
          <w:b w:val="false"/>
          <w:i w:val="false"/>
          <w:color w:val="000000"/>
          <w:sz w:val="28"/>
        </w:rPr>
        <w:t>
      "Ұрпақтар келісімшарты" жобасына – 175 мың теңге;</w:t>
      </w:r>
    </w:p>
    <w:bookmarkEnd w:id="51"/>
    <w:bookmarkStart w:name="z59" w:id="52"/>
    <w:p>
      <w:pPr>
        <w:spacing w:after="0"/>
        <w:ind w:left="0"/>
        <w:jc w:val="both"/>
      </w:pPr>
      <w:r>
        <w:rPr>
          <w:rFonts w:ascii="Times New Roman"/>
          <w:b w:val="false"/>
          <w:i w:val="false"/>
          <w:color w:val="000000"/>
          <w:sz w:val="28"/>
        </w:rPr>
        <w:t>
      "Шыңғырлау-Ақшат-Сегізсай" аудандық маңызы бар автомобиль жолын ағымдағы жөндеуге – 51 498 мың теңге;</w:t>
      </w:r>
    </w:p>
    <w:bookmarkEnd w:id="52"/>
    <w:bookmarkStart w:name="z60" w:id="53"/>
    <w:p>
      <w:pPr>
        <w:spacing w:after="0"/>
        <w:ind w:left="0"/>
        <w:jc w:val="both"/>
      </w:pPr>
      <w:r>
        <w:rPr>
          <w:rFonts w:ascii="Times New Roman"/>
          <w:b w:val="false"/>
          <w:i w:val="false"/>
          <w:color w:val="000000"/>
          <w:sz w:val="28"/>
        </w:rPr>
        <w:t>
      әлеуметтік көмек ретінде тұрғын үй сертификаттарын беруге – 10 000 мың теңге;</w:t>
      </w:r>
    </w:p>
    <w:bookmarkEnd w:id="53"/>
    <w:bookmarkStart w:name="z61" w:id="54"/>
    <w:p>
      <w:pPr>
        <w:spacing w:after="0"/>
        <w:ind w:left="0"/>
        <w:jc w:val="both"/>
      </w:pPr>
      <w:r>
        <w:rPr>
          <w:rFonts w:ascii="Times New Roman"/>
          <w:b w:val="false"/>
          <w:i w:val="false"/>
          <w:color w:val="000000"/>
          <w:sz w:val="28"/>
        </w:rPr>
        <w:t>
      санаторийлы-курорттық емдеуге – 659 мың теңге;</w:t>
      </w:r>
    </w:p>
    <w:bookmarkEnd w:id="54"/>
    <w:bookmarkStart w:name="z62" w:id="55"/>
    <w:p>
      <w:pPr>
        <w:spacing w:after="0"/>
        <w:ind w:left="0"/>
        <w:jc w:val="both"/>
      </w:pPr>
      <w:r>
        <w:rPr>
          <w:rFonts w:ascii="Times New Roman"/>
          <w:b w:val="false"/>
          <w:i w:val="false"/>
          <w:color w:val="000000"/>
          <w:sz w:val="28"/>
        </w:rPr>
        <w:t>
      арнайы қозғалыс құралдарға (кресло-арбалар) – 234 мың теңге;</w:t>
      </w:r>
    </w:p>
    <w:bookmarkEnd w:id="55"/>
    <w:bookmarkStart w:name="z63" w:id="56"/>
    <w:p>
      <w:pPr>
        <w:spacing w:after="0"/>
        <w:ind w:left="0"/>
        <w:jc w:val="both"/>
      </w:pPr>
      <w:r>
        <w:rPr>
          <w:rFonts w:ascii="Times New Roman"/>
          <w:b w:val="false"/>
          <w:i w:val="false"/>
          <w:color w:val="000000"/>
          <w:sz w:val="28"/>
        </w:rPr>
        <w:t>
      сурдотехникалық құралдарға – 116 мың теңге;</w:t>
      </w:r>
    </w:p>
    <w:bookmarkEnd w:id="56"/>
    <w:bookmarkStart w:name="z64" w:id="57"/>
    <w:p>
      <w:pPr>
        <w:spacing w:after="0"/>
        <w:ind w:left="0"/>
        <w:jc w:val="both"/>
      </w:pPr>
      <w:r>
        <w:rPr>
          <w:rFonts w:ascii="Times New Roman"/>
          <w:b w:val="false"/>
          <w:i w:val="false"/>
          <w:color w:val="000000"/>
          <w:sz w:val="28"/>
        </w:rPr>
        <w:t>
      "Алғашқы жұмыс орны" жобасына – 1 634 мың теңге;</w:t>
      </w:r>
    </w:p>
    <w:bookmarkEnd w:id="57"/>
    <w:bookmarkStart w:name="z65" w:id="58"/>
    <w:p>
      <w:pPr>
        <w:spacing w:after="0"/>
        <w:ind w:left="0"/>
        <w:jc w:val="both"/>
      </w:pPr>
      <w:r>
        <w:rPr>
          <w:rFonts w:ascii="Times New Roman"/>
          <w:b w:val="false"/>
          <w:i w:val="false"/>
          <w:color w:val="000000"/>
          <w:sz w:val="28"/>
        </w:rPr>
        <w:t>
      аутизммен ауыратын балаларға арналған АВА-терапиясының негіздеріне оқытуға – 58 мың теңге;</w:t>
      </w:r>
    </w:p>
    <w:bookmarkEnd w:id="58"/>
    <w:bookmarkStart w:name="z66" w:id="59"/>
    <w:p>
      <w:pPr>
        <w:spacing w:after="0"/>
        <w:ind w:left="0"/>
        <w:jc w:val="both"/>
      </w:pPr>
      <w:r>
        <w:rPr>
          <w:rFonts w:ascii="Times New Roman"/>
          <w:b w:val="false"/>
          <w:i w:val="false"/>
          <w:color w:val="000000"/>
          <w:sz w:val="28"/>
        </w:rPr>
        <w:t>
      2021 жылға арналған факторлық-баллдық шкалаға негізделген мемлекеттік қызметкерлер еңбек ақы төлеудің жаңа жүйесіне арналған шығыстарға – 158 411 мың теңге;</w:t>
      </w:r>
    </w:p>
    <w:bookmarkEnd w:id="59"/>
    <w:bookmarkStart w:name="z67" w:id="60"/>
    <w:p>
      <w:pPr>
        <w:spacing w:after="0"/>
        <w:ind w:left="0"/>
        <w:jc w:val="both"/>
      </w:pPr>
      <w:r>
        <w:rPr>
          <w:rFonts w:ascii="Times New Roman"/>
          <w:b w:val="false"/>
          <w:i w:val="false"/>
          <w:color w:val="000000"/>
          <w:sz w:val="28"/>
        </w:rPr>
        <w:t>
      Шыңғырлау ауданы Қызылкөл ауылына су беру үшін кешенді блок модулін орнатуға – 12 700 мың теңге;</w:t>
      </w:r>
    </w:p>
    <w:bookmarkEnd w:id="60"/>
    <w:bookmarkStart w:name="z68" w:id="61"/>
    <w:p>
      <w:pPr>
        <w:spacing w:after="0"/>
        <w:ind w:left="0"/>
        <w:jc w:val="both"/>
      </w:pPr>
      <w:r>
        <w:rPr>
          <w:rFonts w:ascii="Times New Roman"/>
          <w:b w:val="false"/>
          <w:i w:val="false"/>
          <w:color w:val="000000"/>
          <w:sz w:val="28"/>
        </w:rPr>
        <w:t>
      Шыңғырлау ауданы Тасмола ауылында ауылдық мәдениет үйінің құрылысы – 40 000 мың теңге;</w:t>
      </w:r>
    </w:p>
    <w:bookmarkEnd w:id="61"/>
    <w:bookmarkStart w:name="z69" w:id="62"/>
    <w:p>
      <w:pPr>
        <w:spacing w:after="0"/>
        <w:ind w:left="0"/>
        <w:jc w:val="both"/>
      </w:pPr>
      <w:r>
        <w:rPr>
          <w:rFonts w:ascii="Times New Roman"/>
          <w:b w:val="false"/>
          <w:i w:val="false"/>
          <w:color w:val="000000"/>
          <w:sz w:val="28"/>
        </w:rPr>
        <w:t xml:space="preserve">
      Шыңғырлау ауданы Ащысай ауылы Ащысай орта жалпы білім беретін мектеп-балабақшасына қазандық құрылысына – 47 186 мың теңге."; </w:t>
      </w:r>
    </w:p>
    <w:bookmarkEnd w:id="62"/>
    <w:bookmarkStart w:name="z70" w:id="63"/>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шешімінің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63"/>
    <w:bookmarkStart w:name="z71" w:id="64"/>
    <w:p>
      <w:pPr>
        <w:spacing w:after="0"/>
        <w:ind w:left="0"/>
        <w:jc w:val="both"/>
      </w:pPr>
      <w:r>
        <w:rPr>
          <w:rFonts w:ascii="Times New Roman"/>
          <w:b w:val="false"/>
          <w:i w:val="false"/>
          <w:color w:val="000000"/>
          <w:sz w:val="28"/>
        </w:rPr>
        <w:t>
      2. Осы шешім 2021 жылдың 1 қаңтарынан бастап қолданысқа енгізіледі.</w:t>
      </w:r>
    </w:p>
    <w:bookmarkEnd w:id="64"/>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Казиев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Шыңғырлау аудандық </w:t>
            </w:r>
            <w:r>
              <w:br/>
            </w:r>
            <w:r>
              <w:rPr>
                <w:rFonts w:ascii="Times New Roman"/>
                <w:b w:val="false"/>
                <w:i w:val="false"/>
                <w:color w:val="000000"/>
                <w:sz w:val="20"/>
              </w:rPr>
              <w:t xml:space="preserve">мәслихатының 2020 жылғы </w:t>
            </w:r>
            <w:r>
              <w:br/>
            </w:r>
            <w:r>
              <w:rPr>
                <w:rFonts w:ascii="Times New Roman"/>
                <w:b w:val="false"/>
                <w:i w:val="false"/>
                <w:color w:val="000000"/>
                <w:sz w:val="20"/>
              </w:rPr>
              <w:t xml:space="preserve">23 желтоқсандағы № 64-1 </w:t>
            </w:r>
            <w:r>
              <w:br/>
            </w:r>
            <w:r>
              <w:rPr>
                <w:rFonts w:ascii="Times New Roman"/>
                <w:b w:val="false"/>
                <w:i w:val="false"/>
                <w:color w:val="000000"/>
                <w:sz w:val="20"/>
              </w:rPr>
              <w:t>шешіміне 1- қосымша</w:t>
            </w:r>
          </w:p>
        </w:tc>
      </w:tr>
    </w:tbl>
    <w:bookmarkStart w:name="z75" w:id="65"/>
    <w:p>
      <w:pPr>
        <w:spacing w:after="0"/>
        <w:ind w:left="0"/>
        <w:jc w:val="left"/>
      </w:pPr>
      <w:r>
        <w:rPr>
          <w:rFonts w:ascii="Times New Roman"/>
          <w:b/>
          <w:i w:val="false"/>
          <w:color w:val="000000"/>
        </w:rPr>
        <w:t xml:space="preserve"> 2021 жылға арналған аудандық бюджеті</w:t>
      </w:r>
    </w:p>
    <w:bookmarkEnd w:id="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5"/>
        <w:gridCol w:w="1218"/>
        <w:gridCol w:w="785"/>
        <w:gridCol w:w="172"/>
        <w:gridCol w:w="5293"/>
        <w:gridCol w:w="404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0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4 903 823</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420 367</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190 361</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Корпоративтіқ табыс салығы</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1 815</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188 546</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193 245</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193 245</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30 261</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2 813</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1 987</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6 206</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1 806</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1 806</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4 459 450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4 459 450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4 459 450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4"/>
        <w:gridCol w:w="704"/>
        <w:gridCol w:w="957"/>
        <w:gridCol w:w="957"/>
        <w:gridCol w:w="6637"/>
        <w:gridCol w:w="234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5 065 714</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419 347</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188 310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38 554</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37 494</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149 756</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149 756</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1 519</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1 519</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973</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229 518</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42 876</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42 471</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79 835</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42 135</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37 000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106 807</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50 114</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56 693</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34 783</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5 272</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5 272</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5 272</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29 511</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29 511</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11 082</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18 429</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382 549</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33 917</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33 917</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33 917</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290 094</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290 094</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139 447</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13 710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21 742</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56 683</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мүгедектерді протездік-ортопедиялық көмек, сурдотехникалық құралдар, тифлотехникалық құралдар, санаторий-курорттық емделу, міндетті гигиеналық құралдармен қамтамасыз ету, арнаулы жүріп-тұру құралдары, қозғалуға қиындығы бар бірінші топтағы мүгедектерге жеке көмекшінің және есту бойынша мүгедектерге қолмен көрсететін тіл маманының қызметтері мен қамтамасыз ету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17 244</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40 488</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58 538</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48 538</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42 568</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1 022</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3 328</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ретінде тұрғын үй сертификаттарын беру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623 154</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340 977</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18 775</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8 017</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10 758</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322 202</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 </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322 202</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259 513</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25 860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25 860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233 653</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47 186</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186 467</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 мекендерді көркейту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22 664</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22 664</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12 488</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1 968</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8 208</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684 660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231 143</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191 143</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 демалыс жұмысын қолдау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191 143</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125 109</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84 109</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80 520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өткізу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1 575</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2 014</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41 000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41 000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140 300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15 839</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15 839</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124 461</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123 439</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1 022</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188 108</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46 633</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26 855</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16 978</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141 475</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26 330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115 145</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56 245</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27 717</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27 717</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24 717</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1 403</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1 597</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28 528</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28 528</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28 528</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41 047</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41 047</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41 047</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31 278</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9 209</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258 296</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258 296</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258 296</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122 048</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136 248</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8 600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8 600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8 600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8 600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61 848</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61 848</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61 848</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61 848</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2 495 185</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2 495 185</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2 495 185</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209 245</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заңнамасымен қарастырылған жағдайларда жалпы сипаттағы трансферттерді қайтару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2 285 840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81 518</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92 225</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92 225</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92 225</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92 225</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92 225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3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10 707</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10 707</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10 707</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ұйымдарға жергілікті бюджеттен берілген бюджеттік кредиттерді өтеу </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жергiлiктi бюджеттен берiлген бюджеттiк кредиттердi өтеу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10 707</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3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-243 409</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243 409</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179 411</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179 411</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179 411</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179 411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43 677</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43 677</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43 677</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43 675</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3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107 675</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107 675</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107 675</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107 675</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