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21a4" w14:textId="9d62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2020 жылғы 23 желтоқсандағы №64-1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2021 жылғы 3 қарашадағы № 12-1 шешімі. Қазақстан Республикасының Әділет министрлігінде 2021 жылғы 19 қарашада № 25243 болып тіркелді</w:t>
      </w:r>
    </w:p>
    <w:p>
      <w:pPr>
        <w:spacing w:after="0"/>
        <w:ind w:left="0"/>
        <w:jc w:val="both"/>
      </w:pPr>
      <w:bookmarkStart w:name="z3" w:id="0"/>
      <w:r>
        <w:rPr>
          <w:rFonts w:ascii="Times New Roman"/>
          <w:b w:val="false"/>
          <w:i w:val="false"/>
          <w:color w:val="000000"/>
          <w:sz w:val="28"/>
        </w:rPr>
        <w:t xml:space="preserve">
      Шыңғырлау аудандық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"2021-2023 жылдарға арналған аудандық бюджет туралы" 2020 жылғы 23 желтоқсандағы №64-1 (нормативтік құқықтық актілерді мемлекеттік тіркеу тізілімінде №6595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4 848 168 мың теңге:</w:t>
      </w:r>
    </w:p>
    <w:bookmarkEnd w:id="3"/>
    <w:bookmarkStart w:name="z8" w:id="4"/>
    <w:p>
      <w:pPr>
        <w:spacing w:after="0"/>
        <w:ind w:left="0"/>
        <w:jc w:val="both"/>
      </w:pPr>
      <w:r>
        <w:rPr>
          <w:rFonts w:ascii="Times New Roman"/>
          <w:b w:val="false"/>
          <w:i w:val="false"/>
          <w:color w:val="000000"/>
          <w:sz w:val="28"/>
        </w:rPr>
        <w:t>
      салықтық түсімдер – 421 367 мың теңге;</w:t>
      </w:r>
    </w:p>
    <w:bookmarkEnd w:id="4"/>
    <w:bookmarkStart w:name="z9" w:id="5"/>
    <w:p>
      <w:pPr>
        <w:spacing w:after="0"/>
        <w:ind w:left="0"/>
        <w:jc w:val="both"/>
      </w:pPr>
      <w:r>
        <w:rPr>
          <w:rFonts w:ascii="Times New Roman"/>
          <w:b w:val="false"/>
          <w:i w:val="false"/>
          <w:color w:val="000000"/>
          <w:sz w:val="28"/>
        </w:rPr>
        <w:t>
      салықтық емес түсімдер – 13 620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12 286 мың теңге;</w:t>
      </w:r>
    </w:p>
    <w:bookmarkEnd w:id="6"/>
    <w:bookmarkStart w:name="z11" w:id="7"/>
    <w:p>
      <w:pPr>
        <w:spacing w:after="0"/>
        <w:ind w:left="0"/>
        <w:jc w:val="both"/>
      </w:pPr>
      <w:r>
        <w:rPr>
          <w:rFonts w:ascii="Times New Roman"/>
          <w:b w:val="false"/>
          <w:i w:val="false"/>
          <w:color w:val="000000"/>
          <w:sz w:val="28"/>
        </w:rPr>
        <w:t>
      трансферттер түсімі – 4 400 895 мың теңге;</w:t>
      </w:r>
    </w:p>
    <w:bookmarkEnd w:id="7"/>
    <w:bookmarkStart w:name="z12" w:id="8"/>
    <w:p>
      <w:pPr>
        <w:spacing w:after="0"/>
        <w:ind w:left="0"/>
        <w:jc w:val="both"/>
      </w:pPr>
      <w:r>
        <w:rPr>
          <w:rFonts w:ascii="Times New Roman"/>
          <w:b w:val="false"/>
          <w:i w:val="false"/>
          <w:color w:val="000000"/>
          <w:sz w:val="28"/>
        </w:rPr>
        <w:t>
      2) шығындар – 5 044 542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42 241 мың теңге:</w:t>
      </w:r>
    </w:p>
    <w:bookmarkEnd w:id="9"/>
    <w:bookmarkStart w:name="z14" w:id="10"/>
    <w:p>
      <w:pPr>
        <w:spacing w:after="0"/>
        <w:ind w:left="0"/>
        <w:jc w:val="both"/>
      </w:pPr>
      <w:r>
        <w:rPr>
          <w:rFonts w:ascii="Times New Roman"/>
          <w:b w:val="false"/>
          <w:i w:val="false"/>
          <w:color w:val="000000"/>
          <w:sz w:val="28"/>
        </w:rPr>
        <w:t>
      бюджеттік кредиттер – 92 225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49 984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-238 615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238 615 мың теңге:</w:t>
      </w:r>
    </w:p>
    <w:bookmarkEnd w:id="16"/>
    <w:bookmarkStart w:name="z21" w:id="17"/>
    <w:p>
      <w:pPr>
        <w:spacing w:after="0"/>
        <w:ind w:left="0"/>
        <w:jc w:val="both"/>
      </w:pPr>
      <w:r>
        <w:rPr>
          <w:rFonts w:ascii="Times New Roman"/>
          <w:b w:val="false"/>
          <w:i w:val="false"/>
          <w:color w:val="000000"/>
          <w:sz w:val="28"/>
        </w:rPr>
        <w:t>
      қарыздар түсімі – 174 617 мың теңге;</w:t>
      </w:r>
    </w:p>
    <w:bookmarkEnd w:id="17"/>
    <w:bookmarkStart w:name="z22" w:id="18"/>
    <w:p>
      <w:pPr>
        <w:spacing w:after="0"/>
        <w:ind w:left="0"/>
        <w:jc w:val="both"/>
      </w:pPr>
      <w:r>
        <w:rPr>
          <w:rFonts w:ascii="Times New Roman"/>
          <w:b w:val="false"/>
          <w:i w:val="false"/>
          <w:color w:val="000000"/>
          <w:sz w:val="28"/>
        </w:rPr>
        <w:t>
      қарыздарды өтеу – 43 677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107 675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xml:space="preserve">
      "4. Аудандық бюджетте 2021 жылға арналған республикалық бюджеттен берілетін нысаналы трансферттердің және кредиттердің жалпы сомасы 345 512 мың теңге ескерілсін: </w:t>
      </w:r>
    </w:p>
    <w:bookmarkEnd w:id="20"/>
    <w:bookmarkStart w:name="z26" w:id="21"/>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ерекше еңбек жағдайлары үшін лауазымдык айлықақысына қосымша ақылар белгілеуге – 39 693 мың теңге;</w:t>
      </w:r>
    </w:p>
    <w:bookmarkEnd w:id="21"/>
    <w:bookmarkStart w:name="z27" w:id="22"/>
    <w:p>
      <w:pPr>
        <w:spacing w:after="0"/>
        <w:ind w:left="0"/>
        <w:jc w:val="both"/>
      </w:pPr>
      <w:r>
        <w:rPr>
          <w:rFonts w:ascii="Times New Roman"/>
          <w:b w:val="false"/>
          <w:i w:val="false"/>
          <w:color w:val="000000"/>
          <w:sz w:val="28"/>
        </w:rPr>
        <w:t>
      кепілдендірілген әлеуметтік пакетке – 3 066 мың теңге;</w:t>
      </w:r>
    </w:p>
    <w:bookmarkEnd w:id="22"/>
    <w:bookmarkStart w:name="z28" w:id="23"/>
    <w:p>
      <w:pPr>
        <w:spacing w:after="0"/>
        <w:ind w:left="0"/>
        <w:jc w:val="both"/>
      </w:pPr>
      <w:r>
        <w:rPr>
          <w:rFonts w:ascii="Times New Roman"/>
          <w:b w:val="false"/>
          <w:i w:val="false"/>
          <w:color w:val="000000"/>
          <w:sz w:val="28"/>
        </w:rPr>
        <w:t>
      жастар практикасына – 30 628 мың теңге;</w:t>
      </w:r>
    </w:p>
    <w:bookmarkEnd w:id="23"/>
    <w:bookmarkStart w:name="z29" w:id="24"/>
    <w:p>
      <w:pPr>
        <w:spacing w:after="0"/>
        <w:ind w:left="0"/>
        <w:jc w:val="both"/>
      </w:pPr>
      <w:r>
        <w:rPr>
          <w:rFonts w:ascii="Times New Roman"/>
          <w:b w:val="false"/>
          <w:i w:val="false"/>
          <w:color w:val="000000"/>
          <w:sz w:val="28"/>
        </w:rPr>
        <w:t>
      жалақыны ішінара субсидиялауға – 5 688 мың теңге;</w:t>
      </w:r>
    </w:p>
    <w:bookmarkEnd w:id="24"/>
    <w:bookmarkStart w:name="z30" w:id="25"/>
    <w:p>
      <w:pPr>
        <w:spacing w:after="0"/>
        <w:ind w:left="0"/>
        <w:jc w:val="both"/>
      </w:pPr>
      <w:r>
        <w:rPr>
          <w:rFonts w:ascii="Times New Roman"/>
          <w:b w:val="false"/>
          <w:i w:val="false"/>
          <w:color w:val="000000"/>
          <w:sz w:val="28"/>
        </w:rPr>
        <w:t>
      мемлекеттік атаулы әлеуметтік көмек төлеуге – 11 257 мың теңге;</w:t>
      </w:r>
    </w:p>
    <w:bookmarkEnd w:id="25"/>
    <w:bookmarkStart w:name="z31" w:id="26"/>
    <w:p>
      <w:pPr>
        <w:spacing w:after="0"/>
        <w:ind w:left="0"/>
        <w:jc w:val="both"/>
      </w:pPr>
      <w:r>
        <w:rPr>
          <w:rFonts w:ascii="Times New Roman"/>
          <w:b w:val="false"/>
          <w:i w:val="false"/>
          <w:color w:val="000000"/>
          <w:sz w:val="28"/>
        </w:rPr>
        <w:t>
      ымдау тілі маманының қызметтерін көрсетуіне – 1 339 мың теңге;</w:t>
      </w:r>
    </w:p>
    <w:bookmarkEnd w:id="26"/>
    <w:bookmarkStart w:name="z32" w:id="27"/>
    <w:p>
      <w:pPr>
        <w:spacing w:after="0"/>
        <w:ind w:left="0"/>
        <w:jc w:val="both"/>
      </w:pPr>
      <w:r>
        <w:rPr>
          <w:rFonts w:ascii="Times New Roman"/>
          <w:b w:val="false"/>
          <w:i w:val="false"/>
          <w:color w:val="000000"/>
          <w:sz w:val="28"/>
        </w:rPr>
        <w:t>
      NEET санатындағы жастарға, аз қамтылған көпбалалы отбасы мүшелері, аз қамтылған еңбекке қабілетті мүгедектерге жаңа бизнес-идеяларды жүзеге асыру үшін мемлекеттік гранттар беруге – 35 004 мың теңге;</w:t>
      </w:r>
    </w:p>
    <w:bookmarkEnd w:id="27"/>
    <w:bookmarkStart w:name="z33" w:id="28"/>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3 602 мың теңге;</w:t>
      </w:r>
    </w:p>
    <w:bookmarkEnd w:id="28"/>
    <w:bookmarkStart w:name="z34" w:id="29"/>
    <w:p>
      <w:pPr>
        <w:spacing w:after="0"/>
        <w:ind w:left="0"/>
        <w:jc w:val="both"/>
      </w:pPr>
      <w:r>
        <w:rPr>
          <w:rFonts w:ascii="Times New Roman"/>
          <w:b w:val="false"/>
          <w:i w:val="false"/>
          <w:color w:val="000000"/>
          <w:sz w:val="28"/>
        </w:rPr>
        <w:t>
      техникалық көмекшi құралдар тiзбесiн кеңейтуге – 1 620 мың теңге;</w:t>
      </w:r>
    </w:p>
    <w:bookmarkEnd w:id="29"/>
    <w:bookmarkStart w:name="z35" w:id="30"/>
    <w:p>
      <w:pPr>
        <w:spacing w:after="0"/>
        <w:ind w:left="0"/>
        <w:jc w:val="both"/>
      </w:pPr>
      <w:r>
        <w:rPr>
          <w:rFonts w:ascii="Times New Roman"/>
          <w:b w:val="false"/>
          <w:i w:val="false"/>
          <w:color w:val="000000"/>
          <w:sz w:val="28"/>
        </w:rPr>
        <w:t>
      есту қабілетібұзылған мүгедектерді жұмысқа орналастыру үшін арнайы жұмыс орындарын құруға жұмыс берушінің шығындарын субсидиялауға – 454 мың теңге;</w:t>
      </w:r>
    </w:p>
    <w:bookmarkEnd w:id="30"/>
    <w:bookmarkStart w:name="z36" w:id="31"/>
    <w:p>
      <w:pPr>
        <w:spacing w:after="0"/>
        <w:ind w:left="0"/>
        <w:jc w:val="both"/>
      </w:pPr>
      <w:r>
        <w:rPr>
          <w:rFonts w:ascii="Times New Roman"/>
          <w:b w:val="false"/>
          <w:i w:val="false"/>
          <w:color w:val="000000"/>
          <w:sz w:val="28"/>
        </w:rPr>
        <w:t>
      қоғамдық жұмысқа – 45 863 мың теңге;</w:t>
      </w:r>
    </w:p>
    <w:bookmarkEnd w:id="31"/>
    <w:bookmarkStart w:name="z37" w:id="32"/>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10 215 мың теңге;</w:t>
      </w:r>
    </w:p>
    <w:bookmarkEnd w:id="32"/>
    <w:bookmarkStart w:name="z38" w:id="33"/>
    <w:p>
      <w:pPr>
        <w:spacing w:after="0"/>
        <w:ind w:left="0"/>
        <w:jc w:val="both"/>
      </w:pPr>
      <w:r>
        <w:rPr>
          <w:rFonts w:ascii="Times New Roman"/>
          <w:b w:val="false"/>
          <w:i w:val="false"/>
          <w:color w:val="000000"/>
          <w:sz w:val="28"/>
        </w:rPr>
        <w:t>
      санаторийлы-курорттық емдеуге – 840 мың теңге;</w:t>
      </w:r>
    </w:p>
    <w:bookmarkEnd w:id="33"/>
    <w:bookmarkStart w:name="z39" w:id="34"/>
    <w:p>
      <w:pPr>
        <w:spacing w:after="0"/>
        <w:ind w:left="0"/>
        <w:jc w:val="both"/>
      </w:pPr>
      <w:r>
        <w:rPr>
          <w:rFonts w:ascii="Times New Roman"/>
          <w:b w:val="false"/>
          <w:i w:val="false"/>
          <w:color w:val="000000"/>
          <w:sz w:val="28"/>
        </w:rPr>
        <w:t>
      тифлотехникалық құралдарға – 1 178 мың теңге;</w:t>
      </w:r>
    </w:p>
    <w:bookmarkEnd w:id="34"/>
    <w:bookmarkStart w:name="z40" w:id="35"/>
    <w:p>
      <w:pPr>
        <w:spacing w:after="0"/>
        <w:ind w:left="0"/>
        <w:jc w:val="both"/>
      </w:pPr>
      <w:r>
        <w:rPr>
          <w:rFonts w:ascii="Times New Roman"/>
          <w:b w:val="false"/>
          <w:i w:val="false"/>
          <w:color w:val="000000"/>
          <w:sz w:val="28"/>
        </w:rPr>
        <w:t>
      сурдотехникалық құралдарға – 116 мың теңге;</w:t>
      </w:r>
    </w:p>
    <w:bookmarkEnd w:id="35"/>
    <w:bookmarkStart w:name="z41" w:id="36"/>
    <w:p>
      <w:pPr>
        <w:spacing w:after="0"/>
        <w:ind w:left="0"/>
        <w:jc w:val="both"/>
      </w:pPr>
      <w:r>
        <w:rPr>
          <w:rFonts w:ascii="Times New Roman"/>
          <w:b w:val="false"/>
          <w:i w:val="false"/>
          <w:color w:val="000000"/>
          <w:sz w:val="28"/>
        </w:rPr>
        <w:t>
      Шыңғырлау ауданы Ащысай ауылына кіреберіс жолды күрделі жөндеуге – 62 724 мың теңге;</w:t>
      </w:r>
    </w:p>
    <w:bookmarkEnd w:id="36"/>
    <w:bookmarkStart w:name="z42" w:id="3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92 225 мың теңге.";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44" w:id="38"/>
    <w:p>
      <w:pPr>
        <w:spacing w:after="0"/>
        <w:ind w:left="0"/>
        <w:jc w:val="both"/>
      </w:pPr>
      <w:r>
        <w:rPr>
          <w:rFonts w:ascii="Times New Roman"/>
          <w:b w:val="false"/>
          <w:i w:val="false"/>
          <w:color w:val="000000"/>
          <w:sz w:val="28"/>
        </w:rPr>
        <w:t>
      "6. Аудандық бюджетте 2021 жылға арналған облыстық бюджеттен берілетін нысаналы трансферттердің және кредиттердің жалпы сомасы 294 803 мың теңге ескерілсін:</w:t>
      </w:r>
    </w:p>
    <w:bookmarkEnd w:id="38"/>
    <w:bookmarkStart w:name="z45" w:id="39"/>
    <w:p>
      <w:pPr>
        <w:spacing w:after="0"/>
        <w:ind w:left="0"/>
        <w:jc w:val="both"/>
      </w:pPr>
      <w:r>
        <w:rPr>
          <w:rFonts w:ascii="Times New Roman"/>
          <w:b w:val="false"/>
          <w:i w:val="false"/>
          <w:color w:val="000000"/>
          <w:sz w:val="28"/>
        </w:rPr>
        <w:t>
      еңбек нарығында сұранысқа ие біліктіліктер мен дағдылар бойынша жұмысшы кадрларды қысқа мерзімді кәсіптік оқытуға – 3 025 мың теңге;</w:t>
      </w:r>
    </w:p>
    <w:bookmarkEnd w:id="39"/>
    <w:bookmarkStart w:name="z46" w:id="40"/>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12 835 мың теңге;</w:t>
      </w:r>
    </w:p>
    <w:bookmarkEnd w:id="40"/>
    <w:bookmarkStart w:name="z47" w:id="41"/>
    <w:p>
      <w:pPr>
        <w:spacing w:after="0"/>
        <w:ind w:left="0"/>
        <w:jc w:val="both"/>
      </w:pPr>
      <w:r>
        <w:rPr>
          <w:rFonts w:ascii="Times New Roman"/>
          <w:b w:val="false"/>
          <w:i w:val="false"/>
          <w:color w:val="000000"/>
          <w:sz w:val="28"/>
        </w:rPr>
        <w:t>
      "Ұрпақтар келісімшарты" жобасына – 175 мың теңге;</w:t>
      </w:r>
    </w:p>
    <w:bookmarkEnd w:id="41"/>
    <w:bookmarkStart w:name="z48" w:id="42"/>
    <w:p>
      <w:pPr>
        <w:spacing w:after="0"/>
        <w:ind w:left="0"/>
        <w:jc w:val="both"/>
      </w:pPr>
      <w:r>
        <w:rPr>
          <w:rFonts w:ascii="Times New Roman"/>
          <w:b w:val="false"/>
          <w:i w:val="false"/>
          <w:color w:val="000000"/>
          <w:sz w:val="28"/>
        </w:rPr>
        <w:t>
      "Шыңғырлау-Ақшат-Сегізсай" аудандық маңызы бар автомобиль жолын ағымдағы жөндеуге – 16 243 мың теңге;</w:t>
      </w:r>
    </w:p>
    <w:bookmarkEnd w:id="42"/>
    <w:bookmarkStart w:name="z49" w:id="43"/>
    <w:p>
      <w:pPr>
        <w:spacing w:after="0"/>
        <w:ind w:left="0"/>
        <w:jc w:val="both"/>
      </w:pPr>
      <w:r>
        <w:rPr>
          <w:rFonts w:ascii="Times New Roman"/>
          <w:b w:val="false"/>
          <w:i w:val="false"/>
          <w:color w:val="000000"/>
          <w:sz w:val="28"/>
        </w:rPr>
        <w:t>
      Шыңғырлау ауданы Ардақ ауылы - Ақтау ауылы аудандық маңызы бар автомобиль жолын орташа жөндеуге – 32 230 мың теңге;</w:t>
      </w:r>
    </w:p>
    <w:bookmarkEnd w:id="43"/>
    <w:bookmarkStart w:name="z50" w:id="44"/>
    <w:p>
      <w:pPr>
        <w:spacing w:after="0"/>
        <w:ind w:left="0"/>
        <w:jc w:val="both"/>
      </w:pPr>
      <w:r>
        <w:rPr>
          <w:rFonts w:ascii="Times New Roman"/>
          <w:b w:val="false"/>
          <w:i w:val="false"/>
          <w:color w:val="000000"/>
          <w:sz w:val="28"/>
        </w:rPr>
        <w:t>
      әлеуметтік көмек ретінде тұрғын үй сертификаттарын беруге – 1 500 мың теңге;</w:t>
      </w:r>
    </w:p>
    <w:bookmarkEnd w:id="44"/>
    <w:bookmarkStart w:name="z51" w:id="45"/>
    <w:p>
      <w:pPr>
        <w:spacing w:after="0"/>
        <w:ind w:left="0"/>
        <w:jc w:val="both"/>
      </w:pPr>
      <w:r>
        <w:rPr>
          <w:rFonts w:ascii="Times New Roman"/>
          <w:b w:val="false"/>
          <w:i w:val="false"/>
          <w:color w:val="000000"/>
          <w:sz w:val="28"/>
        </w:rPr>
        <w:t>
      санаторийлы-курорттық емдеуге – 659 мың теңге;</w:t>
      </w:r>
    </w:p>
    <w:bookmarkEnd w:id="45"/>
    <w:bookmarkStart w:name="z52" w:id="46"/>
    <w:p>
      <w:pPr>
        <w:spacing w:after="0"/>
        <w:ind w:left="0"/>
        <w:jc w:val="both"/>
      </w:pPr>
      <w:r>
        <w:rPr>
          <w:rFonts w:ascii="Times New Roman"/>
          <w:b w:val="false"/>
          <w:i w:val="false"/>
          <w:color w:val="000000"/>
          <w:sz w:val="28"/>
        </w:rPr>
        <w:t>
      арнайы қозғалыс құралдарға (кресло-арбалар) – 234 мың теңге;</w:t>
      </w:r>
    </w:p>
    <w:bookmarkEnd w:id="46"/>
    <w:bookmarkStart w:name="z53" w:id="47"/>
    <w:p>
      <w:pPr>
        <w:spacing w:after="0"/>
        <w:ind w:left="0"/>
        <w:jc w:val="both"/>
      </w:pPr>
      <w:r>
        <w:rPr>
          <w:rFonts w:ascii="Times New Roman"/>
          <w:b w:val="false"/>
          <w:i w:val="false"/>
          <w:color w:val="000000"/>
          <w:sz w:val="28"/>
        </w:rPr>
        <w:t>
      сурдотехникалық құралдарға – 116 мың теңге;</w:t>
      </w:r>
    </w:p>
    <w:bookmarkEnd w:id="47"/>
    <w:bookmarkStart w:name="z54" w:id="48"/>
    <w:p>
      <w:pPr>
        <w:spacing w:after="0"/>
        <w:ind w:left="0"/>
        <w:jc w:val="both"/>
      </w:pPr>
      <w:r>
        <w:rPr>
          <w:rFonts w:ascii="Times New Roman"/>
          <w:b w:val="false"/>
          <w:i w:val="false"/>
          <w:color w:val="000000"/>
          <w:sz w:val="28"/>
        </w:rPr>
        <w:t>
      "Алғашқы жұмыс орны" жобасына – 934 мың теңге;</w:t>
      </w:r>
    </w:p>
    <w:bookmarkEnd w:id="48"/>
    <w:bookmarkStart w:name="z55" w:id="49"/>
    <w:p>
      <w:pPr>
        <w:spacing w:after="0"/>
        <w:ind w:left="0"/>
        <w:jc w:val="both"/>
      </w:pPr>
      <w:r>
        <w:rPr>
          <w:rFonts w:ascii="Times New Roman"/>
          <w:b w:val="false"/>
          <w:i w:val="false"/>
          <w:color w:val="000000"/>
          <w:sz w:val="28"/>
        </w:rPr>
        <w:t>
      аутизммен ауыратын балаларға арналған АВА-терапиясының негіздеріне оқытуға– 58 мың теңге;</w:t>
      </w:r>
    </w:p>
    <w:bookmarkEnd w:id="49"/>
    <w:bookmarkStart w:name="z56" w:id="50"/>
    <w:p>
      <w:pPr>
        <w:spacing w:after="0"/>
        <w:ind w:left="0"/>
        <w:jc w:val="both"/>
      </w:pPr>
      <w:r>
        <w:rPr>
          <w:rFonts w:ascii="Times New Roman"/>
          <w:b w:val="false"/>
          <w:i w:val="false"/>
          <w:color w:val="000000"/>
          <w:sz w:val="28"/>
        </w:rPr>
        <w:t>
      2021 жылға арналған факторлық-баллдық шкалаға негізделген мемлекеттік қызметкерлер еңбек ақы төлеудің жаңа жүйесіне арналған шығыстарға – 102 744 мың теңге;</w:t>
      </w:r>
    </w:p>
    <w:bookmarkEnd w:id="50"/>
    <w:bookmarkStart w:name="z57" w:id="51"/>
    <w:p>
      <w:pPr>
        <w:spacing w:after="0"/>
        <w:ind w:left="0"/>
        <w:jc w:val="both"/>
      </w:pPr>
      <w:r>
        <w:rPr>
          <w:rFonts w:ascii="Times New Roman"/>
          <w:b w:val="false"/>
          <w:i w:val="false"/>
          <w:color w:val="000000"/>
          <w:sz w:val="28"/>
        </w:rPr>
        <w:t>
      Шыңғырлау ауданы Қызылкөл ауылына су беру үшін кешенді блок модулін орнатуға – 0 теңге;</w:t>
      </w:r>
    </w:p>
    <w:bookmarkEnd w:id="51"/>
    <w:bookmarkStart w:name="z58" w:id="52"/>
    <w:p>
      <w:pPr>
        <w:spacing w:after="0"/>
        <w:ind w:left="0"/>
        <w:jc w:val="both"/>
      </w:pPr>
      <w:r>
        <w:rPr>
          <w:rFonts w:ascii="Times New Roman"/>
          <w:b w:val="false"/>
          <w:i w:val="false"/>
          <w:color w:val="000000"/>
          <w:sz w:val="28"/>
        </w:rPr>
        <w:t>
      Шыңғырлау ауданының Шоктыбай ауылында су құбырының құрылысына – 41 658 мың теңге;</w:t>
      </w:r>
    </w:p>
    <w:bookmarkEnd w:id="52"/>
    <w:bookmarkStart w:name="z59" w:id="53"/>
    <w:p>
      <w:pPr>
        <w:spacing w:after="0"/>
        <w:ind w:left="0"/>
        <w:jc w:val="both"/>
      </w:pPr>
      <w:r>
        <w:rPr>
          <w:rFonts w:ascii="Times New Roman"/>
          <w:b w:val="false"/>
          <w:i w:val="false"/>
          <w:color w:val="000000"/>
          <w:sz w:val="28"/>
        </w:rPr>
        <w:t>
      Шыңғырлау ауданы Тасмола ауылында ауылдық мәдениет үйінің құрылысы – 40 000 мың теңге;</w:t>
      </w:r>
    </w:p>
    <w:bookmarkEnd w:id="53"/>
    <w:bookmarkStart w:name="z60" w:id="54"/>
    <w:p>
      <w:pPr>
        <w:spacing w:after="0"/>
        <w:ind w:left="0"/>
        <w:jc w:val="both"/>
      </w:pPr>
      <w:r>
        <w:rPr>
          <w:rFonts w:ascii="Times New Roman"/>
          <w:b w:val="false"/>
          <w:i w:val="false"/>
          <w:color w:val="000000"/>
          <w:sz w:val="28"/>
        </w:rPr>
        <w:t xml:space="preserve">
      Шыңғырлау ауданы Ащысай ауылы Ащысай орта жалпы білім беретін мектеп-балабақшасына қазандық құрылысына – 42 392 мың теңге."; </w:t>
      </w:r>
    </w:p>
    <w:bookmarkEnd w:id="54"/>
    <w:bookmarkStart w:name="z61" w:id="5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5"/>
    <w:bookmarkStart w:name="z62" w:id="56"/>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23 желтоқсандағы № 64-1 </w:t>
            </w:r>
            <w:r>
              <w:br/>
            </w:r>
            <w:r>
              <w:rPr>
                <w:rFonts w:ascii="Times New Roman"/>
                <w:b w:val="false"/>
                <w:i w:val="false"/>
                <w:color w:val="000000"/>
                <w:sz w:val="20"/>
              </w:rPr>
              <w:t>шешіміне 1- қосымша</w:t>
            </w:r>
          </w:p>
        </w:tc>
      </w:tr>
    </w:tbl>
    <w:bookmarkStart w:name="z66" w:id="57"/>
    <w:p>
      <w:pPr>
        <w:spacing w:after="0"/>
        <w:ind w:left="0"/>
        <w:jc w:val="left"/>
      </w:pPr>
      <w:r>
        <w:rPr>
          <w:rFonts w:ascii="Times New Roman"/>
          <w:b/>
          <w:i w:val="false"/>
          <w:color w:val="000000"/>
        </w:rPr>
        <w:t xml:space="preserve"> 2021 жылға арналған аудандық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