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6b54" w14:textId="f836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"Бағаларына мемлекеттік реттеу белгіленетін мұнай өнімдерінің тізбесін бекіту туралы" Қазақстан Республикасы Энергетика министрінің 2014 жылғы 8 желтоқсандағы № 183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2022 жылғы 6 қаңтардағы № 1 бұйрығы. Қазақстан Республикасының Әділет министрлігінде 2022 жылғы 6 қаңтарда № 26389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Бағаларына мемлекеттік реттеу белгіленетін мұнай өнімдерінің  тізбесін бекіту туралы" Қазақстан Республикасы Энергетика министрінің 2014 жылғы 8 желтоқсандағы № 183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9959 болып тіркелген)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Бағаларына мемлекеттік реттеу белгіленетін мұнай өнімдерінің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тасымалдау және өңдеу департаменті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енгiзiледi және күнтізбелік жүз сексен күн ішінде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Министрдің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Бәсекелестікті қорғау және дамыту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Министрдің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бұйрығына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Бағаларына мемлекеттік реттеу белгіленетін  мұнай өнімдерінің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Аи-80 маркалы бензин, бөлшек саудада өткізу.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Аи-92 маркалы бензин, бөлшек саудада өткізу.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Аи-93 маркалы бензин, бөлшек саудада өткізу.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Аи-95 маркалы бензин, бөлшек саудада өткізу.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Дизель отыны (жазғы, маусымаралық), бөлшек саудада өткізу.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