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fb2f" w14:textId="a12f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Қаржылық мониторинг органдарының жедел–тергеу бөлімшелеріндегі (экономикалық тергеу қызметі) жұмыс стандарттарын (қызметкердің нақты жұмыс учаскесіндегі қызмет нәтижелерінің алгоритмі, қағидалары мен талаптары) белгілеу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Қаржылық мониторинг агенттігі Төрағасының 2022 жылғы 6 қаңтардағы № 4 бұйрығы. Қазақстан Республикасының Әділет министрлігінде 2022 жылғы 13 қаңтарда № 26494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Қаржылық мониторинг органдарының жедел-тергеу бөлімшелеріндегі (экономикалық тергеу қызметі) жұмыс стандарттарын (қызметкердің нақты жұмыс учаскесіндегі қызмет нәтижелерінің алгоритмі, қағидалары және талаптары)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"Қаржы мониторингі органдарының жедел-тергеу бөлімшелеріндегі (Экономикалық тергеу қызметі) жұмыс стандарттарын (қызметкердің нақты жұмыс учаскесіндегі қызмет нәтижелерінің алгоритмі, қағидалары және талаптары) белгілеу қағидаларын бекіту туралы" Қазақстан Республикасы Қаржы министрінің 2015 жылғы 29 желтоқсандағы № 729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12778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Қаржы министрінің кейбір бұйрықтарына өзгерістер енгізу туралы" Қазақстан Республикасы Қаржы министрінің 2019 жылғы 19 ақпандағы № 121 бұйрығымен бекітілген (Нормативтік құқықтық актілерді мемлекеттік тіркеу тізілімінде № 18339 болып тіркелген) Қазақстан Республикасы Қаржы министрінің өзгерістер енгізілетін кейбір бұйрықтары тізбесінің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Қаржылық мониторинг агенттігінің Кадр жұмысы департаменті заңнамамен белгіленген тәртіпте: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Қаржылық мониторинг агенттігінің интернет-ресурсында орналастыруды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мониторинг агенттігінің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Қаржылық мониторинг органдарының жедел-тергеу бөлімшелеріндегі (экономикалық тергеу қызметі) жұмыс стандарттарын (қызметкердің нақты жұмыс учаскесіндегі қызмет нәтижелерінің алгоритмі, қағидалары және талаптары) белгілеу қағидалары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Қаржылық мониторинг органдарының жедел-тергеу бөлімшелеріндегі (экономикалық тергеу қызметі) жұмыс стандарттарын (қызметкердің нақты жұмыс учаскесіндегі қызмет нәтижелеріне қойылатын алгоритм, қағидалар және талаптар) белгілеудің осы қағидалары (бұдан әрі – Қағидалар) Қазақстан Республикасының "Құқық қорғау қызметі туралы"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әзірленді және қаржылық мониторинг органдарының жедел-тергеу бөлімшелерінде (экономикалық тергеу қызметі) жұмыс стандарттарын (қызметкердің нақты жұмыс учаскесіндегі қызмет нәтижелерінің алгоритмі, қағидалары және талаптары) белгілеу тәртібін айқындайды.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Жұмыс стандарттарын (қызметкердің нақты жұмыс учаскесіндегі қызмет нәтижелерінің алгоритмі, қағидалары және талаптары) белгілеу қағидалары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стандарттары (қызметкердің нақты жұмыс учаскесіндегі қызмет нәтижелерінің алгоритмі, қағидалары және талаптары) (бұдан әрі – жұмыс стандарттары) қаржылық мониторинг органдары қызметкерлерінің (бұдан әрі – қызметкерлер) кәсіптік әрекеттерін және қызметтік жүктемені ретке келтiрудiң оңтайлы дәрежесiне жету үшін белгіленеді. Сондай-ақ қызметкерлердің қызметін бағалау және штат санын айқындау кезінде есепке алынады.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 стандарттары мыналардан тұрады: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өздерінің қызметтік міндеттерін сапалы орындау үшін қызметкерлердің нақты іс-қимылын нақты регламенттеу;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қызметке алғаш кірген, сондай-ақ функциялық міндеттерінің өзгеруіне алып келген жаңа лауазымдарға тағайындалған қызметкерлердің бейімделу процесін жеделдету;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халықтың сенім деңгейін жоғарылату;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нақты жұмыс учаскелерінде, қызмет бағыттарында қызметкерлердің жұмыс сапасын бағалауға арналған өлшемшарттар жүйесін жасау;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нақты жұмыс учаскелерінде қызметкерлердің жұмыс істеу шарттарының оңтайлы өлшемшарттарын әзірлеу;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ойдағыдай орындалғаны не орындалмағанын айғақтайтын нақты, өлшенетін нәтижелерді айқындай отырып, барлық жұмыс процестерін сипаттау.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Қаржылық мониторинг органдары қызметінің әрбір бағыты және әрбір лауазымы бойынша орындалатын жұмыстардың талдауы жеке-жеке бірқатар кезекті кезеңдерден тұрады: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әрбір лауазым қызметінің әрбір бағыты бойынша жұмыстардың барлық түрлерінің тізбесін жасау;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олардың қатаң кезеңділігімен тиісті жұмыс түрін қалыптастыратын нақты әрекеттердің тізбесін жасау;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әрбір нақты әрекет уақытының нормаларын айқындау;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нақты әрекеттердің нәтижелеріне қойылатын талаптар.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бағыттары бойынша жұмыс стандарттарын Қазақстан Республикасы Қаржылық мониторинг агенттігінің құрылымдық бөлімшелерінің басшыларымен әзірленеді және одан әрі қағидаларға қосымшаға сәйкес нысан бойынша қызметкерлердің лауазымдық міндеттеріне қоса беріледі.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Бекітілген жұмыс стандарттарын енгізу кезең-кезеңмен жүргізіледі: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қызметкерлерді жұмыс стандарттары енгізілетіні туралы хабардар ету, мақсаттарды және жұмыс стандарттарын енгізуге байланысты ұйымдастырушылық өзгерістерді түсіндіру;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қызметкерлерді жұмыс стандарттарымен таныстыру және жұмыс стандарттарын орындау жөнінде оқыту тренингтерін өткізу;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бақылауды ұйымдастыру;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қызметкерлердің қажетті білімін, іскерлігін және дағдыларын, жұмыстарды орындау үшін ынтасының жеткілікті болуын айқындау мақсатында бекітілген жұмыс стандарттарын талдау (қызметкерлердің кәсіби деңгейі мен біліктілігін арттыру бойынша жұмыс ұйымдастырылады).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органдарының жедел-тергеу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(экономикалық тергеу қызметі)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(қызметкердің нақты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учаскесіндегі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нәтижелерінің алгоритмі,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 және талаптары)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белгілеу қағидаларына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 бағыты бойынша жұмыс стандарты ________________________________________________ (Тегі, аты және әкесінің аты (ол болған жағдайда), бөлініс)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бағыты бойынша әрекеттер  алгоритмі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функциялар мен міндеттер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нәтижесіне қойылатын талаптар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