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f74b" w14:textId="274f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Қаржылық мониторинг агенттігі Төрағасының 2022 жылғы 6 қаңтардағы № 8 бұйрығы. Қазақстан Республикасының Әділет министрлігінде 2022 жылғы 17 қаңтарда № 26505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министрінің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Қаржылық мониторинг агенттігінің Кадр жұмысы департаменті заңнамамен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тіркеуге алынуын;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Қаржылық мониторинг агенттігінің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күнтүзбелік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Қаржылық мониторинг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бұйрыққа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министрінің күші жойылған кейбір бұйрықтарының тізбесі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министрінің "Қаржылық мониторинг органдарының жедел-тергеу бөлімшелерінде (экономикалық тергеу қызметі) жас қызметкерлерді бейімдеу және тәлімгерлікті жүзеге асыру қағидаларын бекіту туралы" 2015 жылғы 29 желтоқсандағы № 722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12772 болып тіркелген).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министрінің "Қазақстан Республикасы Қаржы министрінің кейбір бұйрықтарына өзгерістер енгізу туралы" 2018 жылғы 5 қарашадағы № 966 бұйрығымен бекітілген (Нормативтік құқықтық актілерді мемлекеттік тіркеу тізілімінде № 17714 болып тіркелген) өзгерістер енгізілетін Қазақстан Республикасы Қаржы министрінің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министрінің "Қазақстан Республикасы Қаржы министрінің кейбір бұйрықтарына өзгерістер енгізу туралы" 2019 жылғы 19 ақпандағы № 121 бұйрығымен бекітілген (Нормативтік құқықтық актілерді мемлекеттік тіркеу тізілімінде № 18339 болып тіркелген) өзгерістер енгізілетін Қазақстан Республикасы Қаржы министрінің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