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d392" w14:textId="c6fd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Қаржылық мониторинг органдарының жедел-тергеу бөлімшелеріне (экономикалық тергеу қызметі) конкурстық негізде орналасатын басшы лауазымдарының тізбесін және қаржылық мониторинг органдарының жедел-тергеу бөлімшелерінің (экономикалық тергеу қызметі) жоғары тұрған басшы лауазымдарына конкурс өткізу қағидалары мен шарттарын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Қаржылық мониторинг агенттігі Төрағасының 2022 жылғы 6 қаңтардағы № 9 бұйрығы. Қазақстан Республикасының Әділет министрлігінде 2022 жылғы 17 қаңтарда № 26506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 қорғау қызметі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1-1-тармағына сәйкес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қаржылық мониторинг органдарының жедел-тергеу бөлімшелеріне (экономикалық тергеу қызметі) конкурстық негізде орналасатын басшы лауазымдарының тізбесі;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қаржылық мониторинг органдарының жедел-тергеу бөлімшелерінің (экономикалық тергеу қызметі) жоғары тұрған басшы лауазымдарына конкурс өткізу қағидалары мен шаттары бекітілсін.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министрінің "Қаржылық мониторинг органдарының жедел-тергеу бөлімшелеріне (экономикалық тергеу қызметі) конкурстық негізде орналасатын басшы лауазымдарының тізбесін және қаржылық мониторинг органдарының жедел-тергеу бөлімшелерінің (экономикалық тергеу қызметі) жоғары тұрған басшы лауазымдарына конкурс өткізу қағидалары мен шарттарын бекіту туралы" 2018 жылғы 28 қыркүйектегі № 868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17586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Қаржылық мониторинг агенттігінің Кадр жұмысы департаменті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тіркеуге алынуын;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Республикасының Қаржылық мониторинг агенттігінің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Қаржылық мониторинг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агенттігінің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агенттігінің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бұйрыққа қосымша 1</w:t>
            </w:r>
          </w:p>
        </w:tc>
      </w:tr>
    </w:tbl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Қаржылық мониторинг органдарының жедел-тергеу бөлімшелеріне (экономикалық тергеу қызметі) конкурстық негізде орналасатын басшы лауазымдарының тізбесі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Қаржылық мониторинг агенттігінің аумақтық органдарына (экономикалық тергеу қызметі) конкурстық негізде орналасатын: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бөлім басшысы.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агенттігінің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бұйрыққа қосымша 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Қаржылық мониторинг органдарының жедел-тергеу бөлімшелерінің (экономикалық тергеу қызметі) жоғары тұрған басшы лауазымдарына конкурс өткізу қағидалары мен шарттары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1-бөлім. Жалпы ереже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Қаржылық мониторинг органдарының жедел-тергеу бөлімшелерінің (экономикалық тергеу қызметі) жоғары тұрған басшы лауазымдарына конкурс өткізудің осы қағидалары мен шарттары (бұдан әрі - Қағидалар) Қазақстан Республикасы "Құқық қорғау қызметі туралы" 2011 жылғы 6 қаңтардағы Заңының (бұдан әрі - Заң) </w:t>
      </w:r>
      <w:r>
        <w:rPr>
          <w:rFonts w:ascii="Times New Roman"/>
          <w:b w:val="false"/>
          <w:i w:val="false"/>
          <w:color w:val="000000"/>
          <w:sz w:val="28"/>
        </w:rPr>
        <w:t>33-бабының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1-1-тармағына сәйкес әзірленді және экономикалық тергеу қызметінің (бұдан әрі - ЭТҚ) жоғары тұрған басшы лауазымдарына конкурс өткізу тәртібі мен шартын айқындайды.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Конкурсты бос және уақытша бос лауазымы бар (бұдан әрі - бос лауазым) облыстар, республикалық маңызы бар қалалар және астана бойынша қаржылық мониторинг органдары конкурстық негізде орналасатын ЭТҚ басшы лауазымдарының тізбесіне сәйкес өткізеді.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Конкурс мынадай түрлерден тұрады: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ішкі конкурс – ЭТҚ қызметкерлері арасындағы конкурс (бұдан әрі - ішкі конкурс);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сыртқы конкурс – барлық құқық қорғау органдары қызметкерлерінің арасындағы конкурс (бұдан әрі - сыртқы конкурс).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Ішкі конкурста конкурстық комиссияның оң қорытындысын алған кандидаттар болмаған жағдайда сыртқы конкурс өткізіледі.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Қаржылық мониторинг органдары қайта ұйымдастырылған не таратылған жағдайда жарияланған конкурс оны өткізудің кез келген кезеңінде бұзуға жатады және ол жөнінде қаржылық мониторинг органдарының интернет-ресурсында міндетті түрде жарияланады.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2-бөлім. Конкурстық комиссияны құру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Қаржылық мониторинг органдары конкурсты жариялау және өткізу үшін жоғары тұрған басшы лауазымына кандидаттарды іріктеуді жүзеге асыру үшін конкурстық комиссия (бұдан әрі - конкурстық комиссия) құрылады, оның төрағасы мен құрамын тиісті лауазымға тағайындауға құқығы бар қаржылық мониторинг органдарының басшысы бекітеді.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Конкурстық комиссия кемінде 5 (бес) мүшеден, оның ішінде төрағадан құралады. Бұл ретте конкурстық комиссияның құрамына ішкі қауіпсіздік қызметінің, кадр қызметінің және бос лауазымға конкурс өткізілетін құрылымдық бөлімшенің өкілдері кіреді.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Кадр қызметінің өкілі конкурстық комиссияның хатшысы болып табылады, ол оның жұмысын ұйымдастыруды қамтамасыз етуді жүзеге асырады және дауыс беруге қатыспайды.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Конкурстық комиссияның шешімі жоғары тұрған басшы лауазымына орналасуға не тиісті лауазымға тағайындаудан бас тартуға негіз болып табылады.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3-бөлім. Ішкі конкурсты өткізу тәртібі мен шарттары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Ішкі конкурсты өткізу туралы хабарландыру қаржылық мониторинг органдарының, сондай-ақ мемлекеттік қызмет істері жөніндегі уәкілетті органның интернет-ресурсында жарияланады.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Ішкі конкурсқа қатысу үшін өтініш қаржылық мониторинг органының интернет-ресурстарында хабарландыру жарияланған күннен кейін 3 (үш) жұмыс күннен кешіктірмей, осы Қағидаларға 1-қосымшаға сәйкес нысан бойынша кадр қызметіне беріледі.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Өтінішке кандидаттың жеке басын куәландыратын куәлігінің көшірмесі қоса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Сканерленген құжаттар көшірмесі кадр қызметінің электрондық поштасына жіберіледі. Құжаттарды қолма-қол табыс ету мүмкін болмаған жағдайда, жоғарыда көрсетілген құжаттардың түпнұсқалары әңгімелесу басталғанға дейін екі сағаттан кешіктірілмей беріледі.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Құжаттар топтамасы толық емес, сондай-ақ осы Қағидалардың 12-тармағында көзделген мерзімді бұза отырып ұсынылған жағдайда, кандидат конкурсқа қатысуға жіберілмейді.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Кадр қызметі кандидаттардың тізімдерін қаржылық мониторинг органының Өзіндік қауіпсіздік қызметіне жолдайды, ал ол кандидаттардың тізімін алғаннан кейін 3 (үш) жұмыс күнінен кешіктірілмейтін мерзімде тиісті ақпаратты жолдайды.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Ұсынылған құжаттарды қарау нәтижелері бойынша конкурстық комиссия құжаттарды қабылдау мерзімі аяқталғаннан кейін 1 (бір) жұмыс күні ішінде ішкі қауіпсіздіқ қызметінен ақпарат алғаннан кейін кандидаттарды әңгімелесуге жіберу туралы шешім қабылдайды.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Конкурс комиссиясы кандидатты әңгімелесуге жіберу туралы шешім қабылдағаннан кейін 2 (екі) жұмыс күнінен кешіктірмей кадр қызметінің қызметкері қаржылық мониторинг органдарының интернет-ресурсында әңгімелесу кестесін, кандидаттардың тізімін, әңгімелесуге жіберілген кандидаттардың әңгімелесу өтетін күні мен уақытын, орнын орналастырады, сондай-ақ телефон байланысы арқылы хабардар етеді.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4-бөлім. Сыртқы конкурсты өткізу тәртібі мен шарттары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Сыртқы конкурс өткізу туралы хабарландыру қаржылық мониторинг органдарының, сондай-ақ мемлекеттік қызмет істері жөніндегі уәкілетті органның интернет-ресурсында жарияланады.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 өткізу туралы хабарландыру мынадай мәліметтерді қамтиды: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орналасқан жерін көрсете отырып, конкурс өткізетін мемлекеттік органның атауы, почталық мекенжайлары, телефон нөмірлері, файлдардың барынша рұқсат етілетін мөлшерінің шектеулерін көрсете отырып, электрондық почта мекенжайларын;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негізгі функциялық міндеттері, еңбекақы мөлшері мен шарттары көрсетілген бос лауазымдар атауын;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конкурска қатысушыға құқық қорғау қызметі туралы заңнамамен біліктілік талаптарына сәйкес айқындалатын негізгі талаптарын;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құжаттарды қабылдау мерзімі (3 жұмыс күні), ол уәкілетті органның интернет-ресурсында ішкі конкурс өткізу туралы хабарландыру жарияланғаннан кейін келесі жұмыс күнінен бастап есептеледі;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қажетті құжаттар тізбесін;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әңгімелесуді өткізу мерзімі мен орнын;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конкурс комиссиясының отырысына байқаушылардың қатысуына қатысты ақпаратты;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конкурсқа қатысу үшін өтініш нысанын;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конкурстық комиссияның іс-әрекетіне және шешіміне шағымдану тәртібі туралы ақпаратты;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кандидаттарды іріктеу құралдарының қолданылуы туралы ақпаратты.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Сыртқы конкурсқа қатысу үшін өтініш мемлекеттік қызмет істері жөніндегі уәкілетті органның интернет-ресурсында хабарландыру жарияланған күннен кейін 3 (үш) жұмыс күнінен кешіктірмей,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кадр қызметіне беріледі.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Өтінішке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Кадрлар есебі жөніндегі жеке іс-парағы мен кандидаттың жеке басын куәландыратын куәлігінің көшірмесі қоса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Сканерленген құжаттар көшірмесі кадр қызметінің электрондық поштасына немесе қолма-қол жіберіледі. Құжаттарды қолма-қол табыс ету мүмкін болмаған жағдайда, жоғарыда көрсетілген құжаттардың түпнұсқалары әңгімелесу басталғанға дейін екі сағаттан кешіктірілмей беріледі.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Құжаттар топтамасы толық емес, сондай-ақ осы Қағидалардың 19-тармағында көзделген мерзімді бұза отырып ұсынған жағдайда, кандидат конкурсқа қатысуға жібермейді.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Кандидаттарды әшкерелейтін материалдар туралы ақпарат алу үшін кадр қызметі құжаттарды қабылдау мерзімі аяқталғаннан кейін 1 (бір) жұмыс күні ішінде кандидаттардың тізімдерін жасайды және тексеру үшін қаржылық мониторинг органының ішкі қауіпсіздік қызметіне (басқа құқық қорғау органдарына) жібереді.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Қаржылық мониторинг органының ішкі қауіпсіздік қызметі (басқа құқық қорғау органдары) кандидаттар тізімін алғаннан кейін 3 (үш) жұмыс күнінен кешіктірмейтін мерзімде тиісті ақпаратты кадр қызметіне жібереді.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Ұсынылған құжаттарды қарау нәтижелері бойынша конкурстық комиссия құжаттарды қабылдау мерзімі аяқталғаннан кейін 1 (бір) жұмыс күні ішінде ішкі қауіпсіздіқ қызметінен ақпарат алғаннан кейін кандидаттарды әңгімелесуге жіберу туралы шешім қабылдайды.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Кадр қызметінің қызметкері конкурс комиссиясының кандидатты әңгімелесуге жіберу туралы шешімі қабылданғаннан кейін 2 (екі) жұмыс күнінен кешіктірілмейтін мерзімде мемлекеттік қызмет істері жөніндегі уәкілетті органның интернет-ресурсында әңгімелесу кестесін, кандидаттардың тізімін, әңгімелесуге жіберілген кандидаттардың әңгімелесу өтетін күні мен уақыты мен орнын орналастырады, сондай-ақ телефон байланысы арқылы хабардар етеді.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5-бөлім. Әңгімелесу өткізу тәртібі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Кандидаттармен әңгімелесуді қаржылық мониторинг органының конкурстық комиссиясы әңгімелесуге жіберілген кандидаттардың тізімі ресми жарияланған күннен кейін 3 (үш) жұмыс күнінен кешіктірмей өткізеді.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Әңгімелесудің мақсаты кандидаттардың кәсіби, іскерлік және жеке қасиеттерін бағалау болып табылады.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Конкурстық комиссия жоғары тұрған әрбір жарияланған басшы лауазым үшін сол лауазымға үміткер кандидаттарға тең көлемде қойылатын қызмет бағыты бойынша сұрақтар тізбесін қалыптастырады.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Әңгімелесуге жіберілген кандидаттар, қаржылық мониторинг органының интернет-ресурстарында орналастырылған кестеге сәйкес қаржылық мониторинг органында немесе бейне конференция байланысы арқылы өтеді.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Кандидаттармен әңгімелесу хаттама түрінде ресімделеді және техникалық жазба құралдарының (аудио (және) немесе бейне) көмегімен тіркеледі.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Кандидаттармен әңгімелесу хаттамасына конкурстық комиссияның төрағасы, мүшелері және хатшысы қол қояды.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техникалық жазба құралдарын қолдану туралы белгі комиссия отырысының хаттамасында көрсетіледі.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Техникалық жазба құралдарының көмегімен әңгімелесу барысында тіркелген материалдар конкурс аяқталған сәттен бастап кемінде 3 (үш) ай аумақтық қаржылық мониторинг органының кадр қызметінде сақталады.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Кандидат, егер оған конкурстық комиссияның құрамынан қатысушылардың көпшілігі дауыс берсе, оң баға алады.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Дауыстар тең түскен жағдайда конкурстық комиссия төрағасының дауысы шешуші болып табылады.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Конкурстық комиссия әңгімелесу өткізудің қорытындысы бойынша мынадай шешімдердің бірін қабылдайды: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жарияланған жоғары тұрған басшы лауазымына тағайындауды ұсыну;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жарияланған жоғары тұрған басшы лауазымына тағайындаудан бас тарту.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Жарияланған жоғары тұрған лауазымдарға тағайындауға ұсынылған кандидаттардың тізімі әңгімелесу өткізілген күннен кейін 2 (екі) жұмыс күні ішінде қаржылық мониторинг органының интернет-ресурсында орналастырылады.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Қаржылық мониторинг органының басшысы жоғары тұрған басшы лауазымына әңгімелесу өткізген күннен кейін 5 (бес) жұмыс күні ішінде конкурстық комиссия ұсынған кандидатты тағайындау туралы шешім қабылдайды.</w:t>
      </w:r>
    </w:p>
    <w:bookmarkEnd w:id="55"/>
    <w:bookmarkStart w:name="z5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6-бөлім. Қорытынды ережелер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Конкурстық комиссияның шешіміне жоғары тұрған қаржылық мониторинг органына (жоғары тұрған лауазымды адамға) немесе сотқа шағымдануға болады.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органдарының жедел-тергеу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бөлімшелерінің (экономикалық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тергеу қызметі)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 лауазымдарына конкурс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қағидалары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шарттарына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         Нысан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мониторинг органының атауы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Мені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тұрған басшы лауазымы конкурсына қатысуға жолдауыңызды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Қаржылық мониторинг органдарының жедел-тергеу бөлімшелерінің (экономикалық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тергеу қызметі) жоғары тұрған басшы лауазымдарына конкурс өткізу қағидаларының негiзгi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талаптарымен таныстым және орындауға мiндеттеме аламын.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Ұсынылып отырған құжаттарымның тұпнұсқалығына және Кадр есебі жөніндегі жеке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іс-парағында көрсетілген мәліметтердің дұрыстығына жауап беремiн.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Қоса берілген құжаттар: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1)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2)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Қолы, аты, әкесінің аты (бар болған жағдайда) және тегі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органдарының жедел-тергеу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бөлімшелерінің (экономикалық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тергеу қызметі)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 лауазымдарына конкурс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 қағидалары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                       Нысан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Фотосуретке арналған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(3х4) Место для фотокарточки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Кадр есебі жөніндегі жеке  ІС ПАРАҒЫ  ЛИЧНЫЙ ЛИСТОК  по учету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Тегі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аты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әкесінің аты (бар болған жағдайда)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_________________________________________________________________ тегіңізді,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атыңызды, әкеңіздің атын (бар болған жағдайда) өзгерткен болсаңыз, қашан, қайда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қандай себеппен өзгерткеніңізді көрсетіңіз если изменяли фамилию, имя или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его наличии), то укажите их, а также когда, где и по какой причине изменяли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Жынысы ________________________________ Пол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Туған күні, айы және жылы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Год, число и месяц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Туған жері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рождения (село, ауыл, қала, аудан, облыс, өлке, республика) (село, деревня, город,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область, край, республика)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Ұлты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Азаматтық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Білімі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орнының атауы және оның тұрған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учебного заведения и его местонахождение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Бітірген немесе шыққан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окончания или ухода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Бітірмесе, қай курстан кетті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не окончил, то с какого курса ушел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Қандай мамандық бойынша білім алды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какой специальности обучался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 бітірген соң, кім болып шықты, диплом немесе куәлік нөмірін көрсету керек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Какую квалификацию получил в результате окончания учебного заведения, указать № диплома или удостоверения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Қандай шетел тілдерін білесіз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Какими иностранными языками владеете (оқи аласыз ба, әлде сөздікпен аудара аласыз ба,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(читаете и переводите со словарем, читаете и можете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әлде түсінісе аласыз ба, еркін сөйлейсіз бе) объясняться, владеете свободно)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Ғылыми дәрежеңіз, ғылыми атағыңыз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Ученая степень, ученое звание (қашан берілген, дипломдарыңыздың нөмірі)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(когда присвоены, номера дипломов)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Қандай ғылыми еңбектеріңіз бен жетістіктеріңіз бар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Какие имеете научные труды и изобретения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Еңбек жолыңыз (жоғары және арнаулы орта оқу орындарында оқыған жылдарыңыз,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әскери қызмет, қоса атқарған жұмысыңыз, кәсіпкерлік қызметіңіз және т.б. түгел жазылады)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Бұл тармақты толтырғанда мекемелер мен кәсіпорындар кезінде қалай аталса, сол қалпында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берілсін, әскери қызметтің лауазымы мен әскери бөлімі қоса көрсетілсін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Трудовая деятельность (включая учебу в высших и средних специальных учебных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заведениях, военную службу, работу по совместительству, предпринимательскую деятельность и т.п.)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заполнении данного пункта учреждения организации и предприятия необходимо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именовать так, как они назывались в свое время, военную службу записывать с указанием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должности и номера воинской части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 және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Қызметі, мекеме, ұйым, кәсіпорын, сондай-ақ министрлік (ведомство) қоса көрсетілсін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Мекеме, ұйым, кәсіпорынның тұрған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учреждения, организации, предприятия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келген вступления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кеткен ухода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Жақын туыстарыңыз (әкеңіз, шешеңіз, бауырларыңыз, апа-қарындастарыңыз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балаларыңыз), сондай-ақ жұбайыңыз (зайыбыңыз): Ваши близкие родственники (отец, мать,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братья, сестры и дети), а также муж (жена):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Туысқандық деңгейі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(бар 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жері, датасы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место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орны,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мекен-жайы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местожительства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туысқандарыңыз фамилиясын, атын, әкесінің атын (бар болған жағдайда) өзгерткен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болса, олардың бұрынғы тегін, атын, әкесінің атын қоса көрсетіңіз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родственники изменяли фамилию, имя, отчество, то необходимо указать их прежние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фамилию,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Қандай мемлекеттік және өзге марапаттарыңыз бар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Какие имеете государственные и другие награды (қашан, немен марапатталдыңыз)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(когда и чем награждены)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Әскери қызметке қатысыңыз және әскери атағыңыз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Әскер түрі (командалық, саяси, әкімшілік, техникалық және т.б.)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Отношение к воинской обязанности и воинское звание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 войск (командный, политический, административный, технический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Мекен-жайыңыз бен телефоныңыз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 и телефон_____________________________________________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20___жылғы "_____"_______________________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Өзінің қолы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(толтырылған күні)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Личная подпись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заполнения) 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