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51910" w14:textId="b8519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маңызы бар тарих және мәдениет ескерткіштерінің мемлекеттік тізімін бекіту туралы" Қазақстан Республикасы Мәдениет және спорт министрінің 2020 жылғы 14 сәуірдегі № 88 бұйрығына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2022 жылғы 14 қаңтардағы № 9 бұйрығы. Қазақстан Республикасының Әділет министрлігінде 2022 жылғы 18 қаңтарда № 26515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"Республикалық маңызы бар тарих және мәдениет ескерткіштерінің мемлекеттік тізімін бекіту туралы" Қазақстан Республикасы Мәдениет және спорт министрінің 2020 жылғы 14 сәуірдегі № 88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20397 болып тіркелген)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кіріспе мынадай редакцияда жызылсын: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"Тарихи-мәдени мұра объектілерін қорғау және пайдалану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Республикалық маңызы бар тарих және мәдениет ескерткіштерінің мемлекеттік </w:t>
      </w:r>
      <w:r>
        <w:rPr>
          <w:rFonts w:ascii="Times New Roman"/>
          <w:b w:val="false"/>
          <w:i w:val="false"/>
          <w:color w:val="000000"/>
          <w:sz w:val="28"/>
        </w:rPr>
        <w:t>тізімінде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нөмірі 47-1-жолмен толықтырылсын: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Сәулеттік-мемориалдық монумент, 2004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кенті, Абылай хан алаңқайы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4 тарих және мәдениет ескерткіштері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(3 - қала құрылысы және сәулет, 1 - монументтік өнер құрылысы)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5 тарих және мәдениет ескерткіштері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(3 - қала құрылысы және сәулет, 2 - монументтік өнер құрылысы)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нөмірі 167-1-жолмен толықтырылсын: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Төлегетай-Қылышты ата кесенесі, ХІ-ХІІ ғасырлар, 2008 жылы кесене салынған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киелі объекті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ауданының Қыркеңсе ауылынан оңтүстікке қарай 7 км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30 тарих және мәдениет ескерткіштері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(10 - қала құрылысы және сәулет, 1 - монументтік өнер құрылысы, 10 - киелі объекті, 2 - ансамбльдер мен кешендер, 7 - археология)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31 тарих және мәдениет ескерткіштері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(10 - қала құрылысы және сәулет, 1 - монументтік өнер құрылысы, 11 - киелі объекті, 2 - ансамбльдер мен кешендер, 7 - археология)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205-жол мынадай редакцияда жазылсын: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Тәуке хан кесенесі, авторы белгісіз, XIV-XVII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қаласы, Қожа Ахмет Ясауи кесенесінен оңтүстікке қарай 40 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редакциядағы реттік нөмірлері 229-1, 229-2 және 229-3-жолдармен толықтырылсын: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 қорымы, VІІ-ХІІ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 ауданының Бадам ауылынан шығысқа қарай 2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Әлқожа ата кесенесі, ХІІ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қаласы, Ә. Тұтқабаев көшесі, Қожа Ахмет Ясауи кесенесінен шығысқа қарай 2,5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Жүсіп ата кесенесі, ХІІ-XV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 ауданының Ескі Иқан ауылы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31 тарих және мәдениет ескерткіштері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(24 - қала құрылысы және сәулет, 7 - археология)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34 тарих және мәдениет ескерткіштері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(26 - қала құрылысы және сәулет, 8 - археология)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министрлігінің Мәдениет комитеті заңнамада белгіленген тәртіппен: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қолданысқа енгізілгеннен кейін үш жұмыс күні ішінде оны Қазақстан Республикасы Мәдениет және спорт министрлігінің интернет-ресурсында орналастыруды;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тармақта көзделген іс-шаралар орындалғаннан кейін үш жұмыс күні ішінде Қазақстан Республикасы Мәдениет және спорт министрлігінің Заң қызметі департаментіне іс-шаралардың орындалуы туралы мәліметтерді ұсынуды қамтамасыз етсін.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Мәдениет және спорт вице-министріне жүктелсін.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және спорт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