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9c482" w14:textId="ce9c4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Қаржы министрінің кейбір бұйрықтарының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Қаржылық мониторинг агенттігі Төрағасының 2022 жылғы 13 қаңтардағы № 11 бұйрығы. Қазақстан Республикасының Әділет министрлігінде 2022 жылғы 18 қаңтарда № 26524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 қорғау қызметі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 "Құқықтық актілер туралы"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БҰЙЫРАМЫН: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Қаржы министрінің мынадай бұйрықтарының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Қазақстан Республикасы Қаржы министрінің "Қаржылық мониторинг органдарының жедел-тергеу бөлімшелерінде (экономикалық тергеу қызметі) кадрлық жоспарлауды ескере отырып, кадрларға қажеттілікті қанағаттандыру үшін мамандықтар тізбесін бекіту туралы" 2015 жылғы 29 желтоқсандағы № 721 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12770 болып тіркелген);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Қазақстан Республикасы Қаржы министрінің 2019 жылғы 19 ақпандағы "Қазақстан Республикасы Қаржы министрінің кейбір бұйрықтарына өзгерістер енгізу туралы" № 121 бұйрығымен бекітілген өзгерістер енгізілетін Қазақстан Республикасы Қаржы министрінің кейбір бұйрықтары тізбесінің </w:t>
      </w:r>
      <w:r>
        <w:rPr>
          <w:rFonts w:ascii="Times New Roman"/>
          <w:b w:val="false"/>
          <w:i w:val="false"/>
          <w:color w:val="000000"/>
          <w:sz w:val="28"/>
        </w:rPr>
        <w:t>6-тармағы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18339 болып тіркелген).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Қаржылық мониторинг агенттігінің Кадр жұмысы департаменті заңнамамен белгіленген тәртіпте: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тіркеуге алынуын;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 ресми жарияланғаннан кейін оны Қазақстан Республикасы Қаржылық мониторинг агенттігінің интернет-ресурсында орналастыруды қамтамасыз етсін.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           Қазақстан Республикасының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Қаржылық мониторинг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агенттігінің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Элиманов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