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4ef1" w14:textId="6b04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Негіздемелік келісім пайдаланылатын конкурс тәсілімен мемлекеттік сатып алу тауарлардың, жұмыстардың, көрсетілетін қызметтердің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2022 жылғы 17 қаңтардағы № 44 бұйрығы. Қазақстан Республикасының Әділет министрлігінде 2022 жылғы 18 қаңтарда № 26525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01.07.2022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Қазақстан Республикасының Заңының 31-1-бабы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негіздемелік келісім пайдаланылатын конкурс тәсілімен мемлекеттік сатып алу тауарлардың, жұмыстардың, көрсетілетін қызметтердің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сатып алу және квазимемлекеттік сектордың сатып алуы заңнамасы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тіркеуден өткеннен кейін он жұмыс күні ішінде осы тармақтың 1) және 2) тармақшаларында көзделген іс-шаралардың орындалуы туралы мәліметтердің Қазақстан Республикасы Қаржы министрлігінің Заң қызметі департаментіне ұсынылуын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2022 жылғы 1 шілдеден бастап қолданысқа енгізіледі және ресми жариялануға жатады.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Негіздемелік келісім пайдаланылатын конкурс тәсілімен мемлекеттік сатып алу тауарлардың, жұмыстардың, көрсетілетін қызметтердің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Тауарлардың, жұмыстардың, қызметтердің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Негіздемелік келісімдерді пайдалана отырып конкурс өткізуге уәкілетті бірыңғай ұйымдастырушының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телефондық байланысы, ұялы байланыс және Интернетке қол жеткізу бойынша қызметтер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ауданы, облыстық маңызы бар қалалар, облыстық маңызы бар қаладағы ауданның, республикалық маңызы бар қалалар мен астананың мемлекеттік сатып алуды бірыңғай ұйымдастырушы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Жанармай (АИ-92, АИ-95, АИ-98), дизельдік жанармай (жазғы, қысқы, арктикалық)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ауданы, облыстық маңызы бар қалалар, облыстық маңызы бар қаладағы ауданның, республикалық маңызы бар қалалар мен астананың мемлекеттік сатып алуды бірыңғай ұйымдастырушы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