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e333" w14:textId="b07e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"Болашақ" халықаралық стипендиясын іске асырудың кейбір шаралары туралы" Білім және ғылым министрінің 2021 жыл 30 сәуір № 200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2022 жылғы 18 қаңтардағы № 19 бұйрығы. Қазақстан Республикасының Әділет министрлігінде 2022 жылғы 19 қаңтарда № 26550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"Болашақ" халықаралық стипендиясын іске асырудың кейбір шаралары туралы" Қазақстан Республикасы Білім және ғылым министрінің 2021 жылғы 30 сәуірдегі № 200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22675 нормативтік-құқықтық актілердің мемлекеттік тіркеу тізімінде тіркелген)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2021-2023 жылдарға "Болашақ" халықаралық стипендиясын тағайындау конкурсы жеңімпаздарының оқуы, тілдік курстардан өтуі үшін ұсынылатын шетелдік жетекші жоғары оқу орындарының, шетелдік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Білім және ғылым министрлігінің Халықаралық ынтымақтастық департаменті Қазақстан Республикасының заңнамасында белгіленген тәртіппен: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осы бұйрықтың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бұйрық ресми жарияланғаннан кейін оны Қазақстан Республикасы Білім және ғылым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осы бұйрық Қазақстан Республикасы Әділет министрлігінде мемлекеттік тіркелген кейін он жұмыс күні ішінде Қазақстан Республикасы Білім және ғылым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Білім және ғылым жетекшілік ететін вице-министріне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бұйрық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Білім және ғылым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2021 - 2023 жылдарға арналған "Болашақ" халықаралық стипендиясын тағайындау конкурсы жеңімпаздарының оқуы, тілдік курстан өтуі үшін ұсынылатын шетелдік жетекші оқу орындары, шетелдік ұйымдар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орындарының, шетелдік ұйымдардың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Интернетте мекенжайы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Академиялық оқу үшін барлық мамандықтар бойынша шетелдік жетекші жоғары оқу орындары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Аустралия ұлттық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(Australian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http://www.anu.edu.au/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Кертин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(Curtin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https://www.curtin.edu.au/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Дикин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(Deakin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https://www.deakin.edu.au/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Маккуори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(Macquarie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https://www.mq.edu.au/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Монаш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(Monash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www.unimelb.edu.au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Квинсленд технологиялық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(Queensland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https://www.qut.edu.au/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Аделаид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Adelaide)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https://www.adelaide.edu.au/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Мельбурн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Melbourne)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www.unimelb.edu.au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Оңтүстік Уэльс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New South Wales)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www.unsw.edu.au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Queensland)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www.uq.edu.au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www.usyd.edu.au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технологиялық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Technology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https://www.uts.edu.au/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Аустралия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Western Australia)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https://www.uwa.edu.au/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Воллонгонг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Wollongong)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https://www.uow.edu.au/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Леопольд және Франц Инсбрук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(Universität Innsbruck)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https://www.uibk.ac.at/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Вена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Vienna)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https://www.univie.ac.at/en/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(Ghent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https://www.ugent.be/en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ЛҰвен католик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(KU Leuven)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https://www.kuleuven.be/english/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Брюссельдегі еркін университет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(Universite libre de Bruxelles)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https://www.ulb.be/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Антверпен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Antwerp)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https://www.uantwerpen.be/en/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(Cardiff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https://www.cardiff.ac.uk/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(Durham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Лондон империялық колледжі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(Imperial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https://www.imperial.ac.uk/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Лондон Корольдік колледжі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(King’s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https://www.kcl.ac.uk/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Ланкастер 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(Lancaster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https://www.lancaster.ac.uk/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Лондон экономика және саяси ғылымдар мектебі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(London School of Economics and Political Science)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(Newcastle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https://www.ugent.be/en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Лондондағы Queen Mary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(Queen Mary, University of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https://www.qmul.ac.uk/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Лондон университеттік колледжі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Абердин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Aberdeen)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https://www.abdn.ac.uk/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Bath)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https://www.bath.ac.uk/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Birmingham)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Bristol)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Cambridge)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Англия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East Anglia)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https://www.uea.ac.uk/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Edinburgh)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Exeter)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Глазго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Glasgow)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Leeds)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Ливерпуль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Liverpool)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https://www.liverpool.ac.uk/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Manchester)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Nottingham)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Oxford)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Рединг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Reading)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http://www.reading.ac.uk/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Шеффилд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Sheffield)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Southampton)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Сассекс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Sussex)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https://www.sussex.ac.uk/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Уорик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Warwick)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York)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https://www.york.ac.uk/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Иоганн Вольфганг ГҰте атындағы Майндағы Франкфурт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(Goethe University Frankfurt)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https://www.goethe-university-frankfurt.de/en?legacy_request=1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(Heidelberg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https://www.uni-heidelberg.de/en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Карлсруэ технологиялық институты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(Karlsruhe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https://www.kit.edu/english/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Людвиг және Максимилиан атындағы Мюнхен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(Ludwig-Maximilians-Universität München)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https://www.en.uni-muenchen.de/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Ахендегі Рейн-Вестфаль техникалық университеті (RWTH Aachen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https://www.rwth-aachen.de/go/id/a/?lidx=1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Берлин техникалық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(Technical University of Berlin)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https://www.tu.berlin/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Мюнхен техникалық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(Technical University of Munich)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https://www.tum.de/en/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Бонн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Bonn)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https://www.uni-bonn.de/the-university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КҰльн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Cologne)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https://portal.uni-koeln.de/en/sub/uoc-home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Эрланген-Нюрнберг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Erlangen-Nuremberg)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https://www.fau.eu/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Freiburg)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https://uni-freiburg.de/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Георг-Август атындағы ГҰттинген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Göttingen)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https://www.uni-goettingen.de/en/1.html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Tübingen)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https://uni-tuebingen.de/en/university/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Юлий және Максимилиан атындағы Вюрцбург университеті (University of Wuerzburg)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https://www.uni-wuerzburg.de/en/university/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Шпайер Неміс административтік ғылым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(German University of Administrative Sciences Speyer)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https://www.uni-speyer.de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Орхус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(Aarhus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https://international.au.dk/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 техникалық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(Technical University of Denmark)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https://www.dtu.dk/english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Копенгаген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Copenhagen)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www.ku.dk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Иерусалим еврей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(Hebrew University of Jerusalem)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https://en.huji.ac.il/en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Тель-Авив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(Tel Aviv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https://english.tau.ac.il/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Дублин университетінің колледжі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College Dublin)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https://www.ucd.ie/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Барселонаның автономдық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(Autonomous University of Barcelona)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https://www.uab.cat/en/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Мадридтегі Комплутенс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(Complutense University of Madrid)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https://www.ucm.es/english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Наварра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Navarra)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https://www.unav.edu/en/home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Сапиенца Рим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(Sapienza University of Rome)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https://www.uniroma1.it/en/pagina-strutturale/home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Далхаузи 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(Dalhousie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https://www.dal.ca/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Макгилл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(McGill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https://www.mcgill.ca/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Макмастер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(McMaster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https://www.mcmaster.ca/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Альберта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Alberta)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https://www.ualberta.ca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Британиялық Колумбия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British Columbia)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https://www.ubc.ca/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Калгари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Calgary)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https://www.ucalgary.ca/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Оттава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Ottawa)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https://www.uottawa.ca/en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Toronto)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Ватерлоо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Waterloo)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https://uwaterloo.ca/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педагогикалық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(Beijing Normal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https://english.bnu.edu.cn/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Фудань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(Fudan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https://www.fudan.edu.cn/en/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 политехникалық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(Harbin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http://en.hit.edu.cn/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(Nanjing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https://www.nju.edu.cn/en/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Бейжің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(Peking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http://english.pku.edu.cn/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Джао Тонг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(Shanghai Jiao Tong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http://en.sjtu.edu.cn/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Сунь Ятсен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(Sun Yat-sen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http://www.sysu.edu.cn/en/index.htm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Цинхуа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(Tsinghua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https://www.tsinghua.edu.cn/en/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Қытай ғылым және технология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Science and Technology of China)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https://en.ustc.edu.cn/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Чжэцзян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(Zhejiang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https://www.zju.edu.cn/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Гонконг Қытай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(Chinese 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https://www.cuhk.edu.hk/english/index.html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қалалық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(City 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https://www.cityu.edu.hk/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политехникалық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(Hong Kong Polytechnic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https://www.polyu.edu.hk/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ғылым және технология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(Hong Kong University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https://hkust.edu.hk/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Гонконг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https://www.hku.hk/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Делфт техникалық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(Delft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https://www.tudelft.nl/en/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Эразм Роттердам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(Erasmus University Rotterdam)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http://www.emory.edu/home/index.html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Лейден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(Leiden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https://www.universiteitleiden.nl/en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Маастрихт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(Maastricht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https://www.maastrichtuniversity.nl/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https://www.uva.nl/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Гронинген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Groningen)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https://www.rug.nl/?lang=en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Утрехт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(Utrecht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https://www.uu.nl/en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Амстердам еркін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(Vrije Universiteit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https://www.vu.nl/en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Вагенинген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(Wageningen University &amp; Research)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https://www.wur.nl/en.htm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Отаго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Otago)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Зеландия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https://www.otago.ac.nz/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Bergen)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https://www.uib.no/en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Oslo)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https://www.uio.no/english/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В. Ломоносов атындағы Мәскеу мемлекеттік университеті (Lomonosov Moscow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https://www.msu.ru/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Н.Э. Бауман атындағы Мәскеу мемлекеттік техникалық университет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(Bauman Moscow State Technical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https://www.bmstu.ru/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Мәскеу физика-техникалық институт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(Moscow Institute of Physics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https://www.mipt.ru/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ядролық зерттеу университеті "МИФИ"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(National Research Nuclear University MEPhI)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https://www.mephi.ru/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"Экономика жоғары мектебі" Ұлттық зерттеу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(National Research University "The Higher School of Economics")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https://www.hse.ru/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қатынастар Мәскеу мемлекеттік институты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(Moscow State Institute of International relations)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https://www.mgimo.ru/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(St. Petersburg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https://www.spbu.ru/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Наньян технологиялық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(Nanyang Technological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https://www.ntu.edu.sg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Сингапур ұлттық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(National University of Singapore)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nus.edu.sg/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(Boston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(Brown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https://www.brown.edu/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Калифорния технология институты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(California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http://www.caltech.edu/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Карнеги-Меллон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(Carnegie Mellon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https://www.cmu.edu/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Кейс Батыс резервтік 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(Case Western Reserve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https://case.edu/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(Columbia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https://www.columbia.edu/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(Cornell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https://www.cornell.edu/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Дьюк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(Duke University)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https://www.duke.edu/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Эмори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(Emory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http://www.emory.edu/home/index.html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Флорида штатының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(Florida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https://www.fsu.edu/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Джордж Мейсон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(George Mason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https://www2.gmu.edu/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Джорджтаун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(Georgetown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https://www.georgetown.edu/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Джорджия технологиялық институты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(Georgia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https://www.gatech.edu/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(Harvard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https://www.harvard.edu/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Блумингтондағы Индиана университеті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(Indiana University Bloomington)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https://www.iu.edu/index.html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Джонс Хопкинс университеті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(Johns Hopkins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https://www.jhu.edu/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Мичиган штаты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(Michigan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https://msu.edu/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(New York University_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https://www.nyu.edu/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Батыс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(Northwestern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https://www.northwestern.edu/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Огайо штаты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(Ohio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Пенсильвания штаты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(Pennsylvania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(Princeton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https://www.princeton.edu/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Пердью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(Purdue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https://www.purdue.edu/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(Rice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https://www.rice.edu/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Нью-Брунсвиктегі Ратдгер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(Rutgers University, New Brunswick)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https://newbrunswick.rutgers.edu/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(Stanford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https://www.stanford.edu/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 A&amp;M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(Texas A&amp;M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Тафтс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(Tufts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https://www.tufts.edu/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Arizona)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https://www.arizona.edu/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Берклидегі Калифорния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Berkeley)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https://www.berkeley.edu/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Де́йвистегі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Davis)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https://www.ucdavis.edu/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Ирвайндегі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Irvine)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https://uci.edu/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Лос-Анджелестегі Калифорния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Los Angeles)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Сан-Диегодағы Калифорния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San Diego)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https://ucsd.edu/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Санта-Барбарадағы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Santa Barbara)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https://www.ucsb.edu/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Chicago)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Боулдердегі Колорадо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Colorado at Boulder)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https://www.colorado.edu/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Флорида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Florida)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https://www.ufl.edu/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Чикагодағы Иллинойс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Illinois at Chicago)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https://www.uic.edu/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Урбана-Шампейндегі Иллинойс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Illinois at Urbana-Champaign)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www.illinois.edu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Колледж-Парктегі Мэриленд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Maryland, College Park)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www.umd.edu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Амхерстегі Массачусетс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Massachusetts Amherst)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https://www.umass.edu/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Майами 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Miami)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https://welcome.miami.edu/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Мичиган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Michigan, Ann Arbor)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https://umich.edu/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Миннесота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Minnesota, Twin Cities)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https://twin-cities.umn.edu/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Чапел-Хиллдегі Солтүстік Каролина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North Carolina at Chapel Hill)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www.unc.edu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Pennsylvania)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https://www.upenn.edu/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Pittsburgh)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https://www.pitt.edu/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Рочестер университеті 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Rochester)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https://www.rochester.edu/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Флорида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South Florida)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https://www.usf.edu/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Southern California)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https://www.usc.edu/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Остиндегі Техас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Texas at Austin)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www.utexas.edu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Юта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Utah)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https://www.utah.edu/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Virginia)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https://www.virginia.edu/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Вашингтон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Washington)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Мадисондегі Висконсин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Wisconsin - Madison)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www.wisc.edu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Вандербильт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(Vanderbilt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https://www.vanderbilt.edu/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Сент-Луистегі Вашингтон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(Washington University in St. Louis)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https://wustl.edu/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(Yale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https://www.yale.edu/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Дартмут колледжі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(Dartmouth College)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https://home.dartmouth.edu/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 технологиялық институты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(Massachusetts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www.mit.edu/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Хельсинки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(University of Helsinki)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https://www.helsinki.fi/en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Лион қалыпты жоғары мектебі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(École Normale Supérieure de Lyon)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http://www.ens-lyon.fr/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Париж-Сакле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(Paris-Saclay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https://www.universite-paris-saclay.fr/en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PSL Париж Зерттеу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(PSL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https://www.psl.eu/en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Сорбонна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(Sorbonne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www.sorbonne-universite.fr/en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Paris)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https://u-paris.fr/en/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(Charles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https://cuni.cz/uken-1.html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Швейцария жоғарғы техникалық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(Swiss Federal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https://ethz.ch/en.html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Базель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Basel)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https://www.unibas.ch/de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Bern)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https://www.unibe.ch/index_eng.html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Женева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Geneva)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https://www.unige.ch/en/university/presentation/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 университеті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Lausanne)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https://www.unil.ch/index.html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Zurich)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https://www.uzh.ch/en.html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Чалмерс технологиялық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(Chalmers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https://www.chalmers.se/en/Pages/default.aspx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Каролин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(Karolinska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https://ki.se/start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Корольдік технологиялық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(KTH Royal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https://www.kth.se/en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(Lund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https://www.lu.se/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Стокгольм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(Stockholm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https://www.su.se/english/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ГҰтеборг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Gothenburg)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https://www.gu.se/english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Уппсала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(Uppsala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https://www.uu.se/en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Ханьянг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(Hanyang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https://www.hanyang.ac.kr/web/eng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Корея озық ғылым және технология институты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(Korea Advanced Institute of Science &amp;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https://www.kaist.ac.kr/en/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КорҰ 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(Korea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http://www.korea.edu/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КҰнхи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(Kyung Hee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https://www.khu.ac.kr/eng/main/index.do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 ұлттық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(Seoul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www.useoul.edu/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Сонгюнгван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(Sungkyunkwan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https://www.skku.edu/eng/index.do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Ңнсе 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(Yonsei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https://www.yonsei.ac.kr/en_sc/index.jsp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Кейптаун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Cape Town)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Африка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https://www.uct.ac.za/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(Kyoto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https://www.kyoto-u.ac.jp/en/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(Nagoya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https://en.nagoya-u.ac.jp/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Тохоку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(Tohoku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http://www.tohoku.ac.jp/en/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технологиялық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(Tokyo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https://www.titech.ac.jp/english/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Tokyo)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www.u-tokyo.ac.jp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(Osaka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https://www.osaka-u.ac.jp/en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"Болашақ" халықаралық стипендиясы иегерлерінің тілдік курстардан өтуі үшін шетелдік ұйымдар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Университеті жанындағы UvA Talen мектебі (UvA Talen, University of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https://www.uvatalen.nl/en/about-uva-talen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Гронинген университеті жанындағы тіл орталығы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(Language Center, University of Groningen)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https://www.rug.nl/language-centre/about-us/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Альянсы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(Alliance Française)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www.alliancefr.org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Бордо-Аквитаниядағы Француз Альянсы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(Alliance Française Bordeaux Aquitaine)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www.alliance-bordeaux.org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Альянс жанындағы тіл мектебі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(CAVILAM Vichy Alliance Française)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www.cavilam.com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Сорбонна университетінің өнер-гуманитарлық факультетіндегі француз тілі курстары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(French Language courses at the Faculty of Arts and Humanities at Sorbonne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https://www.sorbonne-universite.fr/en/french-language-courses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Тулуздегі Онз тіл мектебі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(Langue Onze Toulouse)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www.langueonze.com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Accord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(Accord Ecole de langue)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https://www.accord-langues.com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Alpadia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(Alpadia Language School)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https://www.alpadia.com/en/adult-schools/learn-french/france/lyon.htm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Миттвайда Университеті жанындағы неміс тілі курстары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(German Language Courses, Hochschule Mittweida)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www.hs-mittweida.de/en/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Гете-Институт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(Goethe-Institut)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www.goethe.de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Марбургтегі "SPEAK+write" тіл мектебі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(SPEAK+write Marburg)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www.speak-marburg.de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Берлиндегі "BWS Germanlingua"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(BWS Germanlingua)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http://www.bws-germanlingua.de/en/the-schools/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"Humboldt Institut"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(Humboldt Institut)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https://www.humboldt-institut.org/en/the-institute/about-us/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Babilonia итальян тіл орталығы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(Babilonia Italian Language center)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https://www.babilonia.it/italian-language-school.html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Scuola Leonardo da Vinci итальян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(Scuola Leonardo da Vinci)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https://www.scuolaleonardo.com/acknowledgements-and-collaborations.html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Cervantes Escuela Internacional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(Cervantes Escuela Internacional)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https://www.cervantes.to/es/preparation-university-access-exam.html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FEDELE тіл мектебі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(FEDELE Espanol en Espana)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https://fedele.org/en/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Lingu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(Lingu)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https://lingu.no/engelskkurs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ASC Languages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(ASC Languages)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https://www.asc-languages.ch/geneve/en/about.php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Цюрихтегі халықаралық тілдер мектебі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(Languages Studies International Zurich)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http://www.lsizh.ch/en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Ересектерге арналған оқу бірлестігі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(Folkuniversitetet)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https://www.uu.se/en/about-uu/join-us/language-courses/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Studioskolen тіл мектебі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(Studioskolen)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https://www.studieskolen.dk/en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KU Leuven университеті жанындағы тіл мектебі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(KU Leuven Language Institue)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https://ilt.kuleuven.be/english/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Сидней университеті жанындағы ағылшын тілін оқыту орталығы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(Center for English Teaching, University of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http://sydney.edu.au/cet/graduate-academic-skills.html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Университеті жанындағы жапон тілін үйрету орталығы (Center for Japanese Language Education, University of Tokyo)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http://www.nkc.u-tokyo.ac.jp/course_info/index_e.html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(Columbia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www.sps.columbia.edu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Киото университеті жанындағы жапон тілі мен мәдениетінің білім орталығы (Education Center for Japanese Language and Culture, Kyoto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https://www.z.k.kyoto-u.ac.jp/introduction/education-center-for-japanese/japanese-language-classes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Джорджия технологиялық институты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(Georgia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www.esl.gatech.edu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Хоторн-Мельбурн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(Hawthorn-Melbourne)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http://www.hawthornenglish.edu.au/english-language-courses/umelbp/ http://www.hawthornenglish.edu.au/english-language-courses/iap/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 университеті жанындағы үздіксіз білім беру және басқа тілді адамдарға ағылшын тілін үйрету институты (Institute of Continuing &amp; TESOL Education, University of Queensland)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https://icte.uq.edu.au/study/uq-pathways-and-support/academic-communication-skills-acs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алдыңғы қатарлы технологиялар институты жанындағы тіл орталығы (KAIST Language Center, Korea Advanced Institute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https://lang.kaist.ac.kr/pages/view/lang_03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 ұлттық университеті жанындағы корей тілін оқыту орталығы (Korean Language Education Center, Seoul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https://lei.snu.ac.kr/mobile/en/klec/main/main.jsp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Монаш колледжі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(Monash College, Monash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https://www.monashcollege.edu.au/courses/english/introductory-academic-program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Alberta)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www.ualberta.ca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Британиялық Колумбия университеті (University of British Columbia)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www.ubc.ca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Боулдердегі Колорадо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Colorado at Boulder)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www.colorado.edu/center/iec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Миннесота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Minnesota, Twin Cities)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www.ccaps.umn.edu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Оңтүстік Уэльс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New South Wales)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https://student.unsw.edu.au/ready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Пенсильвания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Pennsylvania)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www.elp.upenn.edu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Питтсбург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Pittsburgh)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www.eli.pitt.edu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Остиндегі Техас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Texas at Austin)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www.global.utexas.edu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Торонто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Toronto)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Берклидегі Калифорния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Berkeley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www.extension.berkeley.edu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Лос-Анджелестегі Калифорния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Los Angeles)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www.uclaextension.edu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Сан-Диегодағы Калифорния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San Diego)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www.extension.ucsd.edu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Урбан-Шампейндегі Иллинойс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Illinois at Urbana-Champaign)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www.iei.illinois.edu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мамандықтар немесе өнер саласындағы мамандықтар бойынша дайындық жүргізетін шетелдік мамандандырылған жоғары оқу орны жоқ болған жағдайда, Жұмыс органы үміткерлердің материалдарын жеке тәртіпте қарастырады.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