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02f2e" w14:textId="fb02f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"Болашақ" халықаралық стипендиясын тағайындау конкурсы жеңімпаздарының оқуы, тілдік курстардан өтуі үшін ұсынылатын шетелдік жетекші жоғары оқу орындары, шетелдік ұйымдар тізімін қалыптастыру жөніндегі нұсқаулықты бекіту туралы" Қазақстан Республикасы Білім және ғылым министрінің 2017 жылғы 5 қыркүйектегі № 444 бұйрығына өзгеріс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2022 жылғы 18 қаңтардағы № 20 бұйрығы. Қазақстан Республикасының Әділет министрлігінде 2022 жылғы 19 қаңтарда № 26551 болып тіркелді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"Болашақ" халықаралық стипендиясын тағайындау конкурсы жеңімпаздарының оқуы, тілдік курстардан өтуі үшін ұсынылатын шетелдік жетекші жоғары оқу орындары, шетелдік ұйымдар тізімін қалыптастыру жөніндегі нұсқаулықты бекіту туралы" Қазақстан Республикасы Білім және ғылым министрінің 2017 жылғы 5 қыркүйектегі № 444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15819 болып тіркелген)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"Болашақ" халықаралық стипендиясын тағайындау конкурсы жеңімпаздарының оқуы, тілдік курстардан өтуі үшін ұсынылатын шетелдік жетекші жоғары оқу орындарының, шетелдік ұйымдардың тізімін қалыптастыру жөніндегі нұсқаулықтың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"3. Жұмыс органы шетелдік жоғары оқу орындарының ресми сайттарынан және академиялық рейтингтерді жариялайтын агенттіктердің интернет-ресурстарынан алынған ақпарат негізінде талдау жасайды. Соның нәтижесінде "Болашақ" халықаралық стипендиясын тағайындау конкурсы жеңімпаздарының оқуы үшін ұсынылатын шетелдік жетекші жоғары оқу орындары, шетелдік ұйымдар мынадай өлшемшарттардың біріне сәйкес келген жағдайда Тізімде қалыптастырылады:</w:t>
      </w:r>
    </w:p>
    <w:p>
      <w:pPr>
        <w:spacing w:after="0"/>
        <w:ind w:left="0"/>
        <w:jc w:val="both"/>
      </w:pPr>
      <w:r>
        <w:rPr>
          <w:rFonts w:ascii="Times New Roman"/>
          <w:b w:val="false"/>
          <w:i w:val="false"/>
          <w:color w:val="000000"/>
          <w:sz w:val="28"/>
        </w:rPr>
        <w:t>
      оқу орны үш халықаралық академиялық рейтингтеріне және екі және одан да көп алғашқы 250 (екі жүз елу) позициялардың: Квакарелли Саймондс (QS World University Rankings) әлемнің үздік университеттерінің әлемдік рейтингі, әлем университеттерінің академиялық рейтингі (Academic Ranking of World Universities), Таймс басылымының дерегі бойынша әлемдегі үздік университеттер рейтингі (Times Higher Education World University Rankings) Тізімді жасау кезіндегі рейтингтердің соңғы жарияланымдарына сәйкес қатарына кіреді.</w:t>
      </w:r>
    </w:p>
    <w:p>
      <w:pPr>
        <w:spacing w:after="0"/>
        <w:ind w:left="0"/>
        <w:jc w:val="both"/>
      </w:pPr>
      <w:r>
        <w:rPr>
          <w:rFonts w:ascii="Times New Roman"/>
          <w:b w:val="false"/>
          <w:i w:val="false"/>
          <w:color w:val="000000"/>
          <w:sz w:val="28"/>
        </w:rPr>
        <w:t>
      Оқу орындарының тізіміне енгізу бойынша шешім қабылдау үшін ЭЫДҰ (Экономикалық ынтымақтастық және даму ұйымы), БРҮҚОА (Бразилия, Ресей, Үндістан, Қытай, Оңтүстік Африка) елдерінің алғашқы 20 (жиырма) ұлттық рейтингтері қатарынан жұмыс органының шешімімен консультативтік – кеңесші орган түрінде Комиссия (бұдан әрі – Комиссия) құрылады.</w:t>
      </w:r>
    </w:p>
    <w:p>
      <w:pPr>
        <w:spacing w:after="0"/>
        <w:ind w:left="0"/>
        <w:jc w:val="both"/>
      </w:pPr>
      <w:r>
        <w:rPr>
          <w:rFonts w:ascii="Times New Roman"/>
          <w:b w:val="false"/>
          <w:i w:val="false"/>
          <w:color w:val="000000"/>
          <w:sz w:val="28"/>
        </w:rPr>
        <w:t>
      Жұмыс органы Комиссия шешімінің негізінде оқу орындарын Тізімге енгізеді.</w:t>
      </w:r>
    </w:p>
    <w:p>
      <w:pPr>
        <w:spacing w:after="0"/>
        <w:ind w:left="0"/>
        <w:jc w:val="both"/>
      </w:pPr>
      <w:r>
        <w:rPr>
          <w:rFonts w:ascii="Times New Roman"/>
          <w:b w:val="false"/>
          <w:i w:val="false"/>
          <w:color w:val="000000"/>
          <w:sz w:val="28"/>
        </w:rPr>
        <w:t>
      Жұмыс органы Тізімге оқу орындарын Қазақстан Республикасы дамуының әлеуметтік-экономикалық даму басымдықтарына қарай Шетелде кадрлар даярлау жөніндегі Республикалық комиссия отырысының хаттамасы негізінде енгізеді.".</w:t>
      </w:r>
    </w:p>
    <w:bookmarkStart w:name="z3" w:id="0"/>
    <w:p>
      <w:pPr>
        <w:spacing w:after="0"/>
        <w:ind w:left="0"/>
        <w:jc w:val="both"/>
      </w:pPr>
      <w:r>
        <w:rPr>
          <w:rFonts w:ascii="Times New Roman"/>
          <w:b w:val="false"/>
          <w:i w:val="false"/>
          <w:color w:val="000000"/>
          <w:sz w:val="28"/>
        </w:rPr>
        <w:t>
      2. Қазақстан Республикасы Білім және ғылым министрлігінің Халықаралық ынтымақтастық департаменті Қазақстан Республикасының заңнамасында белгіленген тәртіппен:</w:t>
      </w:r>
    </w:p>
    <w:bookmarkEnd w:id="0"/>
    <w:bookmarkStart w:name="z6" w:id="1"/>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1"/>
    <w:bookmarkStart w:name="z7" w:id="2"/>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Білім және ғылым министрлігінің интернет-ресурсында орналастыруды;</w:t>
      </w:r>
    </w:p>
    <w:bookmarkEnd w:id="2"/>
    <w:bookmarkStart w:name="z8" w:id="3"/>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 кейін он жұмыс күні ішінде Қазақстан Республикасы Білім және ғылым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3"/>
    <w:bookmarkStart w:name="z4" w:id="4"/>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жетекшілік ететін вице-министріне жүктелсін.</w:t>
      </w:r>
    </w:p>
    <w:bookmarkEnd w:id="4"/>
    <w:bookmarkStart w:name="z5"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           Білім және ғылым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