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37c7" w14:textId="82b3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мемлекеттік мекемелерінің азаматтық қызметшілері, қызметкерлері үшін мамандығы бойынша жұмыс өтілін есептеу қағидаларын және жұмысшыларға еңбек сіңірген жылдары үшін үстемеақы белгілеу шарттарын бекіту туралы" Қазақстан Республикасы Ішкі істер министрінің 2017 жылғы 23 ақпандағы № 135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19 қаңтардағы № 14 бұйрығы. Қазақстан Республикасының Әділет министрлігінде 2022 жылғы 20 қаңтарда № 26588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 мемлекеттік мекемелерінің азаматтық қызметшілері, қызметкерлері үшін мамандығы бойынша жұмыс өтілін есептеу қағидаларын және жұмысшыларға еңбек сіңірген жылдары үшін үстемеақы белгілеу шарттарын бекіту туралы" Қазақстан Республикасы Ішкі істер министрінің 2017 жылғы 23 ақпандағы № 135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14842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 мемлекеттік мекемелерінің азаматтық қызметшілері, қызметкерлері үшін мамандығы бойынша жұмыс өтілін есептеу қағидаларында және жұмысшыларға еңбек сіңірген жылдары үшін үстемеақы белгілеу </w:t>
      </w:r>
      <w:r>
        <w:rPr>
          <w:rFonts w:ascii="Times New Roman"/>
          <w:b w:val="false"/>
          <w:i w:val="false"/>
          <w:color w:val="000000"/>
          <w:sz w:val="28"/>
        </w:rPr>
        <w:t>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bookmarkStart w:name="z5" w:id="3"/>
    <w:p>
      <w:pPr>
        <w:spacing w:after="0"/>
        <w:ind w:left="0"/>
        <w:jc w:val="both"/>
      </w:pPr>
      <w:r>
        <w:rPr>
          <w:rFonts w:ascii="Times New Roman"/>
          <w:b w:val="false"/>
          <w:i w:val="false"/>
          <w:color w:val="000000"/>
          <w:sz w:val="28"/>
        </w:rPr>
        <w:t>
      2. Қазақстан Республикасы Ішкі істер министрлігінің Қаржымен қамтамасыз ету департаменті Қазақстан Республикасының заңнамасында белгіленген тәртіпте:</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тармақшаларына сәйкес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