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a39a" w14:textId="ec8a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Рейтингтік-балдық жүйе пайдаланылатын конкурс тәсілімен мемлекеттік сатып алу тауарлардың, жұмыстардың, көрсетілетін қызметтердің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18 қаңтардағы № 46 бұйрығы. Қазақстан Республикасының Әділет министрлігінде 2022 жылғы 21 қаңтарда № 26605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Республикасының Заңының 31-2-бабы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Рейтингтік-балдық жүйе пайдаланылатын конкурс тәсілімен мемлекеттік сатып алу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тіркеуден өткеннен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2022 жылғы 1 шілдеден бастап қолданысқа енгізіледі және ресми жариалануға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қаңтардағы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Бұйрықпен 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 рейтингтік-балдық жүйе пайдаланылатын конкурс тәсілімен жүзеге асырылатын тауарлардың, жұмыстардың, көрсетілетін қызметтердің тізбесі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Премьер-Министрінің орынбасары - Қаржы министрінің 07.12.2023 </w:t>
      </w:r>
      <w:r>
        <w:rPr>
          <w:rFonts w:ascii="Times New Roman"/>
          <w:b w:val="false"/>
          <w:i w:val="false"/>
          <w:color w:val="ff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(01.02.2024 бастап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 жұмыстары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және (немесе) жобаларды басқару жөніндегі инжинирингтік қызметтер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