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d648" w14:textId="2a9d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лицензиялаудың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2022 жылғы 24 қаңтардағы № 79 бұйрығы. Қазақстан Республикасының Әділет министрлігінде 2022 жылғы 24 қаңтарда № 26614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"Аудиторлық қызмет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аудиторлық қызметті лицензиялау кезіндегі біліктілік талаптарын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Ішкі мемлекеттік аудит комитеті аудиторлық қызметті жүзеге асыру жөніндегі уәкілетті орган –лицензиар (лицензиялар (оның ішінде телнұсқалар) беру, қайта ресімдеу, лицензиялардың қолданысын тоқтата тұру, қайта бастау, одан айыру) болып айқындалсын.</w:t>
      </w:r>
    </w:p>
    <w:bookmarkEnd w:id="2"/>
    <w:bookmarkStart w:name="z3" w:id="3"/>
    <w:p>
      <w:pPr>
        <w:spacing w:after="0"/>
        <w:ind w:left="0"/>
        <w:jc w:val="both"/>
      </w:pPr>
      <w:r>
        <w:rPr>
          <w:rFonts w:ascii="Times New Roman"/>
          <w:b w:val="false"/>
          <w:i w:val="false"/>
          <w:color w:val="000000"/>
          <w:sz w:val="28"/>
        </w:rPr>
        <w:t>
      3. Қазақстан Республикасы Қаржы Министрлігі Бухгалтерлік есеп, аудит және бағалау әдіснамасы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
    <w:bookmarkStart w:name="z6"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Қаржы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жарияланғанынан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сандық даму, инновациялық және</w:t>
            </w:r>
          </w:p>
          <w:p>
            <w:pPr>
              <w:spacing w:after="20"/>
              <w:ind w:left="20"/>
              <w:jc w:val="both"/>
            </w:pPr>
            <w:r>
              <w:rPr>
                <w:rFonts w:ascii="Times New Roman"/>
                <w:b w:val="false"/>
                <w:i/>
                <w:color w:val="000000"/>
                <w:sz w:val="20"/>
              </w:rPr>
              <w:t>аэроғалымдық өнеркәсібінің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зкономика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79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Аудиторлық қызметті лицензиялау кезіндегі біліктілік талаптары және оларға сәйкестікті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Аудиторлық қызметті лицензиялау кезінде қойылатын біліктілік талаптары мыналарды қамтиды: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талаптарына сәйкестікті растайтын құжаттар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орталығында тіркелген ұйымдарды қоспағанда, жауапкершілігі шектеулі серіктестік ұйымдық-құқықтық нысанының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заңды тұлғаны мемлекеттік тіркеу (қайта тіркеу) туралы куәлік* немесе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орган www.elicense.kz, www.egov.kz мемлекеттік дерекқоры арқылы тексеріледі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аудиторға (аудиторларға) және (немесе) шетелдік аудиторлық ұйымға (ұйымдарға) тиесілі үлестің жүз пайызы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заңды тұлғаны мемлекеттік тіркеу (қайта тіркеу) туралы куәлік* немесе анықтама;</w:t>
            </w:r>
          </w:p>
          <w:p>
            <w:pPr>
              <w:spacing w:after="20"/>
              <w:ind w:left="20"/>
              <w:jc w:val="both"/>
            </w:pPr>
            <w:r>
              <w:rPr>
                <w:rFonts w:ascii="Times New Roman"/>
                <w:b w:val="false"/>
                <w:i w:val="false"/>
                <w:color w:val="000000"/>
                <w:sz w:val="20"/>
              </w:rPr>
              <w:t>
Құрылтайшылардың (қатысушылардың) "аудитор" бiлiктiлiгiн беру туралы бiлiктiлiк куәлiктерiнiң көшiрмелерi.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орган www.elicense.kz мемлекеттік дерекқоры арқылы тексеріледі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аудиторлық ұйымда жұмыс iстейтiн аудиторларға "аудитор" бiлiктiлiгiн беру туралы бiлiктiлiк куәлiктерiнiң және осы аудиторлық ұйыммен еңбек қызметін растайтын құжаттардың көшiрмелерi, басшының еңбек шартын жасасу және (немесе) тоқтату негізінде еңбек қатынастарының туындауын және (немесе) тоқтатылуын растайтын жұмыс беруші актілерінен үзінді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басшысында, сондай-ақ аудиторларда аудиторларға кандидаттарды аттестаттау жөніндегі біліктілік комиссиясы берген "аудитор" біліктілігін беру туралы біліктілік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бiлiктiлiгiн беру туралы бiлiктiлiк куәлiктерінің көшiрмелерi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 лицензиядан айыру туралы сот шешімі заңды күшіне енген күнінен бастап бір жыл бойы әрекет етеді және аудиторлық ұйымдар тізілімінің және құқықтық статистика және арнайы есепке алу жөніндегі уәкiлеттi органның ақпараттық дерекқорының деректерін пайдалана отырып тексеріледі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бiлiктiлiгiн беру туралы бiлiктiлiк куәлiгiнiң, еңбек кiтапшасының, жеке еңбек шартының көшiрмелерi не басшының еңбек шартын жасасу және (немесе) тоқтату негізінде еңбек қатынастарының туындауын және (немесе) тоқтатылуын растайтын жұмыс беруші актілерінен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талап аудиторлық ұйымдар лицензия алғаннан кейін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бір ғана аудиторлық ұйымның қатысушысы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заңды тұлғаны мемлекеттік тіркеу (қайта тіркеу) туралы куәлік* немесе анықтама;</w:t>
            </w:r>
          </w:p>
          <w:p>
            <w:pPr>
              <w:spacing w:after="20"/>
              <w:ind w:left="20"/>
              <w:jc w:val="both"/>
            </w:pPr>
            <w:r>
              <w:rPr>
                <w:rFonts w:ascii="Times New Roman"/>
                <w:b w:val="false"/>
                <w:i w:val="false"/>
                <w:color w:val="000000"/>
                <w:sz w:val="20"/>
              </w:rPr>
              <w:t>
Құрылтайшылардың (қатысушылардың) "аудитор" бiлiктiлiгiн беру туралы бiлiктiлiк куәлiктерiнiң көшiрмелерi.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орган www.elicense.kz мемлекеттік дерекқоры арқылы тексеріледі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келтірудің салдарынан туындайтын міндеттемелер бойынша азаматтық-құқықтық жауапкершілікті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талап аудиторлық ұйымдар лицензия алғаннан кейін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туралы Қазақстан Республикасының заңнамасында көзделген қызмет түрлерін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орган</w:t>
            </w:r>
          </w:p>
          <w:p>
            <w:pPr>
              <w:spacing w:after="20"/>
              <w:ind w:left="20"/>
              <w:jc w:val="both"/>
            </w:pPr>
            <w:r>
              <w:rPr>
                <w:rFonts w:ascii="Times New Roman"/>
                <w:b w:val="false"/>
                <w:i w:val="false"/>
                <w:color w:val="000000"/>
                <w:sz w:val="20"/>
              </w:rPr>
              <w:t>
www.elicense.kz мемлекеттік дерекқоры арқылы тексеріледі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орган</w:t>
            </w:r>
          </w:p>
          <w:p>
            <w:pPr>
              <w:spacing w:after="20"/>
              <w:ind w:left="20"/>
              <w:jc w:val="both"/>
            </w:pPr>
            <w:r>
              <w:rPr>
                <w:rFonts w:ascii="Times New Roman"/>
                <w:b w:val="false"/>
                <w:i w:val="false"/>
                <w:color w:val="000000"/>
                <w:sz w:val="20"/>
              </w:rPr>
              <w:t>
www.elicense.kz мемлекеттік дерекқоры арқылы тексеріледі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 (шетелдік ұйымдар) Қазақстан Республикасының резиденті – аудиторлық ұйымды құрған кезде жоғарыда санамаланған біліктілік талаптарынан басқа, мынадай қосымша талап қойылады: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 аудиторлық ұйым болып танылады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Резидентi болып табылатын елдiң кәсiби аудиторлық ұйымы немесе мемлекеттiң құзыреттi органы беретiн нотариалды куәландырылған аудармасы бар аудиторлық ұйымның мәртебесiн растау туралы хаттың түпнұсқасы не лицензияның нотариалды куәландырылған көшiрмесi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бухгалтерлер федерациясындағы шетелдік аудиторлық ұйымның мәртебесiн растайтын, кәсiби аудиторлық ұйымының мүшелігі туралы құжат</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