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f5d9" w14:textId="80cf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"Стационарлық бақылау жасау пункттері туралы ережені бекіту туралы" Қазақстан Республикасы Энергетика министрінің 2015 жылғы 2 шілдедегі № 455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Экология, геология және табиғи ресурстар министрінің м.а. 2022 жылғы 21 қаңтардағы № 21 бұйрығы. Қазақстан Республикасының Әділет министрлігінде 2022 жылғы 24 қаңтарда № 26622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"Стационарлық бақылау жасау пункттері туралы ережені бекіту туралы" Қазақстан Республикасы Энергетика министрінің 2015 жылғы 2 шілдедегі № 455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11859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Экология, геология және табиғи ресурстар министрлігінің Экологиялық саясат және тұрақты даму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Экология, геология және табиғи ресурстар министрлігінің интернет-ресурсында орналастырылуын;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Экология, геология және табиғи ресурстар министрлігінің Заң қызметі департаментіне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Экология, геология және табиғи ресурстар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 Экология,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геология және табиғи ресурстар министрінің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Примкулов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