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0fe0" w14:textId="84c0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24 қаңтардағы № 6 бұйрығы. Қазақстан Республикасының Әділет министрлігінде 2022 жылғы 25 қаңтарда № 26634 болып тіркелді. Күші жойылды - Қазақстан Республикасы Ұлттық экономика министрінің 2023 жылғы 31 шiлдедегi № 143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31.07.2023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16814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Квазимемлекеттік сектордың сыртқы борышының шекті көлемін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Комиссия ұсынымының қорытындысы бойынша мемлекеттік жоспарлау жөніндегі орталық уәкілетті орган жоспарланатын жылдың алдындағы жылдың 1 желтоқсанына дейінгі мерзімде квазимемлекеттік сектор субъектісінің тиісті қаржы жылына арналған сыртқы борышының шекті көлемін бекітеді.".</w:t>
      </w:r>
    </w:p>
    <w:bookmarkStart w:name="z4" w:id="2"/>
    <w:p>
      <w:pPr>
        <w:spacing w:after="0"/>
        <w:ind w:left="0"/>
        <w:jc w:val="both"/>
      </w:pPr>
      <w:r>
        <w:rPr>
          <w:rFonts w:ascii="Times New Roman"/>
          <w:b w:val="false"/>
          <w:i w:val="false"/>
          <w:color w:val="000000"/>
          <w:sz w:val="28"/>
        </w:rPr>
        <w:t>
      2. Мемлекет міндеттемелерін басқару және қаржы секторын дамыту саясаты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