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dfd9" w14:textId="6f0d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реттеуге жатқызылатын өлшем тізбесін бекіту туралы" Қазақстан Республикасы Қорғаныс министрінің 2019 жылғы 28 наурыздағы № 194 және Қазақстан Республикасы Индустрия және инфрақұрылымдық даму министрінің 2019 жылғы 29 наурыздағы № 161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17 қаңтардағы № 13 және Қазақстан Республикасы Премьер-Министрінің орынбасары - Сауда және интеграция министрінің 2022 жылғы 19 қаңтардағы № 30-НҚ бірлескен бұйрығы. Қазақстан Республикасының Әділет министрлігінде 2022 жылғы 26 қаңтарда № 26649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реттеуге жатқызылатын өлшем тізбесін бекіту туралы" Қазақстан Республикасы Қорғаныс министрінің 2019 жылғы 28 наурыздағы № 194 және Қазақстан Республикасы Индустрия және инфрақұрылымдық даму министрінің 2019 жылғы 29 наурыздағы № 161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18456 болып тіркелген)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реттеуге жатқызылатын өлшем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Метрологиялық қамтамасыз ету және стандарттау орталығы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1), 2) және 3)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қызметтің тиісті бағытына жетекшілік ететін Қазақстан Республикасы Қорғаныс министрінің орынбасарына және Қазақстан Республикасының сауда және интеграция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Сауда және интеграция 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__________Б. Сұлтанов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Қорғаныс министрі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М. Бектанов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30-НҚ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жатқызылатын өлшем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және қолданылу саласын көрсетумен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талаптар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етілетін шекті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дәлдік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Ұзындықты өлшеу – адамның геометриялық параметрлерін өлшеу, жазықтықтағы заттар арасындағы ұзындықты немесе қашықтықты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мм – 100000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 2, 3, 4,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0,1 мкм –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Ұзындықты өлшеу – дәл топогеодезиялық карталарды жасау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мм –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 2, 3, 4,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0,1 мкм –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Қалыңдықты өлшеу – ыдыс, қысыммен жұмыс істейтін қазандар қабырғаларының қалыңдығын, бөлшектердің тозуын өлшеу және қару-жарақ пен әскери техниканың құрамына кіретін қозғалтқыштар мен агрегаттарда өлшеу жүргізу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мм – 1000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(30 - 150)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Тереңдікті өлшеу – қару-жарақ пен әскери техниканың құрамына кіретін агрегаттар мен механизмдер тораптарының өндірілуін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мм –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(30 - 200)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Бұрыштарды өлшеу – қару-жарақ пен әскери техникаға қызмет көрсету кезінде еңкею, құлау, бірігу бұрыштарын және басқа да жазық бұрыштарды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3600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0, 1,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0,5" – 15'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 өлшеу – дене массасын өлшеу, қабылданатын немесе берілетін материалдық құралдарды есепке алу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 – 200000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1; 2; 2,5;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Е1, Е2, F1, F2, М1, М2, 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дәлдік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0,1 мг – 100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бірлігі болып табылатын өлшем бірліктері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өлшеу (тарту, созу) – қару-жарақ пен әскери техниканың көтергіш механизмдеріне қызмет көрсету және олардың беріктігін куәландыру кезінде күш немесе жұмсалатын күш-жігерді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Н – 2000 кН;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кгс/м – 250 кгс/м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кезін өлшеу – қару-жарақ пен әскери техниканың тораптары мен агрегаттарының бұрандаларын тартуды жүзеге асыру үшін қажетті күшті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Нм – д 3000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кг/м – 50 кг/м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Қысымды өлшеу – материалдық құралдарды есепке алу, жеке құрамның өмірі мен денсаулығын сақтау және қару-жарақ пен әскери техниканы авариясыз пайдалану үшін қауіпсіздік техникасы қағидаларын сақтау мақсатында жүйелердегі, ыдыстар мен агрегаттардағы қысымды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Па – 250 Мпа;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2500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сыныбыы: 0,4; 0,6; 1,0; 1,5; 1,6; 2,5;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(май, су, оттегі, сұйықтық пен газ)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 өлшеу – жеке құрамның өмірі мен денсаулығын сақтау және қару-жарақ пен әскери техниканы авариясыз пайдалану үшін қауіпсіздік техникасы қағидаларын сақтау мақсатында жүйелердегі, ыдыстардағы және агрегаттардағы вакуумды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105 Па – 0 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104 кг/см2 – 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сыныбы: 0,4; 0,6; 1,0; 1,5; 1,6; 2,5;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Айналу жиілігін өлшеу – қару-жарақ пен әскери техника қозғалтқыштарының электр және механикалық механизмдері мен агрегаттарының айналу жиілігін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60000 об/мин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 (діріл) жиілігін өлшеу – қару-жарақ пен әскери техника қозғалтқыштарының электр және механикалық механизмдері мен агрегаттарының тербеліс (діріл) жиілігін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1000 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мм/с2 – 1000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Жылдамдықты өлшеу – тексеру және сынау стенділерінде ұшу аппараттарының қозғалысы жылдамдығының параметрлерін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2000 км/сағ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(1 – 50) км/сағ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Сұйықтықтар мен газдардың шығысы мен мөлшерін өлшеу – қабылданатын немесе берілетін материалдық құралдарды есепке алу үшін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мл/с – 10 мл/с;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 м3/сағ – 12500 м3/сағ;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л/мин – 250 л/мин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(есептегіштер мен шығыс өлшегіштер) өлшем бірлігі (литр, текше метр және олардың еселігі) болып табылатын өлшем бірліктері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ағынының жылдамдығын өлшеу – метеостанциялардағы ауа ағынының жылдамдығын, сондай-ақ ұшу аппараттарының құрамына кіретін бақылау аппаратурасын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м/с – 30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(0,1 - 2)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 мен газдардың мөлшерін өлшеу – резервуарлар мен цистерналардағы сұйықтықтар мен газдардың мөлшерін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дм3 – 50000 дм3;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м3 – 200 000 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(0,02 -0,5)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Тығыздықты, үлес салмағын және концентрацияны өлшеу – жанар-жағармай материалдарының, улы-техникалық сұйықтықтар мен газдардың құрамына кіретін заттарды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4,0×10-7 м2/с – 3 г/см³;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 –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кг/м3 – 2000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(10-5–10-6) г/см³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(0,05-0,5)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(0,5-20)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өлшеу – жанар-жағармай материалдарының құрамына кіретін рН заттардың деңгейін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 бірл. рН – 20 бірл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0,003 бірл. рН – ± 0,5 бірл.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Ылғалдылықты өлшеу – мүлікті есепке алу, сақтау, пайдалану және жеке құрамның тұруы объектілеріндегі ылғалдылықты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 –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2% – ± 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өлшеу – мүлікті есепке алу, сақтау, пайдалану және жеке құрамның тұруы объектілеріндегі температураны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200 °С – 1600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–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өлшеу – жеке құрам болатын объектілердегі температураны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80 °С – 100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–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күшін өлшеу – қару-жарақ пен әскери техниканың құрамына кіретін оптикалық аспаптарды теңшеу және пайдалану кезінде жарық күшін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100000 лк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55000кд/м3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(2.0 – 10)%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 – 1,0)%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өткізу коэффициентін өлшеу – қару-жарақ пен әскери техниканың құрамына кіретін оптикалық аспаптарды теңшеу және пайдалану кезінде жарық өткізу коэффициентін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–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±(1,0 – 5,0)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Жарықтың сыну күшін өлшеу – қару-жарақ пен әскери техниканың құрамына кіретін оптикалық аспаптарды теңшеу және пайдалану кезінде жарықтың сыну күшін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30 дптр – 25 дптр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(0,05 - 0,25) дптр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мен дірілді өлшеу – мүлікті есепке алу, сақтау, пайдалану объектілерінде шу мен дірілді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140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40000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0,5; 1,0;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1,0)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кернеуін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  –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кернеуін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  –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күшін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  –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күшін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  –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кедергісін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 – 1015 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сыйымдылығын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– 0,02 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0,5; 1,0; 1,5; 2,0; 2,5; 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Электромагниттік индукцияны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– 1000 Гн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сигналының қуатын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400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Жиілікті өлшеу – қару-жарақ пен әскери техника объектілерін пайдалану кезінде сигналдардың жиілігін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37,5 ГГц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(0,05-5×10-9)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 өлшеу – қару-жарақ пен әскери техника объектілерін пайдалану кезінде аппаратураның уақытын, жұмыс уақытын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 – 9 сағат 59 минут 59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(0,005 - 0,05)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Сигналдың әлсіреуін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140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(0,03 - 5)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Амплитудалық модуляция және жиіліктің девиациясы коэффициентін өлшеу – қару-жарақ пен әскери техника объектілерін пайдалану кезінде өлшеу үшін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– 100 %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(0,015 - 3)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Сіңірілетін қуатты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0,1мкВт – 5000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және көрсету коэффициенттерін өлшеу – қару-жарақ пен әскери техника объектілерін пайдалану кезінде өлшеу үшін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 –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(0,05 - 5)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Фазалардың айырмашылығын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360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(0,1 - 2,5)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 коэффициентін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 – 100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=± (4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 және гамма сәулелену дозасын өлшеу – жеке құрамның өмірі мен денсаулығын сақтау мақсатында, сондай-ақ қару-жарақ пен әскери техника объектілерін пайдалану кезінде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нЗв/сағ – 10 Зв/сағ;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0,0272 мкР/с – 830 мкР/с;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– 4,4 МэВ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(2,5 - 30)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Альфа-бета-гамма сәулелену спектрін өлшеу – қару-жарақ пен әскери техника объектілерін пайдалану кезінде өлшеу үшін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6000 кэВ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60)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Радионуклидтердің белсенділігін өлшеу – қару-жарақ пен әскери техника объектілерін пайдалану кезінде өлшеу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Бк – 106 Бк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(4 – 15)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пайдаланылатын қысқартулар: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–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– 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кВт – киловатт;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л/мин – минутына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мкм – микрометр;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м/с – секундына 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 – килоньютон;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ГОм – гигаом;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 – мегаом;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 – паскаль;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гПа – гектопаскаль;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кПа –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МПа – мегапаскаль;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ГГц – гигагерц;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дптр – диоптрия;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 – сутегі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нЗв /сағ – сағатына нанозиверт;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мкР / с – секундына микрорентген;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°С – Цельсий градусы;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 – градус;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' –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–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–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абсолютті қателік;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салыстырмалы қателік.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