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0ac9" w14:textId="34c0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экономика министрінің кейбір бұйрықтарының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2022 жылғы 25 қаңтардағы № 7 бұйрығы. Қазақстан Республикасының Әділет министрлігінде 2022 жылғы 27 қаңтарда № 26655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"Базалық көрсеткіштер тізбесін бекіту туралы" Қазақстан Республикасы Ұлттық экономика министрінің 2018 жылғы 19 желтоқсандағы № 104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18008 болып тіркелген);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"Базалық көрсеткіштер тізбесін бекіту туралы" Қазақстан Республикасы Ұлттық экономика министрінің 2018 жылғы 19 желтоқсандағы № 104 бұйрығына өзгеріс енгізу туралы" Қазақстан Республикасы Ұлттық экономика министрінің 2020 жылғы 24 желтоқсандағы № 96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21919 болып тіркелген) күші жойылды деп танылсын.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Өңірлерді талдау және жергілікті өзін-өзі басқаруды дамыту департаменті заңнамада белгіленген тәртіппен: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Ұлттық экономика министрлігінің интернет-ресурсында орналастыруды;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тармақтарында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