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b9e9a" w14:textId="f9b9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кейбір қаулыларына әкімшілік деректер жинау және есептілік ұсыну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2022 жылғы 24 қаңтардағы № 2 қаулысы. Қазақстан Республикасының Әділет министрлігінде 2022 жылғы 28 қаңтарда № 26679 болып тіркелді</w:t>
      </w:r>
    </w:p>
    <w:p>
      <w:pPr>
        <w:spacing w:after="0"/>
        <w:ind w:left="0"/>
        <w:jc w:val="both"/>
      </w:pPr>
      <w:bookmarkStart w:name="z4" w:id="0"/>
      <w:r>
        <w:rPr>
          <w:rFonts w:ascii="Times New Roman"/>
          <w:b w:val="false"/>
          <w:i w:val="false"/>
          <w:color w:val="000000"/>
          <w:sz w:val="28"/>
        </w:rPr>
        <w:t>
      Қазақстан Республикасы Ұлттық Банкінің Басқармасы ҚАУЛЫ ЕТЕДІ:</w:t>
      </w:r>
    </w:p>
    <w:bookmarkEnd w:id="0"/>
    <w:bookmarkStart w:name="z5" w:id="1"/>
    <w:p>
      <w:pPr>
        <w:spacing w:after="0"/>
        <w:ind w:left="0"/>
        <w:jc w:val="both"/>
      </w:pPr>
      <w:r>
        <w:rPr>
          <w:rFonts w:ascii="Times New Roman"/>
          <w:b w:val="false"/>
          <w:i w:val="false"/>
          <w:color w:val="000000"/>
          <w:sz w:val="28"/>
        </w:rPr>
        <w:t xml:space="preserve">
      1. Осы қаулыға қосымшаға сәйкес Қазақстан Республикасы Ұлттық Банкі Басқармасының әкімшілік деректер жинау және есептілік ұсыну мәселелері бойынша өзгерістер мен толықтырулар енгізілетін кейбір қаулыларының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Қаржы нарығының статистикасы департаменті (А.М. Боранбаева)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Заң департаментімен (А.С. Қасенов) бірлесіп осы қаулыны Қазақстан Республикасының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4"/>
    <w:bookmarkStart w:name="z9"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А.М. Баймағамбетовке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Ұлттық Банкінің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Қаржы нарығын реттеу</w:t>
            </w:r>
          </w:p>
          <w:p>
            <w:pPr>
              <w:spacing w:after="0"/>
              <w:ind w:left="0"/>
              <w:jc w:val="left"/>
            </w:pPr>
          </w:p>
          <w:p>
            <w:pPr>
              <w:spacing w:after="20"/>
              <w:ind w:left="20"/>
              <w:jc w:val="both"/>
            </w:pPr>
            <w:r>
              <w:rPr>
                <w:rFonts w:ascii="Times New Roman"/>
                <w:b w:val="false"/>
                <w:i/>
                <w:color w:val="000000"/>
                <w:sz w:val="20"/>
              </w:rPr>
              <w:t>және дамыту агенттігі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Стратегиялық жоспарлау</w:t>
            </w:r>
          </w:p>
          <w:p>
            <w:pPr>
              <w:spacing w:after="20"/>
              <w:ind w:left="20"/>
              <w:jc w:val="both"/>
            </w:pPr>
            <w:r>
              <w:rPr>
                <w:rFonts w:ascii="Times New Roman"/>
                <w:b w:val="false"/>
                <w:i/>
                <w:color w:val="000000"/>
                <w:sz w:val="20"/>
              </w:rPr>
              <w:t>және реформалар агенттігінің</w:t>
            </w:r>
          </w:p>
          <w:p>
            <w:pPr>
              <w:spacing w:after="0"/>
              <w:ind w:left="0"/>
              <w:jc w:val="left"/>
            </w:pPr>
          </w:p>
          <w:p>
            <w:pPr>
              <w:spacing w:after="20"/>
              <w:ind w:left="20"/>
              <w:jc w:val="both"/>
            </w:pPr>
            <w:r>
              <w:rPr>
                <w:rFonts w:ascii="Times New Roman"/>
                <w:b w:val="false"/>
                <w:i/>
                <w:color w:val="000000"/>
                <w:sz w:val="20"/>
              </w:rPr>
              <w:t>Ұлттық статистика бюросы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2022 жылғы 24 қаңтардағы</w:t>
            </w:r>
            <w:r>
              <w:br/>
            </w:r>
            <w:r>
              <w:rPr>
                <w:rFonts w:ascii="Times New Roman"/>
                <w:b w:val="false"/>
                <w:i w:val="false"/>
                <w:color w:val="000000"/>
                <w:sz w:val="20"/>
              </w:rPr>
              <w:t>№ 2 Қаулыға</w:t>
            </w:r>
            <w:r>
              <w:br/>
            </w:r>
            <w:r>
              <w:rPr>
                <w:rFonts w:ascii="Times New Roman"/>
                <w:b w:val="false"/>
                <w:i w:val="false"/>
                <w:color w:val="000000"/>
                <w:sz w:val="20"/>
              </w:rPr>
              <w:t>қосымша</w:t>
            </w:r>
          </w:p>
        </w:tc>
      </w:tr>
    </w:tbl>
    <w:bookmarkStart w:name="z16" w:id="8"/>
    <w:p>
      <w:pPr>
        <w:spacing w:after="0"/>
        <w:ind w:left="0"/>
        <w:jc w:val="left"/>
      </w:pPr>
      <w:r>
        <w:rPr>
          <w:rFonts w:ascii="Times New Roman"/>
          <w:b/>
          <w:i w:val="false"/>
          <w:color w:val="000000"/>
        </w:rPr>
        <w:t xml:space="preserve"> Қазақстан Республикасы Ұлттық Банкі Басқармасының әкімшілік деректер жинау және есептілік ұсыну мәселелері бойынша өзгерістер мен толықтырулар енгізілетін кейбір қаулыларының тізбесі</w:t>
      </w:r>
    </w:p>
    <w:bookmarkEnd w:id="8"/>
    <w:bookmarkStart w:name="z17" w:id="9"/>
    <w:p>
      <w:pPr>
        <w:spacing w:after="0"/>
        <w:ind w:left="0"/>
        <w:jc w:val="both"/>
      </w:pPr>
      <w:r>
        <w:rPr>
          <w:rFonts w:ascii="Times New Roman"/>
          <w:b w:val="false"/>
          <w:i w:val="false"/>
          <w:color w:val="000000"/>
          <w:sz w:val="28"/>
        </w:rPr>
        <w:t xml:space="preserve">
      1. "Екінші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 Қазақстан Республикасы Ұлттық Банкі Басқармасының 2018 жылғы 29 маусымдағы № 139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17274 болып тіркелген) мынадай өзгерістер мен толықтырулар енгізілсін:</w:t>
      </w:r>
    </w:p>
    <w:bookmarkEnd w:id="9"/>
    <w:bookmarkStart w:name="z18" w:id="10"/>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0" w:id="11"/>
    <w:p>
      <w:pPr>
        <w:spacing w:after="0"/>
        <w:ind w:left="0"/>
        <w:jc w:val="both"/>
      </w:pPr>
      <w:r>
        <w:rPr>
          <w:rFonts w:ascii="Times New Roman"/>
          <w:b w:val="false"/>
          <w:i w:val="false"/>
          <w:color w:val="000000"/>
          <w:sz w:val="28"/>
        </w:rPr>
        <w:t>
      "6. Қаржы секторын шолуды қалыптастыру үшін мынадай мәліметтер жасалады:</w:t>
      </w:r>
    </w:p>
    <w:bookmarkEnd w:id="11"/>
    <w:bookmarkStart w:name="z21" w:id="12"/>
    <w:p>
      <w:pPr>
        <w:spacing w:after="0"/>
        <w:ind w:left="0"/>
        <w:jc w:val="both"/>
      </w:pPr>
      <w:r>
        <w:rPr>
          <w:rFonts w:ascii="Times New Roman"/>
          <w:b w:val="false"/>
          <w:i w:val="false"/>
          <w:color w:val="000000"/>
          <w:sz w:val="28"/>
        </w:rPr>
        <w:t xml:space="preserve">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баланстық және баланстан тыс шоттардағы қалдықтар туралы мәліметтер;</w:t>
      </w:r>
    </w:p>
    <w:bookmarkEnd w:id="12"/>
    <w:bookmarkStart w:name="z22" w:id="13"/>
    <w:p>
      <w:pPr>
        <w:spacing w:after="0"/>
        <w:ind w:left="0"/>
        <w:jc w:val="both"/>
      </w:pPr>
      <w:r>
        <w:rPr>
          <w:rFonts w:ascii="Times New Roman"/>
          <w:b w:val="false"/>
          <w:i w:val="false"/>
          <w:color w:val="000000"/>
          <w:sz w:val="28"/>
        </w:rPr>
        <w:t xml:space="preserve">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шетелдік компаниялардың филиалдарымен және өкілдіктерімен операциялар бойынша баланстық шоттардағы қалдықтар туралы мәліметтер;</w:t>
      </w:r>
    </w:p>
    <w:bookmarkEnd w:id="13"/>
    <w:bookmarkStart w:name="z23" w:id="14"/>
    <w:p>
      <w:pPr>
        <w:spacing w:after="0"/>
        <w:ind w:left="0"/>
        <w:jc w:val="both"/>
      </w:pPr>
      <w:r>
        <w:rPr>
          <w:rFonts w:ascii="Times New Roman"/>
          <w:b w:val="false"/>
          <w:i w:val="false"/>
          <w:color w:val="000000"/>
          <w:sz w:val="28"/>
        </w:rPr>
        <w:t xml:space="preserve">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қаржы активтері мен пассивтеріндегі өзгерістер туралы мәліметтер;</w:t>
      </w:r>
    </w:p>
    <w:bookmarkEnd w:id="14"/>
    <w:bookmarkStart w:name="z24" w:id="15"/>
    <w:p>
      <w:pPr>
        <w:spacing w:after="0"/>
        <w:ind w:left="0"/>
        <w:jc w:val="both"/>
      </w:pPr>
      <w:r>
        <w:rPr>
          <w:rFonts w:ascii="Times New Roman"/>
          <w:b w:val="false"/>
          <w:i w:val="false"/>
          <w:color w:val="000000"/>
          <w:sz w:val="28"/>
        </w:rPr>
        <w:t xml:space="preserve">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экономика секторлары бойынша талаптар мен міндеттемелер туралы мәліметтер.";</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26" w:id="16"/>
    <w:p>
      <w:pPr>
        <w:spacing w:after="0"/>
        <w:ind w:left="0"/>
        <w:jc w:val="both"/>
      </w:pPr>
      <w:r>
        <w:rPr>
          <w:rFonts w:ascii="Times New Roman"/>
          <w:b w:val="false"/>
          <w:i w:val="false"/>
          <w:color w:val="000000"/>
          <w:sz w:val="28"/>
        </w:rPr>
        <w:t xml:space="preserve">
      "8.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баланстық және баланстан тыс шоттардағы қалдықтар туралы мәліметтер,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шетелдік компаниялардың филиалдарымен және өкілдіктерімен операциялар бойынша баланстық шоттардағы қалдықтар туралы мәліметтер және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қаржы активтері мен пассивтеріндегі өзгерістер туралы мәліметтер Нормативтік құқықтық актілерді мемлекеттік тіркеу тізілімінде № 6793 болып тіркелген Қазақстан Республикасы Ұлттық Банкі Басқармасының 2011 жылғы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 Даму Банкі" акционерлік қоғамындағы және Қазақстан Республикасы бейрезидент-банктерінің филиалдарындағы бухгалтерлік есеп шоттарының үлгі жоспары негізінде жасалады, оның 2-тарауының 1, 2 және 3-параграфтарының шоттары резиденттік белгілері, экономика секторы және валюталар тобы бойынша нақтыланады.</w:t>
      </w:r>
    </w:p>
    <w:bookmarkEnd w:id="16"/>
    <w:bookmarkStart w:name="z27" w:id="17"/>
    <w:p>
      <w:pPr>
        <w:spacing w:after="0"/>
        <w:ind w:left="0"/>
        <w:jc w:val="both"/>
      </w:pPr>
      <w:r>
        <w:rPr>
          <w:rFonts w:ascii="Times New Roman"/>
          <w:b w:val="false"/>
          <w:i w:val="false"/>
          <w:color w:val="000000"/>
          <w:sz w:val="28"/>
        </w:rPr>
        <w:t>
      9. Резиденттік белгісі мынадай кодтарға сәйкес көрсетіледі:</w:t>
      </w:r>
    </w:p>
    <w:bookmarkEnd w:id="17"/>
    <w:bookmarkStart w:name="z28" w:id="18"/>
    <w:p>
      <w:pPr>
        <w:spacing w:after="0"/>
        <w:ind w:left="0"/>
        <w:jc w:val="both"/>
      </w:pPr>
      <w:r>
        <w:rPr>
          <w:rFonts w:ascii="Times New Roman"/>
          <w:b w:val="false"/>
          <w:i w:val="false"/>
          <w:color w:val="000000"/>
          <w:sz w:val="28"/>
        </w:rPr>
        <w:t>
      "1" коды – Қазақстан Республикасының резиденті;</w:t>
      </w:r>
    </w:p>
    <w:bookmarkEnd w:id="18"/>
    <w:bookmarkStart w:name="z29" w:id="19"/>
    <w:p>
      <w:pPr>
        <w:spacing w:after="0"/>
        <w:ind w:left="0"/>
        <w:jc w:val="both"/>
      </w:pPr>
      <w:r>
        <w:rPr>
          <w:rFonts w:ascii="Times New Roman"/>
          <w:b w:val="false"/>
          <w:i w:val="false"/>
          <w:color w:val="000000"/>
          <w:sz w:val="28"/>
        </w:rPr>
        <w:t>
      "2" коды – Қазақстан Республикасының бейрезиденті.</w:t>
      </w:r>
    </w:p>
    <w:bookmarkEnd w:id="19"/>
    <w:bookmarkStart w:name="z30" w:id="20"/>
    <w:p>
      <w:pPr>
        <w:spacing w:after="0"/>
        <w:ind w:left="0"/>
        <w:jc w:val="both"/>
      </w:pPr>
      <w:r>
        <w:rPr>
          <w:rFonts w:ascii="Times New Roman"/>
          <w:b w:val="false"/>
          <w:i w:val="false"/>
          <w:color w:val="000000"/>
          <w:sz w:val="28"/>
        </w:rPr>
        <w:t>
      10. Экономика секторлары мынадай кодтарға сәйкес көрсетіледі:</w:t>
      </w:r>
    </w:p>
    <w:bookmarkEnd w:id="20"/>
    <w:bookmarkStart w:name="z31" w:id="21"/>
    <w:p>
      <w:pPr>
        <w:spacing w:after="0"/>
        <w:ind w:left="0"/>
        <w:jc w:val="both"/>
      </w:pPr>
      <w:r>
        <w:rPr>
          <w:rFonts w:ascii="Times New Roman"/>
          <w:b w:val="false"/>
          <w:i w:val="false"/>
          <w:color w:val="000000"/>
          <w:sz w:val="28"/>
        </w:rPr>
        <w:t>
      1) мемлекеттік басқару органдары секторлары:</w:t>
      </w:r>
    </w:p>
    <w:bookmarkEnd w:id="21"/>
    <w:bookmarkStart w:name="z32" w:id="22"/>
    <w:p>
      <w:pPr>
        <w:spacing w:after="0"/>
        <w:ind w:left="0"/>
        <w:jc w:val="both"/>
      </w:pPr>
      <w:r>
        <w:rPr>
          <w:rFonts w:ascii="Times New Roman"/>
          <w:b w:val="false"/>
          <w:i w:val="false"/>
          <w:color w:val="000000"/>
          <w:sz w:val="28"/>
        </w:rPr>
        <w:t>
      "1" коды – орталық басқару органдары;</w:t>
      </w:r>
    </w:p>
    <w:bookmarkEnd w:id="22"/>
    <w:bookmarkStart w:name="z33" w:id="23"/>
    <w:p>
      <w:pPr>
        <w:spacing w:after="0"/>
        <w:ind w:left="0"/>
        <w:jc w:val="both"/>
      </w:pPr>
      <w:r>
        <w:rPr>
          <w:rFonts w:ascii="Times New Roman"/>
          <w:b w:val="false"/>
          <w:i w:val="false"/>
          <w:color w:val="000000"/>
          <w:sz w:val="28"/>
        </w:rPr>
        <w:t>
      "2" коды – жергілікті мемлекеттік басқару органдары;</w:t>
      </w:r>
    </w:p>
    <w:bookmarkEnd w:id="23"/>
    <w:bookmarkStart w:name="z34" w:id="24"/>
    <w:p>
      <w:pPr>
        <w:spacing w:after="0"/>
        <w:ind w:left="0"/>
        <w:jc w:val="both"/>
      </w:pPr>
      <w:r>
        <w:rPr>
          <w:rFonts w:ascii="Times New Roman"/>
          <w:b w:val="false"/>
          <w:i w:val="false"/>
          <w:color w:val="000000"/>
          <w:sz w:val="28"/>
        </w:rPr>
        <w:t>
      2) қаржы ұйымдары секторлары:</w:t>
      </w:r>
    </w:p>
    <w:bookmarkEnd w:id="24"/>
    <w:bookmarkStart w:name="z35" w:id="25"/>
    <w:p>
      <w:pPr>
        <w:spacing w:after="0"/>
        <w:ind w:left="0"/>
        <w:jc w:val="both"/>
      </w:pPr>
      <w:r>
        <w:rPr>
          <w:rFonts w:ascii="Times New Roman"/>
          <w:b w:val="false"/>
          <w:i w:val="false"/>
          <w:color w:val="000000"/>
          <w:sz w:val="28"/>
        </w:rPr>
        <w:t>
      "3" коды – орталық (ұлттық) банктер;</w:t>
      </w:r>
    </w:p>
    <w:bookmarkEnd w:id="25"/>
    <w:bookmarkStart w:name="z36" w:id="26"/>
    <w:p>
      <w:pPr>
        <w:spacing w:after="0"/>
        <w:ind w:left="0"/>
        <w:jc w:val="both"/>
      </w:pPr>
      <w:r>
        <w:rPr>
          <w:rFonts w:ascii="Times New Roman"/>
          <w:b w:val="false"/>
          <w:i w:val="false"/>
          <w:color w:val="000000"/>
          <w:sz w:val="28"/>
        </w:rPr>
        <w:t>
      "4" коды – басқа депозиттік ұйымдар;</w:t>
      </w:r>
    </w:p>
    <w:bookmarkEnd w:id="26"/>
    <w:bookmarkStart w:name="z37" w:id="27"/>
    <w:p>
      <w:pPr>
        <w:spacing w:after="0"/>
        <w:ind w:left="0"/>
        <w:jc w:val="both"/>
      </w:pPr>
      <w:r>
        <w:rPr>
          <w:rFonts w:ascii="Times New Roman"/>
          <w:b w:val="false"/>
          <w:i w:val="false"/>
          <w:color w:val="000000"/>
          <w:sz w:val="28"/>
        </w:rPr>
        <w:t>
      "5" коды – басқа қаржы ұйымдары;</w:t>
      </w:r>
    </w:p>
    <w:bookmarkEnd w:id="27"/>
    <w:bookmarkStart w:name="z38" w:id="28"/>
    <w:p>
      <w:pPr>
        <w:spacing w:after="0"/>
        <w:ind w:left="0"/>
        <w:jc w:val="both"/>
      </w:pPr>
      <w:r>
        <w:rPr>
          <w:rFonts w:ascii="Times New Roman"/>
          <w:b w:val="false"/>
          <w:i w:val="false"/>
          <w:color w:val="000000"/>
          <w:sz w:val="28"/>
        </w:rPr>
        <w:t>
      3) қаржылық емес ұйымдар секторлары:</w:t>
      </w:r>
    </w:p>
    <w:bookmarkEnd w:id="28"/>
    <w:bookmarkStart w:name="z39" w:id="29"/>
    <w:p>
      <w:pPr>
        <w:spacing w:after="0"/>
        <w:ind w:left="0"/>
        <w:jc w:val="both"/>
      </w:pPr>
      <w:r>
        <w:rPr>
          <w:rFonts w:ascii="Times New Roman"/>
          <w:b w:val="false"/>
          <w:i w:val="false"/>
          <w:color w:val="000000"/>
          <w:sz w:val="28"/>
        </w:rPr>
        <w:t>
      "6" коды – мемлекеттік қаржылық емес ұйымдар;</w:t>
      </w:r>
    </w:p>
    <w:bookmarkEnd w:id="29"/>
    <w:bookmarkStart w:name="z40" w:id="30"/>
    <w:p>
      <w:pPr>
        <w:spacing w:after="0"/>
        <w:ind w:left="0"/>
        <w:jc w:val="both"/>
      </w:pPr>
      <w:r>
        <w:rPr>
          <w:rFonts w:ascii="Times New Roman"/>
          <w:b w:val="false"/>
          <w:i w:val="false"/>
          <w:color w:val="000000"/>
          <w:sz w:val="28"/>
        </w:rPr>
        <w:t>
      "7" коды – мемлекеттік емес қаржылық емес ұйымдар;</w:t>
      </w:r>
    </w:p>
    <w:bookmarkEnd w:id="30"/>
    <w:bookmarkStart w:name="z41" w:id="31"/>
    <w:p>
      <w:pPr>
        <w:spacing w:after="0"/>
        <w:ind w:left="0"/>
        <w:jc w:val="both"/>
      </w:pPr>
      <w:r>
        <w:rPr>
          <w:rFonts w:ascii="Times New Roman"/>
          <w:b w:val="false"/>
          <w:i w:val="false"/>
          <w:color w:val="000000"/>
          <w:sz w:val="28"/>
        </w:rPr>
        <w:t>
      4) үй шаруашылықтарына қызмет көрсететін коммерциялық емес ұйымдар секторы:</w:t>
      </w:r>
    </w:p>
    <w:bookmarkEnd w:id="31"/>
    <w:bookmarkStart w:name="z42" w:id="32"/>
    <w:p>
      <w:pPr>
        <w:spacing w:after="0"/>
        <w:ind w:left="0"/>
        <w:jc w:val="both"/>
      </w:pPr>
      <w:r>
        <w:rPr>
          <w:rFonts w:ascii="Times New Roman"/>
          <w:b w:val="false"/>
          <w:i w:val="false"/>
          <w:color w:val="000000"/>
          <w:sz w:val="28"/>
        </w:rPr>
        <w:t>
      "8" коды – үй шаруашылықтарына қызмет көрсететін коммерциялық емес ұйымдар;</w:t>
      </w:r>
    </w:p>
    <w:bookmarkEnd w:id="32"/>
    <w:bookmarkStart w:name="z43" w:id="33"/>
    <w:p>
      <w:pPr>
        <w:spacing w:after="0"/>
        <w:ind w:left="0"/>
        <w:jc w:val="both"/>
      </w:pPr>
      <w:r>
        <w:rPr>
          <w:rFonts w:ascii="Times New Roman"/>
          <w:b w:val="false"/>
          <w:i w:val="false"/>
          <w:color w:val="000000"/>
          <w:sz w:val="28"/>
        </w:rPr>
        <w:t>
      5) үй шаруашылықтары секторы:</w:t>
      </w:r>
    </w:p>
    <w:bookmarkEnd w:id="33"/>
    <w:bookmarkStart w:name="z44" w:id="34"/>
    <w:p>
      <w:pPr>
        <w:spacing w:after="0"/>
        <w:ind w:left="0"/>
        <w:jc w:val="both"/>
      </w:pPr>
      <w:r>
        <w:rPr>
          <w:rFonts w:ascii="Times New Roman"/>
          <w:b w:val="false"/>
          <w:i w:val="false"/>
          <w:color w:val="000000"/>
          <w:sz w:val="28"/>
        </w:rPr>
        <w:t>
      "9" коды – үй шаруашылықтары.";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бірінші абзацы:</w:t>
      </w:r>
    </w:p>
    <w:bookmarkStart w:name="z46" w:id="35"/>
    <w:p>
      <w:pPr>
        <w:spacing w:after="0"/>
        <w:ind w:left="0"/>
        <w:jc w:val="both"/>
      </w:pPr>
      <w:r>
        <w:rPr>
          <w:rFonts w:ascii="Times New Roman"/>
          <w:b w:val="false"/>
          <w:i w:val="false"/>
          <w:color w:val="000000"/>
          <w:sz w:val="28"/>
        </w:rPr>
        <w:t>
      "19. Валюта тобының коды мынадай кодтарға сәйкес көрсетіледі:";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p>
    <w:bookmarkStart w:name="z49" w:id="36"/>
    <w:p>
      <w:pPr>
        <w:spacing w:after="0"/>
        <w:ind w:left="0"/>
        <w:jc w:val="both"/>
      </w:pPr>
      <w:r>
        <w:rPr>
          <w:rFonts w:ascii="Times New Roman"/>
          <w:b w:val="false"/>
          <w:i w:val="false"/>
          <w:color w:val="000000"/>
          <w:sz w:val="28"/>
        </w:rPr>
        <w:t>
      "21. Активтерді нақтылау дебитордың (эмитенттің) резиденттігі және экономика секторы бойынша, міндеттемелерді нақтылау – кредитордың резиденттігі және экономика секторы бойынша жүргізіледі.</w:t>
      </w:r>
    </w:p>
    <w:bookmarkEnd w:id="36"/>
    <w:bookmarkStart w:name="z50" w:id="37"/>
    <w:p>
      <w:pPr>
        <w:spacing w:after="0"/>
        <w:ind w:left="0"/>
        <w:jc w:val="both"/>
      </w:pPr>
      <w:r>
        <w:rPr>
          <w:rFonts w:ascii="Times New Roman"/>
          <w:b w:val="false"/>
          <w:i w:val="false"/>
          <w:color w:val="000000"/>
          <w:sz w:val="28"/>
        </w:rPr>
        <w:t>
      22. Нұсқаулықта мерзімдері бойынша активтер мен міндеттемелерді мынадай сыныптау қабылданды:</w:t>
      </w:r>
    </w:p>
    <w:bookmarkEnd w:id="37"/>
    <w:bookmarkStart w:name="z51" w:id="38"/>
    <w:p>
      <w:pPr>
        <w:spacing w:after="0"/>
        <w:ind w:left="0"/>
        <w:jc w:val="both"/>
      </w:pPr>
      <w:r>
        <w:rPr>
          <w:rFonts w:ascii="Times New Roman"/>
          <w:b w:val="false"/>
          <w:i w:val="false"/>
          <w:color w:val="000000"/>
          <w:sz w:val="28"/>
        </w:rPr>
        <w:t>
      1) қысқа мерзімді – қоса алғанда бір жылға дейін;</w:t>
      </w:r>
    </w:p>
    <w:bookmarkEnd w:id="38"/>
    <w:bookmarkStart w:name="z52" w:id="39"/>
    <w:p>
      <w:pPr>
        <w:spacing w:after="0"/>
        <w:ind w:left="0"/>
        <w:jc w:val="both"/>
      </w:pPr>
      <w:r>
        <w:rPr>
          <w:rFonts w:ascii="Times New Roman"/>
          <w:b w:val="false"/>
          <w:i w:val="false"/>
          <w:color w:val="000000"/>
          <w:sz w:val="28"/>
        </w:rPr>
        <w:t>
      2) ұзақ мерзімді – бір жылдан астам.</w:t>
      </w:r>
    </w:p>
    <w:bookmarkEnd w:id="39"/>
    <w:bookmarkStart w:name="z53" w:id="40"/>
    <w:p>
      <w:pPr>
        <w:spacing w:after="0"/>
        <w:ind w:left="0"/>
        <w:jc w:val="both"/>
      </w:pPr>
      <w:r>
        <w:rPr>
          <w:rFonts w:ascii="Times New Roman"/>
          <w:b w:val="false"/>
          <w:i w:val="false"/>
          <w:color w:val="000000"/>
          <w:sz w:val="28"/>
        </w:rPr>
        <w:t>
      23. Екінші деңгейдегі банктер, Қазақстанның Даму Банкі, Қазақстан Республикасы бейрезидент-банктерінің филиалдары, Қазақстан Республикасы бейрезидент-сақтандыру (қайта сақтандыру) ұйымдарының филиалдары және ипотекалық ұйымдар мәліметтерді "Қазақстан Республикасы Ұлттық Банкінің веб-порталы" ақпараттық жүйесі арқылы электрондық түрде береді.</w:t>
      </w:r>
    </w:p>
    <w:bookmarkEnd w:id="40"/>
    <w:bookmarkStart w:name="z54" w:id="41"/>
    <w:p>
      <w:pPr>
        <w:spacing w:after="0"/>
        <w:ind w:left="0"/>
        <w:jc w:val="both"/>
      </w:pPr>
      <w:r>
        <w:rPr>
          <w:rFonts w:ascii="Times New Roman"/>
          <w:b w:val="false"/>
          <w:i w:val="false"/>
          <w:color w:val="000000"/>
          <w:sz w:val="28"/>
        </w:rPr>
        <w:t xml:space="preserve">
      24.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баланстық және баланстан тыс шоттардағы қалдықтар туралы мәліметтерді айдың соңғы жұмыс күніндегі жағдай бойынша ай сайын:</w:t>
      </w:r>
    </w:p>
    <w:bookmarkEnd w:id="41"/>
    <w:bookmarkStart w:name="z55" w:id="42"/>
    <w:p>
      <w:pPr>
        <w:spacing w:after="0"/>
        <w:ind w:left="0"/>
        <w:jc w:val="both"/>
      </w:pPr>
      <w:r>
        <w:rPr>
          <w:rFonts w:ascii="Times New Roman"/>
          <w:b w:val="false"/>
          <w:i w:val="false"/>
          <w:color w:val="000000"/>
          <w:sz w:val="28"/>
        </w:rPr>
        <w:t>
      1) Қазақстанның Даму Банкі – есепті айдың соңғы күнінен кейінгі 7 (жеті) жұмыс күнінен кешіктірмей;</w:t>
      </w:r>
    </w:p>
    <w:bookmarkEnd w:id="42"/>
    <w:bookmarkStart w:name="z56" w:id="43"/>
    <w:p>
      <w:pPr>
        <w:spacing w:after="0"/>
        <w:ind w:left="0"/>
        <w:jc w:val="both"/>
      </w:pPr>
      <w:r>
        <w:rPr>
          <w:rFonts w:ascii="Times New Roman"/>
          <w:b w:val="false"/>
          <w:i w:val="false"/>
          <w:color w:val="000000"/>
          <w:sz w:val="28"/>
        </w:rPr>
        <w:t>
      2) ипотекалық ұйымдар – есепті айдың соңғы күнінен кейінгі 10 (он) жұмыс күнінен кешіктірмей береді.</w:t>
      </w:r>
    </w:p>
    <w:bookmarkEnd w:id="43"/>
    <w:bookmarkStart w:name="z57" w:id="44"/>
    <w:p>
      <w:pPr>
        <w:spacing w:after="0"/>
        <w:ind w:left="0"/>
        <w:jc w:val="both"/>
      </w:pPr>
      <w:r>
        <w:rPr>
          <w:rFonts w:ascii="Times New Roman"/>
          <w:b w:val="false"/>
          <w:i w:val="false"/>
          <w:color w:val="000000"/>
          <w:sz w:val="28"/>
        </w:rPr>
        <w:t>
      Қазақстанның Даму Банкі және ипотекалық ұйымдар жылдың соңғы жұмыс күні үшін қосымша есепті (банкішілік операциялар бойынша қорытынды айналымдарды ескере отырып) аяқталған қаржы жылынан кейінгі жылдың отыз бірінші қаңтарынан кешіктірмей ұсынады.</w:t>
      </w:r>
    </w:p>
    <w:bookmarkEnd w:id="44"/>
    <w:bookmarkStart w:name="z58" w:id="45"/>
    <w:p>
      <w:pPr>
        <w:spacing w:after="0"/>
        <w:ind w:left="0"/>
        <w:jc w:val="both"/>
      </w:pPr>
      <w:r>
        <w:rPr>
          <w:rFonts w:ascii="Times New Roman"/>
          <w:b w:val="false"/>
          <w:i w:val="false"/>
          <w:color w:val="000000"/>
          <w:sz w:val="28"/>
        </w:rPr>
        <w:t xml:space="preserve">
      25. Екінші деңгейдегі банктер, Қазақстанның Даму Банкі, Қазақстан Республикасы бейрезидент-банктерінің филиалдары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шетелдік компаниялардың филиалдарымен және өкілдіктерімен операциялар бойынша баланстық шоттардағы қалдықтар туралы мәліметтерді ай сайын айдың соңғы жұмыс күніндегі жағдай бойынша есепті айдың соңғы күнінен кейінгі 7 (жеті) жұмыс күнінен кешіктірмей ұсынады.</w:t>
      </w:r>
    </w:p>
    <w:bookmarkEnd w:id="45"/>
    <w:bookmarkStart w:name="z59" w:id="46"/>
    <w:p>
      <w:pPr>
        <w:spacing w:after="0"/>
        <w:ind w:left="0"/>
        <w:jc w:val="both"/>
      </w:pPr>
      <w:r>
        <w:rPr>
          <w:rFonts w:ascii="Times New Roman"/>
          <w:b w:val="false"/>
          <w:i w:val="false"/>
          <w:color w:val="000000"/>
          <w:sz w:val="28"/>
        </w:rPr>
        <w:t>
      Деректер болмаған кезде мәліметтер берілмейді.";</w:t>
      </w:r>
    </w:p>
    <w:bookmarkEnd w:id="46"/>
    <w:bookmarkStart w:name="z60" w:id="47"/>
    <w:p>
      <w:pPr>
        <w:spacing w:after="0"/>
        <w:ind w:left="0"/>
        <w:jc w:val="both"/>
      </w:pPr>
      <w:r>
        <w:rPr>
          <w:rFonts w:ascii="Times New Roman"/>
          <w:b w:val="false"/>
          <w:i w:val="false"/>
          <w:color w:val="000000"/>
          <w:sz w:val="28"/>
        </w:rPr>
        <w:t>
      мынадай мазмұндағы 25-1-тармақпен толықтырылсын:</w:t>
      </w:r>
    </w:p>
    <w:bookmarkEnd w:id="47"/>
    <w:bookmarkStart w:name="z61" w:id="48"/>
    <w:p>
      <w:pPr>
        <w:spacing w:after="0"/>
        <w:ind w:left="0"/>
        <w:jc w:val="both"/>
      </w:pPr>
      <w:r>
        <w:rPr>
          <w:rFonts w:ascii="Times New Roman"/>
          <w:b w:val="false"/>
          <w:i w:val="false"/>
          <w:color w:val="000000"/>
          <w:sz w:val="28"/>
        </w:rPr>
        <w:t xml:space="preserve">
      "25-1. Екінші деңгейдегі банктер, Қазақстанның Даму Банкі және Қазақстан Республикасы бейрезидент-банктерінің филиалдары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қаржы активтері мен пассивтеріндегі өзгерістер туралы мәліметтерді жыл сайын есепті кезеңнен кейінгі жылдың отыз бірінші наурызынан кешіктірмей ұсынады.";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Қазақстан Республикасы Ұлттық Банкі Басқармасының әкімшілік деректер жинау және есептілік ұсыну мәселелері бойынша өзгерістер мен толықтырулар енгізілетін кейбір қаулыларының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65" w:id="49"/>
    <w:p>
      <w:pPr>
        <w:spacing w:after="0"/>
        <w:ind w:left="0"/>
        <w:jc w:val="both"/>
      </w:pPr>
      <w:r>
        <w:rPr>
          <w:rFonts w:ascii="Times New Roman"/>
          <w:b w:val="false"/>
          <w:i w:val="false"/>
          <w:color w:val="000000"/>
          <w:sz w:val="28"/>
        </w:rPr>
        <w:t xml:space="preserve">
      2. "Ең төмен резервтік талаптар туралы қағидаларды бекіту туралы" Қазақстан Республикасы Ұлттық Банкі Басқармасының 2019 жылғы 29 қарашадағы № 229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19679 болып тіркелген) мынадай өзгерістер енгізілсін:</w:t>
      </w:r>
    </w:p>
    <w:bookmarkEnd w:id="49"/>
    <w:bookmarkStart w:name="z66" w:id="50"/>
    <w:p>
      <w:pPr>
        <w:spacing w:after="0"/>
        <w:ind w:left="0"/>
        <w:jc w:val="both"/>
      </w:pPr>
      <w:r>
        <w:rPr>
          <w:rFonts w:ascii="Times New Roman"/>
          <w:b w:val="false"/>
          <w:i w:val="false"/>
          <w:color w:val="000000"/>
          <w:sz w:val="28"/>
        </w:rPr>
        <w:t xml:space="preserve">
      көрсетілген қаулымен бекітілген Ең төмен резервтік талаптар туралы </w:t>
      </w:r>
      <w:r>
        <w:rPr>
          <w:rFonts w:ascii="Times New Roman"/>
          <w:b w:val="false"/>
          <w:i w:val="false"/>
          <w:color w:val="000000"/>
          <w:sz w:val="28"/>
        </w:rPr>
        <w:t>қағидаларда</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68" w:id="51"/>
    <w:p>
      <w:pPr>
        <w:spacing w:after="0"/>
        <w:ind w:left="0"/>
        <w:jc w:val="both"/>
      </w:pPr>
      <w:r>
        <w:rPr>
          <w:rFonts w:ascii="Times New Roman"/>
          <w:b w:val="false"/>
          <w:i w:val="false"/>
          <w:color w:val="000000"/>
          <w:sz w:val="28"/>
        </w:rPr>
        <w:t>
      "10. Ең төмен резервтік талаптар Қазақстан Республикасы Ұлттық Банкіне ұсынылатын мынадай күн сайынғы есептер негізінде есептеледі:</w:t>
      </w:r>
    </w:p>
    <w:bookmarkEnd w:id="51"/>
    <w:bookmarkStart w:name="z69" w:id="52"/>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20474 болып тіркелген "Екінші деңгейдегі банктер есептілігінің тізбесін, нысандарын, мерзімдерін және ұсыну қағидаларын бекіту туралы" Қазақстан Республикасы Ұлттық Банкі Басқармасының 2020 жылғы 21 сәуірдегі № 54 </w:t>
      </w:r>
      <w:r>
        <w:rPr>
          <w:rFonts w:ascii="Times New Roman"/>
          <w:b w:val="false"/>
          <w:i w:val="false"/>
          <w:color w:val="000000"/>
          <w:sz w:val="28"/>
        </w:rPr>
        <w:t>қаулысына</w:t>
      </w:r>
      <w:r>
        <w:rPr>
          <w:rFonts w:ascii="Times New Roman"/>
          <w:b w:val="false"/>
          <w:i w:val="false"/>
          <w:color w:val="000000"/>
          <w:sz w:val="28"/>
        </w:rPr>
        <w:t xml:space="preserve"> 2-қосымшаға сәйкес баланстық және баланстан тыс шоттардағы қалдықтар туралы есеп;</w:t>
      </w:r>
    </w:p>
    <w:bookmarkEnd w:id="52"/>
    <w:bookmarkStart w:name="z70" w:id="53"/>
    <w:p>
      <w:pPr>
        <w:spacing w:after="0"/>
        <w:ind w:left="0"/>
        <w:jc w:val="both"/>
      </w:pPr>
      <w:r>
        <w:rPr>
          <w:rFonts w:ascii="Times New Roman"/>
          <w:b w:val="false"/>
          <w:i w:val="false"/>
          <w:color w:val="000000"/>
          <w:sz w:val="28"/>
        </w:rPr>
        <w:t xml:space="preserve">
      Нормативтік құқықтық актілерді мемлекеттік тіркеу тізілімінде № 22323 болып тіркелген "Қазақстан Республикасы бейрезидент-банктерінің филиалдары есептілігінің тізбесін, нысандарын, мерзімдерін және оны ұсыну қағидаларын бекіту туралы" Қазақстан Республикасы Ұлттық Банкі Басқармасының 2021 жылғы 2 наурыздағы № 22 </w:t>
      </w:r>
      <w:r>
        <w:rPr>
          <w:rFonts w:ascii="Times New Roman"/>
          <w:b w:val="false"/>
          <w:i w:val="false"/>
          <w:color w:val="000000"/>
          <w:sz w:val="28"/>
        </w:rPr>
        <w:t>қаулысына</w:t>
      </w:r>
      <w:r>
        <w:rPr>
          <w:rFonts w:ascii="Times New Roman"/>
          <w:b w:val="false"/>
          <w:i w:val="false"/>
          <w:color w:val="000000"/>
          <w:sz w:val="28"/>
        </w:rPr>
        <w:t xml:space="preserve"> 2-қосымшаға сәйкес баланстық және баланстан тыс шоттардағы қалдықтар туралы есеп.";</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72" w:id="54"/>
    <w:p>
      <w:pPr>
        <w:spacing w:after="0"/>
        <w:ind w:left="0"/>
        <w:jc w:val="both"/>
      </w:pPr>
      <w:r>
        <w:rPr>
          <w:rFonts w:ascii="Times New Roman"/>
          <w:b w:val="false"/>
          <w:i w:val="false"/>
          <w:color w:val="000000"/>
          <w:sz w:val="28"/>
        </w:rPr>
        <w:t>
      "15. Ең төменгі резервтік талаптарды орындау мәртебесі банк Қағидалардың 10-тармағында көрсетілген қалыптастыру кезеңінің соңғы жұмыс күні үшін есепті ұсынғаннан кейін "Қазақстан Республикасы Ұлттық Банкінің веб-порталы" ақпараттық жүйесінде қалыптастырылады.</w:t>
      </w:r>
    </w:p>
    <w:bookmarkEnd w:id="54"/>
    <w:bookmarkStart w:name="z73" w:id="55"/>
    <w:p>
      <w:pPr>
        <w:spacing w:after="0"/>
        <w:ind w:left="0"/>
        <w:jc w:val="both"/>
      </w:pPr>
      <w:r>
        <w:rPr>
          <w:rFonts w:ascii="Times New Roman"/>
          <w:b w:val="false"/>
          <w:i w:val="false"/>
          <w:color w:val="000000"/>
          <w:sz w:val="28"/>
        </w:rPr>
        <w:t xml:space="preserve">
      16. Қазақстан Республикасының Ұлттық Банкі "Қазақстан Республикасы Ұлттық Банкінің веб-порталы" ақпараттық жүйесі арқылы банк ұсынған деректер негізінде қалыптастыру кезеңінің соңғы күнінен кейінгі жетінші жұмыс күні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ең төмен резервтік талаптардың орындалуы туралы ақпаратты қалыптастыру арқылы ең төмен резервтік талаптардың орындалуын бақылайды.";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Start w:name="z76" w:id="56"/>
    <w:p>
      <w:pPr>
        <w:spacing w:after="0"/>
        <w:ind w:left="0"/>
        <w:jc w:val="both"/>
      </w:pPr>
      <w:r>
        <w:rPr>
          <w:rFonts w:ascii="Times New Roman"/>
          <w:b w:val="false"/>
          <w:i w:val="false"/>
          <w:color w:val="000000"/>
          <w:sz w:val="28"/>
        </w:rPr>
        <w:t xml:space="preserve">
      3. "Қазақстан Республикасы бейрезидент-банктерінің филиалдары есептілігінің тізбесін, нысандарын, мерзімдерін және оны ұсыну қағидаларын бекіту туралы" Қазақстан Республикасы Ұлттық Банкі Басқармасының 2021 жылғы 2 наурыздағы № 22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22323 болып тіркелген) мынадай өзгерістер мен толықтырулар енгізілсін:</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78" w:id="57"/>
    <w:p>
      <w:pPr>
        <w:spacing w:after="0"/>
        <w:ind w:left="0"/>
        <w:jc w:val="both"/>
      </w:pPr>
      <w:r>
        <w:rPr>
          <w:rFonts w:ascii="Times New Roman"/>
          <w:b w:val="false"/>
          <w:i w:val="false"/>
          <w:color w:val="000000"/>
          <w:sz w:val="28"/>
        </w:rPr>
        <w:t>
      "1. Мыналар:</w:t>
      </w:r>
    </w:p>
    <w:bookmarkEnd w:id="57"/>
    <w:bookmarkStart w:name="z79" w:id="58"/>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бейрезидент-банктерінің филиалдары есептілігінің тізбесі;</w:t>
      </w:r>
    </w:p>
    <w:bookmarkEnd w:id="58"/>
    <w:bookmarkStart w:name="z80" w:id="59"/>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баланстық және баланстан тыс шоттардағы қалдықтар туралы есептің нысаны;</w:t>
      </w:r>
    </w:p>
    <w:bookmarkEnd w:id="59"/>
    <w:bookmarkStart w:name="z81" w:id="60"/>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банкаралық активтер мен міндеттемелер бойынша есептің нысаны;</w:t>
      </w:r>
    </w:p>
    <w:bookmarkEnd w:id="60"/>
    <w:bookmarkStart w:name="z82" w:id="61"/>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бағалы қағаздар портфелінің құрылымы туралы есептің нысаны;</w:t>
      </w:r>
    </w:p>
    <w:bookmarkEnd w:id="61"/>
    <w:bookmarkStart w:name="z83" w:id="62"/>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Республикасының бейрезидент-банкі филиалының басқа заңды тұлғалардың капиталына инвестициялары туралы есептің нысаны;</w:t>
      </w:r>
    </w:p>
    <w:bookmarkEnd w:id="62"/>
    <w:bookmarkStart w:name="z84" w:id="63"/>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берілген қарыздар және олар бойынша сыйақы мөлшерлемелері туралы есептің нысаны;</w:t>
      </w:r>
    </w:p>
    <w:bookmarkEnd w:id="63"/>
    <w:bookmarkStart w:name="z85" w:id="64"/>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өзге де сыныпталатын активтер туралы есептің нысаны;</w:t>
      </w:r>
    </w:p>
    <w:bookmarkEnd w:id="64"/>
    <w:bookmarkStart w:name="z86" w:id="65"/>
    <w:p>
      <w:pPr>
        <w:spacing w:after="0"/>
        <w:ind w:left="0"/>
        <w:jc w:val="both"/>
      </w:pPr>
      <w:r>
        <w:rPr>
          <w:rFonts w:ascii="Times New Roman"/>
          <w:b w:val="false"/>
          <w:i w:val="false"/>
          <w:color w:val="000000"/>
          <w:sz w:val="28"/>
        </w:rPr>
        <w:t>
      8) осы қаулыға 8-қосымшаға сәйкес жеке тұлғалар депозиттерінің көлемі мен сыйақы мөлшерлемелері бойынша есептің нысаны;</w:t>
      </w:r>
    </w:p>
    <w:bookmarkEnd w:id="65"/>
    <w:bookmarkStart w:name="z87" w:id="66"/>
    <w:p>
      <w:pPr>
        <w:spacing w:after="0"/>
        <w:ind w:left="0"/>
        <w:jc w:val="both"/>
      </w:pPr>
      <w:r>
        <w:rPr>
          <w:rFonts w:ascii="Times New Roman"/>
          <w:b w:val="false"/>
          <w:i w:val="false"/>
          <w:color w:val="000000"/>
          <w:sz w:val="28"/>
        </w:rPr>
        <w:t>
      9) осы қаулыға 9-қосымшаға сәйкес резидент-клиенттердің шоттары және салымдары бойынша есептің нысаны;</w:t>
      </w:r>
    </w:p>
    <w:bookmarkEnd w:id="66"/>
    <w:bookmarkStart w:name="z88" w:id="67"/>
    <w:p>
      <w:pPr>
        <w:spacing w:after="0"/>
        <w:ind w:left="0"/>
        <w:jc w:val="both"/>
      </w:pPr>
      <w:r>
        <w:rPr>
          <w:rFonts w:ascii="Times New Roman"/>
          <w:b w:val="false"/>
          <w:i w:val="false"/>
          <w:color w:val="000000"/>
          <w:sz w:val="28"/>
        </w:rPr>
        <w:t>
      10) осы қаулыға 10-қосымшаға сәйкес тартылған ақшаның негізгі көздері туралы есептің нысаны;</w:t>
      </w:r>
    </w:p>
    <w:bookmarkEnd w:id="67"/>
    <w:bookmarkStart w:name="z89" w:id="68"/>
    <w:p>
      <w:pPr>
        <w:spacing w:after="0"/>
        <w:ind w:left="0"/>
        <w:jc w:val="both"/>
      </w:pPr>
      <w:r>
        <w:rPr>
          <w:rFonts w:ascii="Times New Roman"/>
          <w:b w:val="false"/>
          <w:i w:val="false"/>
          <w:color w:val="000000"/>
          <w:sz w:val="28"/>
        </w:rPr>
        <w:t>
      11) осы қаулыға 11-қосымшаға сәйкес Қазақстан Республикасы бейрезидент-банкінің филиалымен ерекше қатынастар арқылы байланысты тұлғалар және олармен жасалған мәмілелер туралы есептің нысаны;</w:t>
      </w:r>
    </w:p>
    <w:bookmarkEnd w:id="68"/>
    <w:bookmarkStart w:name="z90" w:id="69"/>
    <w:p>
      <w:pPr>
        <w:spacing w:after="0"/>
        <w:ind w:left="0"/>
        <w:jc w:val="both"/>
      </w:pPr>
      <w:r>
        <w:rPr>
          <w:rFonts w:ascii="Times New Roman"/>
          <w:b w:val="false"/>
          <w:i w:val="false"/>
          <w:color w:val="000000"/>
          <w:sz w:val="28"/>
        </w:rPr>
        <w:t>
      12) осы қаулыға 12-қосымшаға сәйкес шығындарға әкеп соқтырған операциялық тәуекел оқиғаларының мониторингі туралы есептің нысаны;</w:t>
      </w:r>
    </w:p>
    <w:bookmarkEnd w:id="69"/>
    <w:bookmarkStart w:name="z91" w:id="70"/>
    <w:p>
      <w:pPr>
        <w:spacing w:after="0"/>
        <w:ind w:left="0"/>
        <w:jc w:val="both"/>
      </w:pPr>
      <w:r>
        <w:rPr>
          <w:rFonts w:ascii="Times New Roman"/>
          <w:b w:val="false"/>
          <w:i w:val="false"/>
          <w:color w:val="000000"/>
          <w:sz w:val="28"/>
        </w:rPr>
        <w:t>
      13) осы қаулыға 13-қосымшаға сәйкес Қазақстан Республикасының-бейрезидент банкі филиалының басшы қызметкерлеріне төленген кірістер туралы есептің нысаны;</w:t>
      </w:r>
    </w:p>
    <w:bookmarkEnd w:id="70"/>
    <w:bookmarkStart w:name="z92" w:id="71"/>
    <w:p>
      <w:pPr>
        <w:spacing w:after="0"/>
        <w:ind w:left="0"/>
        <w:jc w:val="both"/>
      </w:pPr>
      <w:r>
        <w:rPr>
          <w:rFonts w:ascii="Times New Roman"/>
          <w:b w:val="false"/>
          <w:i w:val="false"/>
          <w:color w:val="000000"/>
          <w:sz w:val="28"/>
        </w:rPr>
        <w:t>
      14) осы қаулыға 14-қосымшаға сәйкес қолма-қол ақшамен операциялар туралы есептің нысаны;</w:t>
      </w:r>
    </w:p>
    <w:bookmarkEnd w:id="71"/>
    <w:bookmarkStart w:name="z93" w:id="72"/>
    <w:p>
      <w:pPr>
        <w:spacing w:after="0"/>
        <w:ind w:left="0"/>
        <w:jc w:val="both"/>
      </w:pPr>
      <w:r>
        <w:rPr>
          <w:rFonts w:ascii="Times New Roman"/>
          <w:b w:val="false"/>
          <w:i w:val="false"/>
          <w:color w:val="000000"/>
          <w:sz w:val="28"/>
        </w:rPr>
        <w:t>
      15) осы қаулыға 15-қосымшаға сәйкес Қазақстан Республикасының бейрезидент-банктері филиалдарының есептілікті ұсыну қағидалары бекітілсін.</w:t>
      </w:r>
    </w:p>
    <w:bookmarkEnd w:id="72"/>
    <w:bookmarkStart w:name="z94" w:id="73"/>
    <w:p>
      <w:pPr>
        <w:spacing w:after="0"/>
        <w:ind w:left="0"/>
        <w:jc w:val="both"/>
      </w:pPr>
      <w:r>
        <w:rPr>
          <w:rFonts w:ascii="Times New Roman"/>
          <w:b w:val="false"/>
          <w:i w:val="false"/>
          <w:color w:val="000000"/>
          <w:sz w:val="28"/>
        </w:rPr>
        <w:t>
      2. Қазақстан Республикасы бейрезидент-банктерінің филиалдары Қазақстан Республикасының Ұлттық Банкіне электрондық форматта мыналарды:</w:t>
      </w:r>
    </w:p>
    <w:bookmarkEnd w:id="73"/>
    <w:bookmarkStart w:name="z95" w:id="74"/>
    <w:p>
      <w:pPr>
        <w:spacing w:after="0"/>
        <w:ind w:left="0"/>
        <w:jc w:val="both"/>
      </w:pPr>
      <w:r>
        <w:rPr>
          <w:rFonts w:ascii="Times New Roman"/>
          <w:b w:val="false"/>
          <w:i w:val="false"/>
          <w:color w:val="000000"/>
          <w:sz w:val="28"/>
        </w:rPr>
        <w:t>
      1) есепті күннен кейінгі төрт жұмыс күнінен кешіктірілмей ұсынылатын айдың бірінші, екінші және соңғы жұмыс күндері үшін есептерді қоспағанда:</w:t>
      </w:r>
    </w:p>
    <w:bookmarkEnd w:id="74"/>
    <w:bookmarkStart w:name="z96" w:id="75"/>
    <w:p>
      <w:pPr>
        <w:spacing w:after="0"/>
        <w:ind w:left="0"/>
        <w:jc w:val="both"/>
      </w:pPr>
      <w:r>
        <w:rPr>
          <w:rFonts w:ascii="Times New Roman"/>
          <w:b w:val="false"/>
          <w:i w:val="false"/>
          <w:color w:val="000000"/>
          <w:sz w:val="28"/>
        </w:rPr>
        <w:t>
      осы қаулының 1-тармағының 2) тармақшасында көзделген есепті – күн сайын, есепті күннен кейінгі үш жұмыс күнінен кешіктірмей;</w:t>
      </w:r>
    </w:p>
    <w:bookmarkEnd w:id="75"/>
    <w:bookmarkStart w:name="z97" w:id="76"/>
    <w:p>
      <w:pPr>
        <w:spacing w:after="0"/>
        <w:ind w:left="0"/>
        <w:jc w:val="both"/>
      </w:pPr>
      <w:r>
        <w:rPr>
          <w:rFonts w:ascii="Times New Roman"/>
          <w:b w:val="false"/>
          <w:i w:val="false"/>
          <w:color w:val="000000"/>
          <w:sz w:val="28"/>
        </w:rPr>
        <w:t>
      2) осы қаулының 1-тармағының 3), 4) және 5) тармақшаларында көзделген есептерді – ай сайын, есепті айдан кейінгі айдың жетінші жұмыс күнінен кешіктірмей;</w:t>
      </w:r>
    </w:p>
    <w:bookmarkEnd w:id="76"/>
    <w:bookmarkStart w:name="z98" w:id="77"/>
    <w:p>
      <w:pPr>
        <w:spacing w:after="0"/>
        <w:ind w:left="0"/>
        <w:jc w:val="both"/>
      </w:pPr>
      <w:r>
        <w:rPr>
          <w:rFonts w:ascii="Times New Roman"/>
          <w:b w:val="false"/>
          <w:i w:val="false"/>
          <w:color w:val="000000"/>
          <w:sz w:val="28"/>
        </w:rPr>
        <w:t>
      3) осы қаулының 1-тармағының 6) және 7) тармақшаларында көзделген есептерді – ай сайын, есепті айдан кейінгі айдың он бірінші жұмыс күнінен кешіктірмей;</w:t>
      </w:r>
    </w:p>
    <w:bookmarkEnd w:id="77"/>
    <w:bookmarkStart w:name="z99" w:id="78"/>
    <w:p>
      <w:pPr>
        <w:spacing w:after="0"/>
        <w:ind w:left="0"/>
        <w:jc w:val="both"/>
      </w:pPr>
      <w:r>
        <w:rPr>
          <w:rFonts w:ascii="Times New Roman"/>
          <w:b w:val="false"/>
          <w:i w:val="false"/>
          <w:color w:val="000000"/>
          <w:sz w:val="28"/>
        </w:rPr>
        <w:t>
      4) осы қаулының 1-тармағының 8) тармақшасында көзделген есепті – ай сайын, есепті айдан кейінгі айдың оныншы жұмыс күнінен кешіктірмей;</w:t>
      </w:r>
    </w:p>
    <w:bookmarkEnd w:id="78"/>
    <w:bookmarkStart w:name="z100" w:id="79"/>
    <w:p>
      <w:pPr>
        <w:spacing w:after="0"/>
        <w:ind w:left="0"/>
        <w:jc w:val="both"/>
      </w:pPr>
      <w:r>
        <w:rPr>
          <w:rFonts w:ascii="Times New Roman"/>
          <w:b w:val="false"/>
          <w:i w:val="false"/>
          <w:color w:val="000000"/>
          <w:sz w:val="28"/>
        </w:rPr>
        <w:t>
      5) осы қаулының 1-тармағының 9) тармақшасында көзделген есепті – ай сайын, есепті айдан кейінгі айдың сегізінші жұмыс күнінен кешіктірмей;</w:t>
      </w:r>
    </w:p>
    <w:bookmarkEnd w:id="79"/>
    <w:bookmarkStart w:name="z101" w:id="80"/>
    <w:p>
      <w:pPr>
        <w:spacing w:after="0"/>
        <w:ind w:left="0"/>
        <w:jc w:val="both"/>
      </w:pPr>
      <w:r>
        <w:rPr>
          <w:rFonts w:ascii="Times New Roman"/>
          <w:b w:val="false"/>
          <w:i w:val="false"/>
          <w:color w:val="000000"/>
          <w:sz w:val="28"/>
        </w:rPr>
        <w:t>
      6) осы қаулының 1-тармағының 10) тармақшасында көзделген есепті – ай сайын, есепті айдан кейінгі айдың он бесінен кешіктірмей;</w:t>
      </w:r>
    </w:p>
    <w:bookmarkEnd w:id="80"/>
    <w:bookmarkStart w:name="z102" w:id="81"/>
    <w:p>
      <w:pPr>
        <w:spacing w:after="0"/>
        <w:ind w:left="0"/>
        <w:jc w:val="both"/>
      </w:pPr>
      <w:r>
        <w:rPr>
          <w:rFonts w:ascii="Times New Roman"/>
          <w:b w:val="false"/>
          <w:i w:val="false"/>
          <w:color w:val="000000"/>
          <w:sz w:val="28"/>
        </w:rPr>
        <w:t>
      7) осы қаулының 1-тармағының 11) тармақшасында көзделген есепті:</w:t>
      </w:r>
    </w:p>
    <w:bookmarkEnd w:id="81"/>
    <w:bookmarkStart w:name="z103" w:id="82"/>
    <w:p>
      <w:pPr>
        <w:spacing w:after="0"/>
        <w:ind w:left="0"/>
        <w:jc w:val="both"/>
      </w:pPr>
      <w:r>
        <w:rPr>
          <w:rFonts w:ascii="Times New Roman"/>
          <w:b w:val="false"/>
          <w:i w:val="false"/>
          <w:color w:val="000000"/>
          <w:sz w:val="28"/>
        </w:rPr>
        <w:t>
      Қазақстан Республикасы бейрезидент-банкінің филиалымен ерекше қатынастармен байланысты тұлғалар тізілімі бөлігінде – ай сайын, есепті айдан кейінгі айдың жетінші жұмыс күнінен кешіктірмей – есепті айда болған есептілікте көзделген деректер өзгерген немесе алынған кезде;</w:t>
      </w:r>
    </w:p>
    <w:bookmarkEnd w:id="82"/>
    <w:bookmarkStart w:name="z104" w:id="83"/>
    <w:p>
      <w:pPr>
        <w:spacing w:after="0"/>
        <w:ind w:left="0"/>
        <w:jc w:val="both"/>
      </w:pPr>
      <w:r>
        <w:rPr>
          <w:rFonts w:ascii="Times New Roman"/>
          <w:b w:val="false"/>
          <w:i w:val="false"/>
          <w:color w:val="000000"/>
          <w:sz w:val="28"/>
        </w:rPr>
        <w:t>
      Қазақстан Республикасы бейрезидент-банкінің филиалымен ерекше қатынастармен байланысты тұлғалармен жасалған мәмілелер туралы мәліметтер және Қазақстан Республикасы бейрезидент-банкінің филиалымен ерекше қатынастармен байланысты тұлғалармен жасалған мәмілелер туралы қосымша мәліметтер бөлігінде – ай сайын, есепті айдан кейінгі айдың он бесінші жұмыс күнінен кешіктірмей;</w:t>
      </w:r>
    </w:p>
    <w:bookmarkEnd w:id="83"/>
    <w:bookmarkStart w:name="z105" w:id="84"/>
    <w:p>
      <w:pPr>
        <w:spacing w:after="0"/>
        <w:ind w:left="0"/>
        <w:jc w:val="both"/>
      </w:pPr>
      <w:r>
        <w:rPr>
          <w:rFonts w:ascii="Times New Roman"/>
          <w:b w:val="false"/>
          <w:i w:val="false"/>
          <w:color w:val="000000"/>
          <w:sz w:val="28"/>
        </w:rPr>
        <w:t>
      8) осы қаулының 1-тармағының 12) тармақшасында көзделген есепті – тоқсан сайын, есепті тоқсаннан кейінгі айдың отызыншы күнінен кешіктірмей;</w:t>
      </w:r>
    </w:p>
    <w:bookmarkEnd w:id="84"/>
    <w:bookmarkStart w:name="z106" w:id="85"/>
    <w:p>
      <w:pPr>
        <w:spacing w:after="0"/>
        <w:ind w:left="0"/>
        <w:jc w:val="both"/>
      </w:pPr>
      <w:r>
        <w:rPr>
          <w:rFonts w:ascii="Times New Roman"/>
          <w:b w:val="false"/>
          <w:i w:val="false"/>
          <w:color w:val="000000"/>
          <w:sz w:val="28"/>
        </w:rPr>
        <w:t>
      9) осы қаулының 1-тармағының 13) тармақшасында көзделген есепті – жыл сайын, қаржы жылы аяқталғаннан кейін күнтізбелік бір жүз жиырма күн ішінде;</w:t>
      </w:r>
    </w:p>
    <w:bookmarkEnd w:id="85"/>
    <w:bookmarkStart w:name="z107" w:id="86"/>
    <w:p>
      <w:pPr>
        <w:spacing w:after="0"/>
        <w:ind w:left="0"/>
        <w:jc w:val="both"/>
      </w:pPr>
      <w:r>
        <w:rPr>
          <w:rFonts w:ascii="Times New Roman"/>
          <w:b w:val="false"/>
          <w:i w:val="false"/>
          <w:color w:val="000000"/>
          <w:sz w:val="28"/>
        </w:rPr>
        <w:t>
      10) осы қаулының 1-тармағының 14) тармақшасында көзделген есепті – ай сайын, есепті айдан кейінгі айдың отызыншы күнінен кешіктірмей ұсынады.";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Тізбеге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Тізбеге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Тізбеге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Тізбеге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Тізбеге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w:t>
      </w:r>
      <w:r>
        <w:rPr>
          <w:rFonts w:ascii="Times New Roman"/>
          <w:b w:val="false"/>
          <w:i w:val="false"/>
          <w:color w:val="000000"/>
          <w:sz w:val="28"/>
        </w:rPr>
        <w:t xml:space="preserve"> Тізбеге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bookmarkStart w:name="z115" w:id="87"/>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12-қосымшаға</w:t>
      </w:r>
      <w:r>
        <w:rPr>
          <w:rFonts w:ascii="Times New Roman"/>
          <w:b w:val="false"/>
          <w:i w:val="false"/>
          <w:color w:val="000000"/>
          <w:sz w:val="28"/>
        </w:rPr>
        <w:t xml:space="preserve"> сәйкес 8-қосымшамен толықтырылсын;</w:t>
      </w:r>
    </w:p>
    <w:bookmarkEnd w:id="87"/>
    <w:bookmarkStart w:name="z116" w:id="88"/>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13-қосымшаға</w:t>
      </w:r>
      <w:r>
        <w:rPr>
          <w:rFonts w:ascii="Times New Roman"/>
          <w:b w:val="false"/>
          <w:i w:val="false"/>
          <w:color w:val="000000"/>
          <w:sz w:val="28"/>
        </w:rPr>
        <w:t xml:space="preserve"> сәйкес 9-қосымшамен толықтырылсын;</w:t>
      </w:r>
    </w:p>
    <w:bookmarkEnd w:id="88"/>
    <w:bookmarkStart w:name="z117" w:id="89"/>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14-қосымшаға</w:t>
      </w:r>
      <w:r>
        <w:rPr>
          <w:rFonts w:ascii="Times New Roman"/>
          <w:b w:val="false"/>
          <w:i w:val="false"/>
          <w:color w:val="000000"/>
          <w:sz w:val="28"/>
        </w:rPr>
        <w:t xml:space="preserve"> сәйкес 10-қосымшамен толықтырылсын;</w:t>
      </w:r>
    </w:p>
    <w:bookmarkEnd w:id="89"/>
    <w:bookmarkStart w:name="z118" w:id="90"/>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15-қосымшаға</w:t>
      </w:r>
      <w:r>
        <w:rPr>
          <w:rFonts w:ascii="Times New Roman"/>
          <w:b w:val="false"/>
          <w:i w:val="false"/>
          <w:color w:val="000000"/>
          <w:sz w:val="28"/>
        </w:rPr>
        <w:t xml:space="preserve"> сәйкес 11-қосымшамен толықтырылсын;</w:t>
      </w:r>
    </w:p>
    <w:bookmarkEnd w:id="90"/>
    <w:bookmarkStart w:name="z119" w:id="91"/>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16-қосымшаға</w:t>
      </w:r>
      <w:r>
        <w:rPr>
          <w:rFonts w:ascii="Times New Roman"/>
          <w:b w:val="false"/>
          <w:i w:val="false"/>
          <w:color w:val="000000"/>
          <w:sz w:val="28"/>
        </w:rPr>
        <w:t xml:space="preserve"> сәйкес 12-қосымшамен толықтырылсын;</w:t>
      </w:r>
    </w:p>
    <w:bookmarkEnd w:id="91"/>
    <w:bookmarkStart w:name="z120" w:id="92"/>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17-қосымшаға</w:t>
      </w:r>
      <w:r>
        <w:rPr>
          <w:rFonts w:ascii="Times New Roman"/>
          <w:b w:val="false"/>
          <w:i w:val="false"/>
          <w:color w:val="000000"/>
          <w:sz w:val="28"/>
        </w:rPr>
        <w:t xml:space="preserve"> сәйкес 13-қосымшамен толықтырылсын;</w:t>
      </w:r>
    </w:p>
    <w:bookmarkEnd w:id="92"/>
    <w:bookmarkStart w:name="z121" w:id="93"/>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18-қосымшаға</w:t>
      </w:r>
      <w:r>
        <w:rPr>
          <w:rFonts w:ascii="Times New Roman"/>
          <w:b w:val="false"/>
          <w:i w:val="false"/>
          <w:color w:val="000000"/>
          <w:sz w:val="28"/>
        </w:rPr>
        <w:t xml:space="preserve"> сәйкес 14-қосымшамен толықтырылсын;</w:t>
      </w:r>
    </w:p>
    <w:bookmarkEnd w:id="93"/>
    <w:bookmarkStart w:name="z122" w:id="94"/>
    <w:p>
      <w:pPr>
        <w:spacing w:after="0"/>
        <w:ind w:left="0"/>
        <w:jc w:val="both"/>
      </w:pPr>
      <w:r>
        <w:rPr>
          <w:rFonts w:ascii="Times New Roman"/>
          <w:b w:val="false"/>
          <w:i w:val="false"/>
          <w:color w:val="000000"/>
          <w:sz w:val="28"/>
        </w:rPr>
        <w:t xml:space="preserve">
      Тізбеге </w:t>
      </w:r>
      <w:r>
        <w:rPr>
          <w:rFonts w:ascii="Times New Roman"/>
          <w:b w:val="false"/>
          <w:i w:val="false"/>
          <w:color w:val="000000"/>
          <w:sz w:val="28"/>
        </w:rPr>
        <w:t>19-қосымшаға</w:t>
      </w:r>
      <w:r>
        <w:rPr>
          <w:rFonts w:ascii="Times New Roman"/>
          <w:b w:val="false"/>
          <w:i w:val="false"/>
          <w:color w:val="000000"/>
          <w:sz w:val="28"/>
        </w:rPr>
        <w:t xml:space="preserve"> сәйкес 15-қосымшамен толықтырылсын.</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әкімшілік</w:t>
            </w:r>
            <w:r>
              <w:br/>
            </w:r>
            <w:r>
              <w:rPr>
                <w:rFonts w:ascii="Times New Roman"/>
                <w:b w:val="false"/>
                <w:i w:val="false"/>
                <w:color w:val="000000"/>
                <w:sz w:val="20"/>
              </w:rPr>
              <w:t>деректер жинау және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1-қосымша</w:t>
            </w:r>
            <w:r>
              <w:br/>
            </w:r>
            <w:r>
              <w:rPr>
                <w:rFonts w:ascii="Times New Roman"/>
                <w:b w:val="false"/>
                <w:i w:val="false"/>
                <w:color w:val="000000"/>
                <w:sz w:val="20"/>
              </w:rPr>
              <w:t>Екінші деңгейдегі банктердің,</w:t>
            </w:r>
            <w:r>
              <w:br/>
            </w:r>
            <w:r>
              <w:rPr>
                <w:rFonts w:ascii="Times New Roman"/>
                <w:b w:val="false"/>
                <w:i w:val="false"/>
                <w:color w:val="000000"/>
                <w:sz w:val="20"/>
              </w:rPr>
              <w:t>Қазақстанның Даму Банкінің,</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бейрезидент-банктері</w:t>
            </w:r>
            <w:r>
              <w:br/>
            </w:r>
            <w:r>
              <w:rPr>
                <w:rFonts w:ascii="Times New Roman"/>
                <w:b w:val="false"/>
                <w:i w:val="false"/>
                <w:color w:val="000000"/>
                <w:sz w:val="20"/>
              </w:rPr>
              <w:t>филиалдарының, Қазақстан</w:t>
            </w:r>
            <w:r>
              <w:br/>
            </w:r>
            <w:r>
              <w:rPr>
                <w:rFonts w:ascii="Times New Roman"/>
                <w:b w:val="false"/>
                <w:i w:val="false"/>
                <w:color w:val="000000"/>
                <w:sz w:val="20"/>
              </w:rPr>
              <w:t>Республикасы бейрезидент-</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 филиалдарының</w:t>
            </w:r>
            <w:r>
              <w:br/>
            </w:r>
            <w:r>
              <w:rPr>
                <w:rFonts w:ascii="Times New Roman"/>
                <w:b w:val="false"/>
                <w:i w:val="false"/>
                <w:color w:val="000000"/>
                <w:sz w:val="20"/>
              </w:rPr>
              <w:t>және ипотекалық ұйымдардың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Банкіне қаржы</w:t>
            </w:r>
            <w:r>
              <w:br/>
            </w:r>
            <w:r>
              <w:rPr>
                <w:rFonts w:ascii="Times New Roman"/>
                <w:b w:val="false"/>
                <w:i w:val="false"/>
                <w:color w:val="000000"/>
                <w:sz w:val="20"/>
              </w:rPr>
              <w:t>секторына шолуды</w:t>
            </w:r>
            <w:r>
              <w:br/>
            </w:r>
            <w:r>
              <w:rPr>
                <w:rFonts w:ascii="Times New Roman"/>
                <w:b w:val="false"/>
                <w:i w:val="false"/>
                <w:color w:val="000000"/>
                <w:sz w:val="20"/>
              </w:rPr>
              <w:t>қалыптастыруға арналған</w:t>
            </w:r>
            <w:r>
              <w:br/>
            </w:r>
            <w:r>
              <w:rPr>
                <w:rFonts w:ascii="Times New Roman"/>
                <w:b w:val="false"/>
                <w:i w:val="false"/>
                <w:color w:val="000000"/>
                <w:sz w:val="20"/>
              </w:rPr>
              <w:t>мәліметтерді ұсынуы жөніндегі</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bl>
    <w:bookmarkStart w:name="z124" w:id="95"/>
    <w:p>
      <w:pPr>
        <w:spacing w:after="0"/>
        <w:ind w:left="0"/>
        <w:jc w:val="left"/>
      </w:pPr>
      <w:r>
        <w:rPr>
          <w:rFonts w:ascii="Times New Roman"/>
          <w:b/>
          <w:i w:val="false"/>
          <w:color w:val="000000"/>
        </w:rPr>
        <w:t xml:space="preserve"> Әкімшілік деректерді жинауға арналған нысан</w:t>
      </w:r>
    </w:p>
    <w:bookmarkEnd w:id="95"/>
    <w:bookmarkStart w:name="z125" w:id="96"/>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96"/>
    <w:bookmarkStart w:name="z126" w:id="97"/>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97"/>
    <w:bookmarkStart w:name="z127" w:id="98"/>
    <w:p>
      <w:pPr>
        <w:spacing w:after="0"/>
        <w:ind w:left="0"/>
        <w:jc w:val="both"/>
      </w:pPr>
      <w:r>
        <w:rPr>
          <w:rFonts w:ascii="Times New Roman"/>
          <w:b w:val="false"/>
          <w:i w:val="false"/>
          <w:color w:val="000000"/>
          <w:sz w:val="28"/>
        </w:rPr>
        <w:t>
      Баланстық және баланстан тыс шоттардағы қалдықтар туралы мәліметтер</w:t>
      </w:r>
    </w:p>
    <w:bookmarkEnd w:id="98"/>
    <w:bookmarkStart w:name="z128" w:id="99"/>
    <w:p>
      <w:pPr>
        <w:spacing w:after="0"/>
        <w:ind w:left="0"/>
        <w:jc w:val="both"/>
      </w:pPr>
      <w:r>
        <w:rPr>
          <w:rFonts w:ascii="Times New Roman"/>
          <w:b w:val="false"/>
          <w:i w:val="false"/>
          <w:color w:val="000000"/>
          <w:sz w:val="28"/>
        </w:rPr>
        <w:t>
      Әкімшілік деректер нысанының индексі: 700-N(D)</w:t>
      </w:r>
    </w:p>
    <w:bookmarkEnd w:id="99"/>
    <w:bookmarkStart w:name="z129" w:id="100"/>
    <w:p>
      <w:pPr>
        <w:spacing w:after="0"/>
        <w:ind w:left="0"/>
        <w:jc w:val="both"/>
      </w:pPr>
      <w:r>
        <w:rPr>
          <w:rFonts w:ascii="Times New Roman"/>
          <w:b w:val="false"/>
          <w:i w:val="false"/>
          <w:color w:val="000000"/>
          <w:sz w:val="28"/>
        </w:rPr>
        <w:t>
      Кезеңділігі: ай сайын</w:t>
      </w:r>
    </w:p>
    <w:bookmarkEnd w:id="100"/>
    <w:bookmarkStart w:name="z130" w:id="101"/>
    <w:p>
      <w:pPr>
        <w:spacing w:after="0"/>
        <w:ind w:left="0"/>
        <w:jc w:val="both"/>
      </w:pPr>
      <w:r>
        <w:rPr>
          <w:rFonts w:ascii="Times New Roman"/>
          <w:b w:val="false"/>
          <w:i w:val="false"/>
          <w:color w:val="000000"/>
          <w:sz w:val="28"/>
        </w:rPr>
        <w:t>
      Есепті кезең: 20__ жылғы "______" ____________</w:t>
      </w:r>
    </w:p>
    <w:bookmarkEnd w:id="101"/>
    <w:bookmarkStart w:name="z131" w:id="102"/>
    <w:p>
      <w:pPr>
        <w:spacing w:after="0"/>
        <w:ind w:left="0"/>
        <w:jc w:val="both"/>
      </w:pPr>
      <w:r>
        <w:rPr>
          <w:rFonts w:ascii="Times New Roman"/>
          <w:b w:val="false"/>
          <w:i w:val="false"/>
          <w:color w:val="000000"/>
          <w:sz w:val="28"/>
        </w:rPr>
        <w:t>
      Мәліметтерді ұсынатын тұлғалар тобы: Қазақстанның Даму Банкі, ипотекалық ұйымдар</w:t>
      </w:r>
    </w:p>
    <w:bookmarkEnd w:id="102"/>
    <w:bookmarkStart w:name="z132" w:id="103"/>
    <w:p>
      <w:pPr>
        <w:spacing w:after="0"/>
        <w:ind w:left="0"/>
        <w:jc w:val="both"/>
      </w:pPr>
      <w:r>
        <w:rPr>
          <w:rFonts w:ascii="Times New Roman"/>
          <w:b w:val="false"/>
          <w:i w:val="false"/>
          <w:color w:val="000000"/>
          <w:sz w:val="28"/>
        </w:rPr>
        <w:t xml:space="preserve">
      Әкімшілік деректер нысанын ұсыну мерзімі: </w:t>
      </w:r>
    </w:p>
    <w:bookmarkEnd w:id="103"/>
    <w:bookmarkStart w:name="z133" w:id="104"/>
    <w:p>
      <w:pPr>
        <w:spacing w:after="0"/>
        <w:ind w:left="0"/>
        <w:jc w:val="both"/>
      </w:pPr>
      <w:r>
        <w:rPr>
          <w:rFonts w:ascii="Times New Roman"/>
          <w:b w:val="false"/>
          <w:i w:val="false"/>
          <w:color w:val="000000"/>
          <w:sz w:val="28"/>
        </w:rPr>
        <w:t>
      1) Қазақстанның Даму Банкі – ай сайын айдың соңғы жұмыс күні үшін есепті айдың соңғы күнінен кейінгі 7 (жеті) жұмыс күнінен кешіктірмей;</w:t>
      </w:r>
    </w:p>
    <w:bookmarkEnd w:id="104"/>
    <w:bookmarkStart w:name="z134" w:id="105"/>
    <w:p>
      <w:pPr>
        <w:spacing w:after="0"/>
        <w:ind w:left="0"/>
        <w:jc w:val="both"/>
      </w:pPr>
      <w:r>
        <w:rPr>
          <w:rFonts w:ascii="Times New Roman"/>
          <w:b w:val="false"/>
          <w:i w:val="false"/>
          <w:color w:val="000000"/>
          <w:sz w:val="28"/>
        </w:rPr>
        <w:t>
      жылдың соңғы жұмыс күні үшін қосымша есеп (банкішілік операциялар бойынша қорытынды айналымдарды ескере отырып) – аяқталған қаржы жылынан кейінгі жылдың отыз бірінші қаңтарынан кешіктірмей;</w:t>
      </w:r>
    </w:p>
    <w:bookmarkEnd w:id="105"/>
    <w:bookmarkStart w:name="z135" w:id="106"/>
    <w:p>
      <w:pPr>
        <w:spacing w:after="0"/>
        <w:ind w:left="0"/>
        <w:jc w:val="both"/>
      </w:pPr>
      <w:r>
        <w:rPr>
          <w:rFonts w:ascii="Times New Roman"/>
          <w:b w:val="false"/>
          <w:i w:val="false"/>
          <w:color w:val="000000"/>
          <w:sz w:val="28"/>
        </w:rPr>
        <w:t>
      2) ай сайын айдың соңғы жұмыс күні үшін есепті айдың соңғы күнінен кейінгі 10 (он) жұмыс күнінен кешіктірмей;</w:t>
      </w:r>
    </w:p>
    <w:bookmarkEnd w:id="106"/>
    <w:bookmarkStart w:name="z136" w:id="107"/>
    <w:p>
      <w:pPr>
        <w:spacing w:after="0"/>
        <w:ind w:left="0"/>
        <w:jc w:val="both"/>
      </w:pPr>
      <w:r>
        <w:rPr>
          <w:rFonts w:ascii="Times New Roman"/>
          <w:b w:val="false"/>
          <w:i w:val="false"/>
          <w:color w:val="000000"/>
          <w:sz w:val="28"/>
        </w:rPr>
        <w:t>
      жылдың соңғы жұмыс күні үшін қосымша есеп (банкішілік операциялар бойынша қорытынды айналымдарды ескере отырып) – аяқталған қаржы жылынан кейінгі жылдың отыз бірінші қаңтарынан кешіктірмей.</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8" w:id="108"/>
    <w:p>
      <w:pPr>
        <w:spacing w:after="0"/>
        <w:ind w:left="0"/>
        <w:jc w:val="left"/>
      </w:pPr>
      <w:r>
        <w:rPr>
          <w:rFonts w:ascii="Times New Roman"/>
          <w:b/>
          <w:i w:val="false"/>
          <w:color w:val="000000"/>
        </w:rPr>
        <w:t xml:space="preserve"> Кесте. Баланстық және баланстан тыс шоттардағы қалдықтар туралы мәліметтер</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тобының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 w:id="109"/>
    <w:p>
      <w:pPr>
        <w:spacing w:after="0"/>
        <w:ind w:left="0"/>
        <w:jc w:val="both"/>
      </w:pPr>
      <w:r>
        <w:rPr>
          <w:rFonts w:ascii="Times New Roman"/>
          <w:b w:val="false"/>
          <w:i w:val="false"/>
          <w:color w:val="000000"/>
          <w:sz w:val="28"/>
        </w:rPr>
        <w:t>
      Атауы _____________________________________________________________</w:t>
      </w:r>
    </w:p>
    <w:bookmarkEnd w:id="109"/>
    <w:bookmarkStart w:name="z140" w:id="110"/>
    <w:p>
      <w:pPr>
        <w:spacing w:after="0"/>
        <w:ind w:left="0"/>
        <w:jc w:val="both"/>
      </w:pPr>
      <w:r>
        <w:rPr>
          <w:rFonts w:ascii="Times New Roman"/>
          <w:b w:val="false"/>
          <w:i w:val="false"/>
          <w:color w:val="000000"/>
          <w:sz w:val="28"/>
        </w:rPr>
        <w:t>
      Мекенжайы _________________________________________________________</w:t>
      </w:r>
    </w:p>
    <w:bookmarkEnd w:id="110"/>
    <w:bookmarkStart w:name="z141" w:id="111"/>
    <w:p>
      <w:pPr>
        <w:spacing w:after="0"/>
        <w:ind w:left="0"/>
        <w:jc w:val="both"/>
      </w:pPr>
      <w:r>
        <w:rPr>
          <w:rFonts w:ascii="Times New Roman"/>
          <w:b w:val="false"/>
          <w:i w:val="false"/>
          <w:color w:val="000000"/>
          <w:sz w:val="28"/>
        </w:rPr>
        <w:t>
      Телефоны ___________________________________________________________</w:t>
      </w:r>
    </w:p>
    <w:bookmarkEnd w:id="111"/>
    <w:bookmarkStart w:name="z142" w:id="112"/>
    <w:p>
      <w:pPr>
        <w:spacing w:after="0"/>
        <w:ind w:left="0"/>
        <w:jc w:val="both"/>
      </w:pPr>
      <w:r>
        <w:rPr>
          <w:rFonts w:ascii="Times New Roman"/>
          <w:b w:val="false"/>
          <w:i w:val="false"/>
          <w:color w:val="000000"/>
          <w:sz w:val="28"/>
        </w:rPr>
        <w:t>
      Электрондық пошта мекенжайы ________________________________________</w:t>
      </w:r>
    </w:p>
    <w:bookmarkEnd w:id="112"/>
    <w:bookmarkStart w:name="z143" w:id="113"/>
    <w:p>
      <w:pPr>
        <w:spacing w:after="0"/>
        <w:ind w:left="0"/>
        <w:jc w:val="both"/>
      </w:pPr>
      <w:r>
        <w:rPr>
          <w:rFonts w:ascii="Times New Roman"/>
          <w:b w:val="false"/>
          <w:i w:val="false"/>
          <w:color w:val="000000"/>
          <w:sz w:val="28"/>
        </w:rPr>
        <w:t>
      Орындаушы ______________________________________ _______________</w:t>
      </w:r>
    </w:p>
    <w:bookmarkEnd w:id="113"/>
    <w:bookmarkStart w:name="z144" w:id="114"/>
    <w:p>
      <w:pPr>
        <w:spacing w:after="0"/>
        <w:ind w:left="0"/>
        <w:jc w:val="both"/>
      </w:pPr>
      <w:r>
        <w:rPr>
          <w:rFonts w:ascii="Times New Roman"/>
          <w:b w:val="false"/>
          <w:i w:val="false"/>
          <w:color w:val="000000"/>
          <w:sz w:val="28"/>
        </w:rPr>
        <w:t>
      тегі, аты және әкесінің аты (ол бар болса) қолы, телефоны</w:t>
      </w:r>
    </w:p>
    <w:bookmarkEnd w:id="114"/>
    <w:bookmarkStart w:name="z145" w:id="115"/>
    <w:p>
      <w:pPr>
        <w:spacing w:after="0"/>
        <w:ind w:left="0"/>
        <w:jc w:val="both"/>
      </w:pPr>
      <w:r>
        <w:rPr>
          <w:rFonts w:ascii="Times New Roman"/>
          <w:b w:val="false"/>
          <w:i w:val="false"/>
          <w:color w:val="000000"/>
          <w:sz w:val="28"/>
        </w:rPr>
        <w:t>
      Басшы немесе есепке қол қою функциясы жүктелген адам</w:t>
      </w:r>
    </w:p>
    <w:bookmarkEnd w:id="115"/>
    <w:bookmarkStart w:name="z146" w:id="116"/>
    <w:p>
      <w:pPr>
        <w:spacing w:after="0"/>
        <w:ind w:left="0"/>
        <w:jc w:val="both"/>
      </w:pPr>
      <w:r>
        <w:rPr>
          <w:rFonts w:ascii="Times New Roman"/>
          <w:b w:val="false"/>
          <w:i w:val="false"/>
          <w:color w:val="000000"/>
          <w:sz w:val="28"/>
        </w:rPr>
        <w:t>
      __________________________________________________ _______________</w:t>
      </w:r>
    </w:p>
    <w:bookmarkEnd w:id="116"/>
    <w:bookmarkStart w:name="z147" w:id="117"/>
    <w:p>
      <w:pPr>
        <w:spacing w:after="0"/>
        <w:ind w:left="0"/>
        <w:jc w:val="both"/>
      </w:pPr>
      <w:r>
        <w:rPr>
          <w:rFonts w:ascii="Times New Roman"/>
          <w:b w:val="false"/>
          <w:i w:val="false"/>
          <w:color w:val="000000"/>
          <w:sz w:val="28"/>
        </w:rPr>
        <w:t>
      тегі, аты және әкесінің аты (ол бар болса) қолы, телефоны</w:t>
      </w:r>
    </w:p>
    <w:bookmarkEnd w:id="117"/>
    <w:bookmarkStart w:name="z148" w:id="118"/>
    <w:p>
      <w:pPr>
        <w:spacing w:after="0"/>
        <w:ind w:left="0"/>
        <w:jc w:val="both"/>
      </w:pPr>
      <w:r>
        <w:rPr>
          <w:rFonts w:ascii="Times New Roman"/>
          <w:b w:val="false"/>
          <w:i w:val="false"/>
          <w:color w:val="000000"/>
          <w:sz w:val="28"/>
        </w:rPr>
        <w:t>
      Күні 20___ жылғы "___" __________</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Баланстық және баланстан тыс</w:t>
            </w:r>
            <w:r>
              <w:br/>
            </w:r>
            <w:r>
              <w:rPr>
                <w:rFonts w:ascii="Times New Roman"/>
                <w:b w:val="false"/>
                <w:i w:val="false"/>
                <w:color w:val="000000"/>
                <w:sz w:val="20"/>
              </w:rPr>
              <w:t>шоттардағы қалдықтар туралы</w:t>
            </w:r>
            <w:r>
              <w:br/>
            </w:r>
            <w:r>
              <w:rPr>
                <w:rFonts w:ascii="Times New Roman"/>
                <w:b w:val="false"/>
                <w:i w:val="false"/>
                <w:color w:val="000000"/>
                <w:sz w:val="20"/>
              </w:rPr>
              <w:t>мәліметтер нысанына</w:t>
            </w:r>
            <w:r>
              <w:br/>
            </w:r>
            <w:r>
              <w:rPr>
                <w:rFonts w:ascii="Times New Roman"/>
                <w:b w:val="false"/>
                <w:i w:val="false"/>
                <w:color w:val="000000"/>
                <w:sz w:val="20"/>
              </w:rPr>
              <w:t>қосымша</w:t>
            </w:r>
          </w:p>
        </w:tc>
      </w:tr>
    </w:tbl>
    <w:bookmarkStart w:name="z150" w:id="119"/>
    <w:p>
      <w:pPr>
        <w:spacing w:after="0"/>
        <w:ind w:left="0"/>
        <w:jc w:val="left"/>
      </w:pPr>
      <w:r>
        <w:rPr>
          <w:rFonts w:ascii="Times New Roman"/>
          <w:b/>
          <w:i w:val="false"/>
          <w:color w:val="000000"/>
        </w:rPr>
        <w:t xml:space="preserve"> Әкімшілік деректер нысанын толтыру бойынша түсіндірме</w:t>
      </w:r>
    </w:p>
    <w:bookmarkEnd w:id="119"/>
    <w:bookmarkStart w:name="z151" w:id="120"/>
    <w:p>
      <w:pPr>
        <w:spacing w:after="0"/>
        <w:ind w:left="0"/>
        <w:jc w:val="left"/>
      </w:pPr>
      <w:r>
        <w:rPr>
          <w:rFonts w:ascii="Times New Roman"/>
          <w:b/>
          <w:i w:val="false"/>
          <w:color w:val="000000"/>
        </w:rPr>
        <w:t xml:space="preserve"> Баланстық және баланстан тыс шоттардағы қалдықтар туралы мәліметтер</w:t>
      </w:r>
    </w:p>
    <w:bookmarkEnd w:id="120"/>
    <w:bookmarkStart w:name="z152" w:id="121"/>
    <w:p>
      <w:pPr>
        <w:spacing w:after="0"/>
        <w:ind w:left="0"/>
        <w:jc w:val="left"/>
      </w:pPr>
      <w:r>
        <w:rPr>
          <w:rFonts w:ascii="Times New Roman"/>
          <w:b/>
          <w:i w:val="false"/>
          <w:color w:val="000000"/>
        </w:rPr>
        <w:t xml:space="preserve"> (индексі – 700-N(D), кезеңділігі – ай сайын)</w:t>
      </w:r>
    </w:p>
    <w:bookmarkEnd w:id="121"/>
    <w:bookmarkStart w:name="z153" w:id="122"/>
    <w:p>
      <w:pPr>
        <w:spacing w:after="0"/>
        <w:ind w:left="0"/>
        <w:jc w:val="left"/>
      </w:pPr>
      <w:r>
        <w:rPr>
          <w:rFonts w:ascii="Times New Roman"/>
          <w:b/>
          <w:i w:val="false"/>
          <w:color w:val="000000"/>
        </w:rPr>
        <w:t xml:space="preserve"> 1-тарау. Жалпы ережелер</w:t>
      </w:r>
    </w:p>
    <w:bookmarkEnd w:id="122"/>
    <w:bookmarkStart w:name="z154" w:id="123"/>
    <w:p>
      <w:pPr>
        <w:spacing w:after="0"/>
        <w:ind w:left="0"/>
        <w:jc w:val="both"/>
      </w:pPr>
      <w:r>
        <w:rPr>
          <w:rFonts w:ascii="Times New Roman"/>
          <w:b w:val="false"/>
          <w:i w:val="false"/>
          <w:color w:val="000000"/>
          <w:sz w:val="28"/>
        </w:rPr>
        <w:t>
      1. Осы түсіндірме "Баланстық және баланстан тыс шоттардағы қалдықтар туралы мәліметтер" әкімшілік деректер жинауға арналған нысанын (бұдан әрі – Нысан) толтыру бойынша бірыңғай талаптарды айқындайды.</w:t>
      </w:r>
    </w:p>
    <w:bookmarkEnd w:id="123"/>
    <w:bookmarkStart w:name="z155" w:id="12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69) тармақшасына сәйкес әзірленді.</w:t>
      </w:r>
    </w:p>
    <w:bookmarkEnd w:id="124"/>
    <w:bookmarkStart w:name="z156" w:id="125"/>
    <w:p>
      <w:pPr>
        <w:spacing w:after="0"/>
        <w:ind w:left="0"/>
        <w:jc w:val="both"/>
      </w:pPr>
      <w:r>
        <w:rPr>
          <w:rFonts w:ascii="Times New Roman"/>
          <w:b w:val="false"/>
          <w:i w:val="false"/>
          <w:color w:val="000000"/>
          <w:sz w:val="28"/>
        </w:rPr>
        <w:t>
      3. Нысан ай сайын жасалады, айдың соңғы жұмыс күнінің соңындағы жағдай бойынша толтырылады.</w:t>
      </w:r>
    </w:p>
    <w:bookmarkEnd w:id="125"/>
    <w:bookmarkStart w:name="z157" w:id="126"/>
    <w:p>
      <w:pPr>
        <w:spacing w:after="0"/>
        <w:ind w:left="0"/>
        <w:jc w:val="both"/>
      </w:pPr>
      <w:r>
        <w:rPr>
          <w:rFonts w:ascii="Times New Roman"/>
          <w:b w:val="false"/>
          <w:i w:val="false"/>
          <w:color w:val="000000"/>
          <w:sz w:val="28"/>
        </w:rPr>
        <w:t>
      Қосымша есеп жыл сайын Нысан бойынша жасалады, банкішілік операциялар бойынша қорытынды айналымдарды ескере отырып, жылдың соңғы жұмыс күнінің соңындағы жағдай бойынша толтырылады.</w:t>
      </w:r>
    </w:p>
    <w:bookmarkEnd w:id="126"/>
    <w:bookmarkStart w:name="z158" w:id="12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27"/>
    <w:bookmarkStart w:name="z159" w:id="128"/>
    <w:p>
      <w:pPr>
        <w:spacing w:after="0"/>
        <w:ind w:left="0"/>
        <w:jc w:val="left"/>
      </w:pPr>
      <w:r>
        <w:rPr>
          <w:rFonts w:ascii="Times New Roman"/>
          <w:b/>
          <w:i w:val="false"/>
          <w:color w:val="000000"/>
        </w:rPr>
        <w:t xml:space="preserve"> 2-тарау. Нысанды толтыру бойынша түсіндірме</w:t>
      </w:r>
    </w:p>
    <w:bookmarkEnd w:id="128"/>
    <w:bookmarkStart w:name="z160" w:id="129"/>
    <w:p>
      <w:pPr>
        <w:spacing w:after="0"/>
        <w:ind w:left="0"/>
        <w:jc w:val="both"/>
      </w:pPr>
      <w:r>
        <w:rPr>
          <w:rFonts w:ascii="Times New Roman"/>
          <w:b w:val="false"/>
          <w:i w:val="false"/>
          <w:color w:val="000000"/>
          <w:sz w:val="28"/>
        </w:rPr>
        <w:t xml:space="preserve">
      5. Нысанда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 банктерінің филиалдарындағы бухгалтерлік есептің үлгі шот жоспарының (бұдан әрі – Үлгі шот жоспары) баланстық және баланстан тыс шоттарындағы қалдықтар туралы мәліметтер көрсетіледі.</w:t>
      </w:r>
    </w:p>
    <w:bookmarkEnd w:id="129"/>
    <w:bookmarkStart w:name="z161" w:id="130"/>
    <w:p>
      <w:pPr>
        <w:spacing w:after="0"/>
        <w:ind w:left="0"/>
        <w:jc w:val="both"/>
      </w:pPr>
      <w:r>
        <w:rPr>
          <w:rFonts w:ascii="Times New Roman"/>
          <w:b w:val="false"/>
          <w:i w:val="false"/>
          <w:color w:val="000000"/>
          <w:sz w:val="28"/>
        </w:rPr>
        <w:t>
      6.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bookmarkEnd w:id="130"/>
    <w:bookmarkStart w:name="z162" w:id="131"/>
    <w:p>
      <w:pPr>
        <w:spacing w:after="0"/>
        <w:ind w:left="0"/>
        <w:jc w:val="both"/>
      </w:pPr>
      <w:r>
        <w:rPr>
          <w:rFonts w:ascii="Times New Roman"/>
          <w:b w:val="false"/>
          <w:i w:val="false"/>
          <w:color w:val="000000"/>
          <w:sz w:val="28"/>
        </w:rPr>
        <w:t>
      7. Түсіндірмеде көрсетілген көрсеткіш ұсынылмайтын жағдайларды қоспағанда, барлық көрсеткіштер толтыру үшін міндетті болып табылады.</w:t>
      </w:r>
    </w:p>
    <w:bookmarkEnd w:id="131"/>
    <w:bookmarkStart w:name="z163" w:id="132"/>
    <w:p>
      <w:pPr>
        <w:spacing w:after="0"/>
        <w:ind w:left="0"/>
        <w:jc w:val="both"/>
      </w:pPr>
      <w:r>
        <w:rPr>
          <w:rFonts w:ascii="Times New Roman"/>
          <w:b w:val="false"/>
          <w:i w:val="false"/>
          <w:color w:val="000000"/>
          <w:sz w:val="28"/>
        </w:rPr>
        <w:t>
      8. 1-жолда Үлгі шот жоспарына сәйкес келетін шоттың төрт таңбалы нөмірі көрсетіледі.</w:t>
      </w:r>
    </w:p>
    <w:bookmarkEnd w:id="132"/>
    <w:bookmarkStart w:name="z164" w:id="133"/>
    <w:p>
      <w:pPr>
        <w:spacing w:after="0"/>
        <w:ind w:left="0"/>
        <w:jc w:val="both"/>
      </w:pPr>
      <w:r>
        <w:rPr>
          <w:rFonts w:ascii="Times New Roman"/>
          <w:b w:val="false"/>
          <w:i w:val="false"/>
          <w:color w:val="000000"/>
          <w:sz w:val="28"/>
        </w:rPr>
        <w:t>
      9. 2, 3 және 4-жолдарда резиденттік белгісінің, экономика секторы мен валюталар тобының кодтары Түсіндірменің 12, 13 және 15-тармақтарына сәйкес ерекшеліктерді ескере отырып, осындай нақтылау қолданылатын шоттар бойынша көрсетіледі.</w:t>
      </w:r>
    </w:p>
    <w:bookmarkEnd w:id="133"/>
    <w:bookmarkStart w:name="z165" w:id="134"/>
    <w:p>
      <w:pPr>
        <w:spacing w:after="0"/>
        <w:ind w:left="0"/>
        <w:jc w:val="both"/>
      </w:pPr>
      <w:r>
        <w:rPr>
          <w:rFonts w:ascii="Times New Roman"/>
          <w:b w:val="false"/>
          <w:i w:val="false"/>
          <w:color w:val="000000"/>
          <w:sz w:val="28"/>
        </w:rPr>
        <w:t>
      10. 1007, 1009, 1603 және 1604 шоттары үшін 2-жолда:</w:t>
      </w:r>
    </w:p>
    <w:bookmarkEnd w:id="134"/>
    <w:bookmarkStart w:name="z166" w:id="135"/>
    <w:p>
      <w:pPr>
        <w:spacing w:after="0"/>
        <w:ind w:left="0"/>
        <w:jc w:val="both"/>
      </w:pPr>
      <w:r>
        <w:rPr>
          <w:rFonts w:ascii="Times New Roman"/>
          <w:b w:val="false"/>
          <w:i w:val="false"/>
          <w:color w:val="000000"/>
          <w:sz w:val="28"/>
        </w:rPr>
        <w:t>
      ақстан Республикасының Ұлттық Банкі шығарған ұлттық валютадағы бағалы металдардан жасалған монеталар және коллекциялық монеталар үшін "1" коды көрсетіледі;</w:t>
      </w:r>
    </w:p>
    <w:bookmarkEnd w:id="135"/>
    <w:bookmarkStart w:name="z167" w:id="136"/>
    <w:p>
      <w:pPr>
        <w:spacing w:after="0"/>
        <w:ind w:left="0"/>
        <w:jc w:val="both"/>
      </w:pPr>
      <w:r>
        <w:rPr>
          <w:rFonts w:ascii="Times New Roman"/>
          <w:b w:val="false"/>
          <w:i w:val="false"/>
          <w:color w:val="000000"/>
          <w:sz w:val="28"/>
        </w:rPr>
        <w:t>
      бағалы металдардан жасалған монеталар және Қазақстан Республикасының бейрезиденті эмитенттердің коллекциялық монеталары үшін "2" коды көрсетіледі.</w:t>
      </w:r>
    </w:p>
    <w:bookmarkEnd w:id="136"/>
    <w:bookmarkStart w:name="z168" w:id="137"/>
    <w:p>
      <w:pPr>
        <w:spacing w:after="0"/>
        <w:ind w:left="0"/>
        <w:jc w:val="both"/>
      </w:pPr>
      <w:r>
        <w:rPr>
          <w:rFonts w:ascii="Times New Roman"/>
          <w:b w:val="false"/>
          <w:i w:val="false"/>
          <w:color w:val="000000"/>
          <w:sz w:val="28"/>
        </w:rPr>
        <w:t>
      11. 2 және 3-жолдарда:</w:t>
      </w:r>
    </w:p>
    <w:bookmarkEnd w:id="137"/>
    <w:bookmarkStart w:name="z169" w:id="138"/>
    <w:p>
      <w:pPr>
        <w:spacing w:after="0"/>
        <w:ind w:left="0"/>
        <w:jc w:val="both"/>
      </w:pPr>
      <w:r>
        <w:rPr>
          <w:rFonts w:ascii="Times New Roman"/>
          <w:b w:val="false"/>
          <w:i w:val="false"/>
          <w:color w:val="000000"/>
          <w:sz w:val="28"/>
        </w:rPr>
        <w:t>
      1405, 1406, 1425, 1752 және 1864 шоттары бойынша вексель берушінің резиденттік белгісі мен экономика секторы көрсетіледі;</w:t>
      </w:r>
    </w:p>
    <w:bookmarkEnd w:id="138"/>
    <w:bookmarkStart w:name="z170" w:id="139"/>
    <w:p>
      <w:pPr>
        <w:spacing w:after="0"/>
        <w:ind w:left="0"/>
        <w:jc w:val="both"/>
      </w:pPr>
      <w:r>
        <w:rPr>
          <w:rFonts w:ascii="Times New Roman"/>
          <w:b w:val="false"/>
          <w:i w:val="false"/>
          <w:color w:val="000000"/>
          <w:sz w:val="28"/>
        </w:rPr>
        <w:t>
      1201, 1202, 1205, 1206, 1208, 1209, 1452, 1453, 1454, 1456, 1457, 1459, 1481, 1482, 1483, 1485, 1486, 1491, 1492, 1494, 1495, 1744, 1745, 1746, 1750 және 1757 шоттары үшін эмитенттің резиденттік белгісі мен экономика секторы коды көрсетіледі;</w:t>
      </w:r>
    </w:p>
    <w:bookmarkEnd w:id="139"/>
    <w:bookmarkStart w:name="z171" w:id="140"/>
    <w:p>
      <w:pPr>
        <w:spacing w:after="0"/>
        <w:ind w:left="0"/>
        <w:jc w:val="both"/>
      </w:pPr>
      <w:r>
        <w:rPr>
          <w:rFonts w:ascii="Times New Roman"/>
          <w:b w:val="false"/>
          <w:i w:val="false"/>
          <w:color w:val="000000"/>
          <w:sz w:val="28"/>
        </w:rPr>
        <w:t>
      2301, 2303, 2306, 2401, 2402, 2405 және 2406 шоттары үшін бағалы қағазды ұстаушының резиденттік белгісі мен экономика секторы коды көрсетіледі, бағалы қағазды ұстаушыны дәйекті анықтауға мүмкіндік болмаған кезде – бағалы қағазды номиналды ұстаушының (сенім білдірілген меншік иесінің) резиденттік белгісі мен экономика секторы коды көрсетіледі.</w:t>
      </w:r>
    </w:p>
    <w:bookmarkEnd w:id="140"/>
    <w:bookmarkStart w:name="z172" w:id="141"/>
    <w:p>
      <w:pPr>
        <w:spacing w:after="0"/>
        <w:ind w:left="0"/>
        <w:jc w:val="both"/>
      </w:pPr>
      <w:r>
        <w:rPr>
          <w:rFonts w:ascii="Times New Roman"/>
          <w:b w:val="false"/>
          <w:i w:val="false"/>
          <w:color w:val="000000"/>
          <w:sz w:val="28"/>
        </w:rPr>
        <w:t>
      12. 2, 3 және 4-жолдарда 1011, 1012, 1601, 1602, 1610, 1651-1699, 1854, 1857, 1873, 1874, 2854, 2857, 2861, 2872, 2873, 3001, 3003, 3025, 3027, 3101, 3200, 3400, 3510, 3540, 3580, 3589 және 3599 шоттары бойынша, Үлгі шот жоспарының 4 (төртінші), 5 (бесінші), 6 (алтыншы) және 7 (жетінші) сыныптарының шоттары бойынша көрсеткіштер ұсынылмайды.</w:t>
      </w:r>
    </w:p>
    <w:bookmarkEnd w:id="141"/>
    <w:bookmarkStart w:name="z173" w:id="142"/>
    <w:p>
      <w:pPr>
        <w:spacing w:after="0"/>
        <w:ind w:left="0"/>
        <w:jc w:val="both"/>
      </w:pPr>
      <w:r>
        <w:rPr>
          <w:rFonts w:ascii="Times New Roman"/>
          <w:b w:val="false"/>
          <w:i w:val="false"/>
          <w:color w:val="000000"/>
          <w:sz w:val="28"/>
        </w:rPr>
        <w:t>
      13. 3-жолда 1811, 1812, 1813, 1814, 1815, 1816, 1817, 1818, 1819, 1820, 1821, 1822, 1823, 1824, 1825, 1826, 1827, 1831, 1832, 1833, 1834, 1835, 1836, 1837, 1838, 1839, 1840, 1841, 1842, 1843, 1844, 1845, 1871, 1880, 2041, 2042, 2044, 2045, 2046, 2047, 2048, 2231, 2704, 2811, 2812, 2813, 2814, 2815, 2816, 2817, 2818, 2819, 2820, 2831, 2832, 2833, 2834, 2835, 2836, 2838, 2839, 2871, 2874, 2880, 3561, 3562, 3563 және 3564 шоттары бойынша көрсеткіш ұсынылмайды.</w:t>
      </w:r>
    </w:p>
    <w:bookmarkEnd w:id="142"/>
    <w:bookmarkStart w:name="z174" w:id="143"/>
    <w:p>
      <w:pPr>
        <w:spacing w:after="0"/>
        <w:ind w:left="0"/>
        <w:jc w:val="both"/>
      </w:pPr>
      <w:r>
        <w:rPr>
          <w:rFonts w:ascii="Times New Roman"/>
          <w:b w:val="false"/>
          <w:i w:val="false"/>
          <w:color w:val="000000"/>
          <w:sz w:val="28"/>
        </w:rPr>
        <w:t>
      14. 3-жолда банк операцияларының жекелеген түрлерін жүзеге асыратын ұйымда немесе "Қазпошта" акционерлік қоғамында орналастырылған және 1250 "Басқа банктерге орналастырылған салымдар" тобының шоттарында көрсетілген салымдар бойынша "5" экономика секторы коды көрсетіледі.</w:t>
      </w:r>
    </w:p>
    <w:bookmarkEnd w:id="143"/>
    <w:bookmarkStart w:name="z175" w:id="144"/>
    <w:p>
      <w:pPr>
        <w:spacing w:after="0"/>
        <w:ind w:left="0"/>
        <w:jc w:val="both"/>
      </w:pPr>
      <w:r>
        <w:rPr>
          <w:rFonts w:ascii="Times New Roman"/>
          <w:b w:val="false"/>
          <w:i w:val="false"/>
          <w:color w:val="000000"/>
          <w:sz w:val="28"/>
        </w:rPr>
        <w:t>
      15. 4-жолда 1013, 1727, 2016, 2126, 2212, 2216, 2708 және 2717 шоттары бойынша көрсеткіш ұсынылмайды.</w:t>
      </w:r>
    </w:p>
    <w:bookmarkEnd w:id="144"/>
    <w:bookmarkStart w:name="z176" w:id="145"/>
    <w:p>
      <w:pPr>
        <w:spacing w:after="0"/>
        <w:ind w:left="0"/>
        <w:jc w:val="both"/>
      </w:pPr>
      <w:r>
        <w:rPr>
          <w:rFonts w:ascii="Times New Roman"/>
          <w:b w:val="false"/>
          <w:i w:val="false"/>
          <w:color w:val="000000"/>
          <w:sz w:val="28"/>
        </w:rPr>
        <w:t>
      16. 5-жолда үтірден кейін екі таңбалы сан форматында теңгедегі сома көрсетіледі.</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әкімшілік</w:t>
            </w:r>
            <w:r>
              <w:br/>
            </w:r>
            <w:r>
              <w:rPr>
                <w:rFonts w:ascii="Times New Roman"/>
                <w:b w:val="false"/>
                <w:i w:val="false"/>
                <w:color w:val="000000"/>
                <w:sz w:val="20"/>
              </w:rPr>
              <w:t>деректер жинау және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Екінші деңгейдегі банктердің,</w:t>
            </w:r>
            <w:r>
              <w:br/>
            </w:r>
            <w:r>
              <w:rPr>
                <w:rFonts w:ascii="Times New Roman"/>
                <w:b w:val="false"/>
                <w:i w:val="false"/>
                <w:color w:val="000000"/>
                <w:sz w:val="20"/>
              </w:rPr>
              <w:t>Қазақстанның Даму Банкінің,</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бейрезидент-банктері</w:t>
            </w:r>
            <w:r>
              <w:br/>
            </w:r>
            <w:r>
              <w:rPr>
                <w:rFonts w:ascii="Times New Roman"/>
                <w:b w:val="false"/>
                <w:i w:val="false"/>
                <w:color w:val="000000"/>
                <w:sz w:val="20"/>
              </w:rPr>
              <w:t>филиалдарының, Қазақстан</w:t>
            </w:r>
            <w:r>
              <w:br/>
            </w:r>
            <w:r>
              <w:rPr>
                <w:rFonts w:ascii="Times New Roman"/>
                <w:b w:val="false"/>
                <w:i w:val="false"/>
                <w:color w:val="000000"/>
                <w:sz w:val="20"/>
              </w:rPr>
              <w:t>Республикасы бейрезидент-</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 филиалдарының</w:t>
            </w:r>
            <w:r>
              <w:br/>
            </w:r>
            <w:r>
              <w:rPr>
                <w:rFonts w:ascii="Times New Roman"/>
                <w:b w:val="false"/>
                <w:i w:val="false"/>
                <w:color w:val="000000"/>
                <w:sz w:val="20"/>
              </w:rPr>
              <w:t>және ипотекалық ұйымдардың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Банкіне қаржы</w:t>
            </w:r>
            <w:r>
              <w:br/>
            </w:r>
            <w:r>
              <w:rPr>
                <w:rFonts w:ascii="Times New Roman"/>
                <w:b w:val="false"/>
                <w:i w:val="false"/>
                <w:color w:val="000000"/>
                <w:sz w:val="20"/>
              </w:rPr>
              <w:t>секторына шолуды</w:t>
            </w:r>
            <w:r>
              <w:br/>
            </w:r>
            <w:r>
              <w:rPr>
                <w:rFonts w:ascii="Times New Roman"/>
                <w:b w:val="false"/>
                <w:i w:val="false"/>
                <w:color w:val="000000"/>
                <w:sz w:val="20"/>
              </w:rPr>
              <w:t>қалыптастыруға арналған</w:t>
            </w:r>
            <w:r>
              <w:br/>
            </w:r>
            <w:r>
              <w:rPr>
                <w:rFonts w:ascii="Times New Roman"/>
                <w:b w:val="false"/>
                <w:i w:val="false"/>
                <w:color w:val="000000"/>
                <w:sz w:val="20"/>
              </w:rPr>
              <w:t>мәліметтерді ұсынуы</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179" w:id="146"/>
    <w:p>
      <w:pPr>
        <w:spacing w:after="0"/>
        <w:ind w:left="0"/>
        <w:jc w:val="left"/>
      </w:pPr>
      <w:r>
        <w:rPr>
          <w:rFonts w:ascii="Times New Roman"/>
          <w:b/>
          <w:i w:val="false"/>
          <w:color w:val="000000"/>
        </w:rPr>
        <w:t xml:space="preserve"> Әкімшілік деректерді жинауға арналған нысан</w:t>
      </w:r>
    </w:p>
    <w:bookmarkEnd w:id="146"/>
    <w:bookmarkStart w:name="z180" w:id="147"/>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47"/>
    <w:bookmarkStart w:name="z181" w:id="148"/>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148"/>
    <w:bookmarkStart w:name="z182" w:id="149"/>
    <w:p>
      <w:pPr>
        <w:spacing w:after="0"/>
        <w:ind w:left="0"/>
        <w:jc w:val="both"/>
      </w:pPr>
      <w:r>
        <w:rPr>
          <w:rFonts w:ascii="Times New Roman"/>
          <w:b w:val="false"/>
          <w:i w:val="false"/>
          <w:color w:val="000000"/>
          <w:sz w:val="28"/>
        </w:rPr>
        <w:t xml:space="preserve">
      Шетелдік компаниялардың филиалдарымен және өкілдіктерімен операциялар бойынша баланстық шоттардағы қалдықтар туралы мәліметтер </w:t>
      </w:r>
    </w:p>
    <w:bookmarkEnd w:id="149"/>
    <w:bookmarkStart w:name="z183" w:id="150"/>
    <w:p>
      <w:pPr>
        <w:spacing w:after="0"/>
        <w:ind w:left="0"/>
        <w:jc w:val="both"/>
      </w:pPr>
      <w:r>
        <w:rPr>
          <w:rFonts w:ascii="Times New Roman"/>
          <w:b w:val="false"/>
          <w:i w:val="false"/>
          <w:color w:val="000000"/>
          <w:sz w:val="28"/>
        </w:rPr>
        <w:t>
      Әкімшілік деректер нысанының индексі: 700-DF</w:t>
      </w:r>
    </w:p>
    <w:bookmarkEnd w:id="150"/>
    <w:bookmarkStart w:name="z184" w:id="151"/>
    <w:p>
      <w:pPr>
        <w:spacing w:after="0"/>
        <w:ind w:left="0"/>
        <w:jc w:val="both"/>
      </w:pPr>
      <w:r>
        <w:rPr>
          <w:rFonts w:ascii="Times New Roman"/>
          <w:b w:val="false"/>
          <w:i w:val="false"/>
          <w:color w:val="000000"/>
          <w:sz w:val="28"/>
        </w:rPr>
        <w:t>
      Кезеңділігі: ай сайын</w:t>
      </w:r>
    </w:p>
    <w:bookmarkEnd w:id="151"/>
    <w:bookmarkStart w:name="z185" w:id="152"/>
    <w:p>
      <w:pPr>
        <w:spacing w:after="0"/>
        <w:ind w:left="0"/>
        <w:jc w:val="both"/>
      </w:pPr>
      <w:r>
        <w:rPr>
          <w:rFonts w:ascii="Times New Roman"/>
          <w:b w:val="false"/>
          <w:i w:val="false"/>
          <w:color w:val="000000"/>
          <w:sz w:val="28"/>
        </w:rPr>
        <w:t>
      Есепті кезең: 20__ жылғы "__" ________ жағдай бойынша</w:t>
      </w:r>
    </w:p>
    <w:bookmarkEnd w:id="152"/>
    <w:bookmarkStart w:name="z186" w:id="153"/>
    <w:p>
      <w:pPr>
        <w:spacing w:after="0"/>
        <w:ind w:left="0"/>
        <w:jc w:val="both"/>
      </w:pPr>
      <w:r>
        <w:rPr>
          <w:rFonts w:ascii="Times New Roman"/>
          <w:b w:val="false"/>
          <w:i w:val="false"/>
          <w:color w:val="000000"/>
          <w:sz w:val="28"/>
        </w:rPr>
        <w:t>
      Мәліметтерді ұсынатын тұлғалар тобы: екінші деңгейдегі банктер, Қазақстанның Даму Банкі, Қазақстан Республикасы бейрезидент-банктерінің филиалдары</w:t>
      </w:r>
    </w:p>
    <w:bookmarkEnd w:id="153"/>
    <w:bookmarkStart w:name="z187" w:id="154"/>
    <w:p>
      <w:pPr>
        <w:spacing w:after="0"/>
        <w:ind w:left="0"/>
        <w:jc w:val="both"/>
      </w:pPr>
      <w:r>
        <w:rPr>
          <w:rFonts w:ascii="Times New Roman"/>
          <w:b w:val="false"/>
          <w:i w:val="false"/>
          <w:color w:val="000000"/>
          <w:sz w:val="28"/>
        </w:rPr>
        <w:t xml:space="preserve">
      Әкімшілік деректер нысанын ұсыну мерзімі: есепті айдың соңғы күнінен кейінгі 7 (жеті) жұмыс күнінен кешіктірмей </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9" w:id="155"/>
    <w:p>
      <w:pPr>
        <w:spacing w:after="0"/>
        <w:ind w:left="0"/>
        <w:jc w:val="left"/>
      </w:pPr>
      <w:r>
        <w:rPr>
          <w:rFonts w:ascii="Times New Roman"/>
          <w:b/>
          <w:i w:val="false"/>
          <w:color w:val="000000"/>
        </w:rPr>
        <w:t xml:space="preserve"> Кесте. Шетелдік компаниялардың филиалдарымен және өкілдіктерімен операциялар бойынша баланстық шоттардағы қалдықтар туралы мәліметтер</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тобының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 w:id="156"/>
    <w:p>
      <w:pPr>
        <w:spacing w:after="0"/>
        <w:ind w:left="0"/>
        <w:jc w:val="both"/>
      </w:pPr>
      <w:r>
        <w:rPr>
          <w:rFonts w:ascii="Times New Roman"/>
          <w:b w:val="false"/>
          <w:i w:val="false"/>
          <w:color w:val="000000"/>
          <w:sz w:val="28"/>
        </w:rPr>
        <w:t>
      Атауы _____________________________________________________________</w:t>
      </w:r>
    </w:p>
    <w:bookmarkEnd w:id="156"/>
    <w:bookmarkStart w:name="z191" w:id="157"/>
    <w:p>
      <w:pPr>
        <w:spacing w:after="0"/>
        <w:ind w:left="0"/>
        <w:jc w:val="both"/>
      </w:pPr>
      <w:r>
        <w:rPr>
          <w:rFonts w:ascii="Times New Roman"/>
          <w:b w:val="false"/>
          <w:i w:val="false"/>
          <w:color w:val="000000"/>
          <w:sz w:val="28"/>
        </w:rPr>
        <w:t>
      Мекенжайы _________________________________________________________</w:t>
      </w:r>
    </w:p>
    <w:bookmarkEnd w:id="157"/>
    <w:bookmarkStart w:name="z192" w:id="158"/>
    <w:p>
      <w:pPr>
        <w:spacing w:after="0"/>
        <w:ind w:left="0"/>
        <w:jc w:val="both"/>
      </w:pPr>
      <w:r>
        <w:rPr>
          <w:rFonts w:ascii="Times New Roman"/>
          <w:b w:val="false"/>
          <w:i w:val="false"/>
          <w:color w:val="000000"/>
          <w:sz w:val="28"/>
        </w:rPr>
        <w:t>
      Телефоны ___________________________________________________________</w:t>
      </w:r>
    </w:p>
    <w:bookmarkEnd w:id="158"/>
    <w:bookmarkStart w:name="z193" w:id="159"/>
    <w:p>
      <w:pPr>
        <w:spacing w:after="0"/>
        <w:ind w:left="0"/>
        <w:jc w:val="both"/>
      </w:pPr>
      <w:r>
        <w:rPr>
          <w:rFonts w:ascii="Times New Roman"/>
          <w:b w:val="false"/>
          <w:i w:val="false"/>
          <w:color w:val="000000"/>
          <w:sz w:val="28"/>
        </w:rPr>
        <w:t>
      Электрондық пошта мекенжайы ________________________________________</w:t>
      </w:r>
    </w:p>
    <w:bookmarkEnd w:id="159"/>
    <w:bookmarkStart w:name="z194" w:id="160"/>
    <w:p>
      <w:pPr>
        <w:spacing w:after="0"/>
        <w:ind w:left="0"/>
        <w:jc w:val="both"/>
      </w:pPr>
      <w:r>
        <w:rPr>
          <w:rFonts w:ascii="Times New Roman"/>
          <w:b w:val="false"/>
          <w:i w:val="false"/>
          <w:color w:val="000000"/>
          <w:sz w:val="28"/>
        </w:rPr>
        <w:t>
      Орындаушы ______________________________________ _______________</w:t>
      </w:r>
    </w:p>
    <w:bookmarkEnd w:id="160"/>
    <w:bookmarkStart w:name="z195" w:id="161"/>
    <w:p>
      <w:pPr>
        <w:spacing w:after="0"/>
        <w:ind w:left="0"/>
        <w:jc w:val="both"/>
      </w:pPr>
      <w:r>
        <w:rPr>
          <w:rFonts w:ascii="Times New Roman"/>
          <w:b w:val="false"/>
          <w:i w:val="false"/>
          <w:color w:val="000000"/>
          <w:sz w:val="28"/>
        </w:rPr>
        <w:t>
       (тегі, аты және әкесінің аты (ол бар болса) қолы, телефоны</w:t>
      </w:r>
    </w:p>
    <w:bookmarkEnd w:id="161"/>
    <w:bookmarkStart w:name="z196" w:id="162"/>
    <w:p>
      <w:pPr>
        <w:spacing w:after="0"/>
        <w:ind w:left="0"/>
        <w:jc w:val="both"/>
      </w:pPr>
      <w:r>
        <w:rPr>
          <w:rFonts w:ascii="Times New Roman"/>
          <w:b w:val="false"/>
          <w:i w:val="false"/>
          <w:color w:val="000000"/>
          <w:sz w:val="28"/>
        </w:rPr>
        <w:t>
      Басшы немесе есепке қол қою функциясы жүктелген адам</w:t>
      </w:r>
    </w:p>
    <w:bookmarkEnd w:id="162"/>
    <w:bookmarkStart w:name="z197" w:id="163"/>
    <w:p>
      <w:pPr>
        <w:spacing w:after="0"/>
        <w:ind w:left="0"/>
        <w:jc w:val="both"/>
      </w:pPr>
      <w:r>
        <w:rPr>
          <w:rFonts w:ascii="Times New Roman"/>
          <w:b w:val="false"/>
          <w:i w:val="false"/>
          <w:color w:val="000000"/>
          <w:sz w:val="28"/>
        </w:rPr>
        <w:t>
      __________________________________________________ _______________</w:t>
      </w:r>
    </w:p>
    <w:bookmarkEnd w:id="163"/>
    <w:bookmarkStart w:name="z198" w:id="164"/>
    <w:p>
      <w:pPr>
        <w:spacing w:after="0"/>
        <w:ind w:left="0"/>
        <w:jc w:val="both"/>
      </w:pPr>
      <w:r>
        <w:rPr>
          <w:rFonts w:ascii="Times New Roman"/>
          <w:b w:val="false"/>
          <w:i w:val="false"/>
          <w:color w:val="000000"/>
          <w:sz w:val="28"/>
        </w:rPr>
        <w:t>
      тегі, аты және әкесінің аты (ол бар болса) қолы, телефоны</w:t>
      </w:r>
    </w:p>
    <w:bookmarkEnd w:id="164"/>
    <w:bookmarkStart w:name="z199" w:id="165"/>
    <w:p>
      <w:pPr>
        <w:spacing w:after="0"/>
        <w:ind w:left="0"/>
        <w:jc w:val="both"/>
      </w:pPr>
      <w:r>
        <w:rPr>
          <w:rFonts w:ascii="Times New Roman"/>
          <w:b w:val="false"/>
          <w:i w:val="false"/>
          <w:color w:val="000000"/>
          <w:sz w:val="28"/>
        </w:rPr>
        <w:t>
      Күні 20___ жылғы "___" __________</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 компаниялардың</w:t>
            </w:r>
            <w:r>
              <w:br/>
            </w:r>
            <w:r>
              <w:rPr>
                <w:rFonts w:ascii="Times New Roman"/>
                <w:b w:val="false"/>
                <w:i w:val="false"/>
                <w:color w:val="000000"/>
                <w:sz w:val="20"/>
              </w:rPr>
              <w:t>филиалдарымен және</w:t>
            </w:r>
            <w:r>
              <w:br/>
            </w:r>
            <w:r>
              <w:rPr>
                <w:rFonts w:ascii="Times New Roman"/>
                <w:b w:val="false"/>
                <w:i w:val="false"/>
                <w:color w:val="000000"/>
                <w:sz w:val="20"/>
              </w:rPr>
              <w:t>өкілдіктерімен операциялар</w:t>
            </w:r>
            <w:r>
              <w:br/>
            </w:r>
            <w:r>
              <w:rPr>
                <w:rFonts w:ascii="Times New Roman"/>
                <w:b w:val="false"/>
                <w:i w:val="false"/>
                <w:color w:val="000000"/>
                <w:sz w:val="20"/>
              </w:rPr>
              <w:t>бойынша баланстық шоттардағы</w:t>
            </w:r>
            <w:r>
              <w:br/>
            </w:r>
            <w:r>
              <w:rPr>
                <w:rFonts w:ascii="Times New Roman"/>
                <w:b w:val="false"/>
                <w:i w:val="false"/>
                <w:color w:val="000000"/>
                <w:sz w:val="20"/>
              </w:rPr>
              <w:t>қалдықтар туралы мәліметтер</w:t>
            </w:r>
            <w:r>
              <w:br/>
            </w:r>
            <w:r>
              <w:rPr>
                <w:rFonts w:ascii="Times New Roman"/>
                <w:b w:val="false"/>
                <w:i w:val="false"/>
                <w:color w:val="000000"/>
                <w:sz w:val="20"/>
              </w:rPr>
              <w:t>нысанына қосымша</w:t>
            </w:r>
          </w:p>
        </w:tc>
      </w:tr>
    </w:tbl>
    <w:bookmarkStart w:name="z201" w:id="166"/>
    <w:p>
      <w:pPr>
        <w:spacing w:after="0"/>
        <w:ind w:left="0"/>
        <w:jc w:val="left"/>
      </w:pPr>
      <w:r>
        <w:rPr>
          <w:rFonts w:ascii="Times New Roman"/>
          <w:b/>
          <w:i w:val="false"/>
          <w:color w:val="000000"/>
        </w:rPr>
        <w:t xml:space="preserve"> Әкімшілік деректер нысанын толтыру бойынша түсіндірме</w:t>
      </w:r>
    </w:p>
    <w:bookmarkEnd w:id="166"/>
    <w:bookmarkStart w:name="z202" w:id="167"/>
    <w:p>
      <w:pPr>
        <w:spacing w:after="0"/>
        <w:ind w:left="0"/>
        <w:jc w:val="left"/>
      </w:pPr>
      <w:r>
        <w:rPr>
          <w:rFonts w:ascii="Times New Roman"/>
          <w:b/>
          <w:i w:val="false"/>
          <w:color w:val="000000"/>
        </w:rPr>
        <w:t xml:space="preserve"> Шетелдік компаниялардың филиалдарымен және өкілдіктерімен операциялар</w:t>
      </w:r>
    </w:p>
    <w:bookmarkEnd w:id="167"/>
    <w:bookmarkStart w:name="z203" w:id="168"/>
    <w:p>
      <w:pPr>
        <w:spacing w:after="0"/>
        <w:ind w:left="0"/>
        <w:jc w:val="left"/>
      </w:pPr>
      <w:r>
        <w:rPr>
          <w:rFonts w:ascii="Times New Roman"/>
          <w:b/>
          <w:i w:val="false"/>
          <w:color w:val="000000"/>
        </w:rPr>
        <w:t xml:space="preserve"> бойынша баланстық шоттардағы қалдықтар туралы мәліметтер (индексі – 700-DF,</w:t>
      </w:r>
    </w:p>
    <w:bookmarkEnd w:id="168"/>
    <w:bookmarkStart w:name="z204" w:id="169"/>
    <w:p>
      <w:pPr>
        <w:spacing w:after="0"/>
        <w:ind w:left="0"/>
        <w:jc w:val="left"/>
      </w:pPr>
      <w:r>
        <w:rPr>
          <w:rFonts w:ascii="Times New Roman"/>
          <w:b/>
          <w:i w:val="false"/>
          <w:color w:val="000000"/>
        </w:rPr>
        <w:t xml:space="preserve"> кезеңділігі – ай сайын)</w:t>
      </w:r>
    </w:p>
    <w:bookmarkEnd w:id="169"/>
    <w:bookmarkStart w:name="z205" w:id="170"/>
    <w:p>
      <w:pPr>
        <w:spacing w:after="0"/>
        <w:ind w:left="0"/>
        <w:jc w:val="left"/>
      </w:pPr>
      <w:r>
        <w:rPr>
          <w:rFonts w:ascii="Times New Roman"/>
          <w:b/>
          <w:i w:val="false"/>
          <w:color w:val="000000"/>
        </w:rPr>
        <w:t xml:space="preserve"> 1-тарау. Жалпы ережелер</w:t>
      </w:r>
    </w:p>
    <w:bookmarkEnd w:id="170"/>
    <w:bookmarkStart w:name="z206" w:id="171"/>
    <w:p>
      <w:pPr>
        <w:spacing w:after="0"/>
        <w:ind w:left="0"/>
        <w:jc w:val="both"/>
      </w:pPr>
      <w:r>
        <w:rPr>
          <w:rFonts w:ascii="Times New Roman"/>
          <w:b w:val="false"/>
          <w:i w:val="false"/>
          <w:color w:val="000000"/>
          <w:sz w:val="28"/>
        </w:rPr>
        <w:t>
      1. Осы түсіндірме "Шетелдік компаниялардың филиалдарымен және өкілдіктерімен операциялар бойынша баланстық шоттардағы қалдықтар туралы мәліметтер" әкімшілік деректер жинауға арналған нысанын (бұдан әрі – Нысан) толтыру бойынша бірыңғай талаптарды айқындайды.</w:t>
      </w:r>
    </w:p>
    <w:bookmarkEnd w:id="171"/>
    <w:bookmarkStart w:name="z207" w:id="17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69) тармақшасына сәйкес әзірленді.</w:t>
      </w:r>
    </w:p>
    <w:bookmarkEnd w:id="172"/>
    <w:bookmarkStart w:name="z208" w:id="173"/>
    <w:p>
      <w:pPr>
        <w:spacing w:after="0"/>
        <w:ind w:left="0"/>
        <w:jc w:val="both"/>
      </w:pPr>
      <w:r>
        <w:rPr>
          <w:rFonts w:ascii="Times New Roman"/>
          <w:b w:val="false"/>
          <w:i w:val="false"/>
          <w:color w:val="000000"/>
          <w:sz w:val="28"/>
        </w:rPr>
        <w:t>
      3. Нысан ай сайын жасалады, айдың соңғы жұмыс күнінің соңындағы жағдай бойынша толтырылады.</w:t>
      </w:r>
    </w:p>
    <w:bookmarkEnd w:id="173"/>
    <w:bookmarkStart w:name="z209" w:id="17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174"/>
    <w:bookmarkStart w:name="z210" w:id="175"/>
    <w:p>
      <w:pPr>
        <w:spacing w:after="0"/>
        <w:ind w:left="0"/>
        <w:jc w:val="left"/>
      </w:pPr>
      <w:r>
        <w:rPr>
          <w:rFonts w:ascii="Times New Roman"/>
          <w:b/>
          <w:i w:val="false"/>
          <w:color w:val="000000"/>
        </w:rPr>
        <w:t xml:space="preserve"> 2-тарау. Нысанды толтыру бойынша түсіндірме</w:t>
      </w:r>
    </w:p>
    <w:bookmarkEnd w:id="175"/>
    <w:bookmarkStart w:name="z211" w:id="176"/>
    <w:p>
      <w:pPr>
        <w:spacing w:after="0"/>
        <w:ind w:left="0"/>
        <w:jc w:val="both"/>
      </w:pPr>
      <w:r>
        <w:rPr>
          <w:rFonts w:ascii="Times New Roman"/>
          <w:b w:val="false"/>
          <w:i w:val="false"/>
          <w:color w:val="000000"/>
          <w:sz w:val="28"/>
        </w:rPr>
        <w:t xml:space="preserve">
      5. Нысанда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 банктерінің филиалдарындағы бухгалтерлік есептің үлгі шот жоспарының (бұдан әрі – Үлгі шот жоспары) респондентте өз қызметін Қазақстан Республикасының аумағында жүзеге асыратын және мынадай экономика секторларында Қазақстан Республикасының бейрезиденттеріне жататын шетелдік компаниялардың филиалдарымен және өкілдіктерімен қатынастар бойынша талаптардың немесе міндеттемелердің болуын көрсететін бірінші немесе екінші сыныпты шоттарының баланстық шоттарындағы қалдықтар туралы мәліметтер көрсетіледі:</w:t>
      </w:r>
    </w:p>
    <w:bookmarkEnd w:id="176"/>
    <w:bookmarkStart w:name="z212" w:id="177"/>
    <w:p>
      <w:pPr>
        <w:spacing w:after="0"/>
        <w:ind w:left="0"/>
        <w:jc w:val="both"/>
      </w:pPr>
      <w:r>
        <w:rPr>
          <w:rFonts w:ascii="Times New Roman"/>
          <w:b w:val="false"/>
          <w:i w:val="false"/>
          <w:color w:val="000000"/>
          <w:sz w:val="28"/>
        </w:rPr>
        <w:t>
      басқа қаржы ұйымдары – "5" коды;</w:t>
      </w:r>
    </w:p>
    <w:bookmarkEnd w:id="177"/>
    <w:bookmarkStart w:name="z213" w:id="178"/>
    <w:p>
      <w:pPr>
        <w:spacing w:after="0"/>
        <w:ind w:left="0"/>
        <w:jc w:val="both"/>
      </w:pPr>
      <w:r>
        <w:rPr>
          <w:rFonts w:ascii="Times New Roman"/>
          <w:b w:val="false"/>
          <w:i w:val="false"/>
          <w:color w:val="000000"/>
          <w:sz w:val="28"/>
        </w:rPr>
        <w:t>
      мемлекеттік қаржылық емес ұйымдар – "6" коды;</w:t>
      </w:r>
    </w:p>
    <w:bookmarkEnd w:id="178"/>
    <w:bookmarkStart w:name="z214" w:id="179"/>
    <w:p>
      <w:pPr>
        <w:spacing w:after="0"/>
        <w:ind w:left="0"/>
        <w:jc w:val="both"/>
      </w:pPr>
      <w:r>
        <w:rPr>
          <w:rFonts w:ascii="Times New Roman"/>
          <w:b w:val="false"/>
          <w:i w:val="false"/>
          <w:color w:val="000000"/>
          <w:sz w:val="28"/>
        </w:rPr>
        <w:t>
      мемлекеттік емес қаржылық емес ұйымдар – "7" коды;</w:t>
      </w:r>
    </w:p>
    <w:bookmarkEnd w:id="179"/>
    <w:bookmarkStart w:name="z215" w:id="180"/>
    <w:p>
      <w:pPr>
        <w:spacing w:after="0"/>
        <w:ind w:left="0"/>
        <w:jc w:val="both"/>
      </w:pPr>
      <w:r>
        <w:rPr>
          <w:rFonts w:ascii="Times New Roman"/>
          <w:b w:val="false"/>
          <w:i w:val="false"/>
          <w:color w:val="000000"/>
          <w:sz w:val="28"/>
        </w:rPr>
        <w:t>
      үй шаруашылықтарына қызмет көрсететін коммерциялық емес ұйымдар – "8" коды.</w:t>
      </w:r>
    </w:p>
    <w:bookmarkEnd w:id="180"/>
    <w:bookmarkStart w:name="z216" w:id="181"/>
    <w:p>
      <w:pPr>
        <w:spacing w:after="0"/>
        <w:ind w:left="0"/>
        <w:jc w:val="both"/>
      </w:pPr>
      <w:r>
        <w:rPr>
          <w:rFonts w:ascii="Times New Roman"/>
          <w:b w:val="false"/>
          <w:i w:val="false"/>
          <w:color w:val="000000"/>
          <w:sz w:val="28"/>
        </w:rPr>
        <w:t>
      6. 1, 2, 3 және 4-жолдар "Қазақстан Республикасы Ұлттық Банкінің веб-порталы" ақпараттық жүйесінде пайдаланылатын анықтамалықтарға сәйкес толтырылады:</w:t>
      </w:r>
    </w:p>
    <w:bookmarkEnd w:id="181"/>
    <w:bookmarkStart w:name="z217" w:id="182"/>
    <w:p>
      <w:pPr>
        <w:spacing w:after="0"/>
        <w:ind w:left="0"/>
        <w:jc w:val="both"/>
      </w:pPr>
      <w:r>
        <w:rPr>
          <w:rFonts w:ascii="Times New Roman"/>
          <w:b w:val="false"/>
          <w:i w:val="false"/>
          <w:color w:val="000000"/>
          <w:sz w:val="28"/>
        </w:rPr>
        <w:t>
      1-жолда "Қазақстан Республикасы Ұлттық Банкінің веб-порталы" ақпараттық жүйесіндегі анықтамалықтан таңдалатын тізімнен Үлгі шот жоспарының төрт таңбалы шот нөмірі көрсетіледі;</w:t>
      </w:r>
    </w:p>
    <w:bookmarkEnd w:id="182"/>
    <w:bookmarkStart w:name="z218" w:id="183"/>
    <w:p>
      <w:pPr>
        <w:spacing w:after="0"/>
        <w:ind w:left="0"/>
        <w:jc w:val="both"/>
      </w:pPr>
      <w:r>
        <w:rPr>
          <w:rFonts w:ascii="Times New Roman"/>
          <w:b w:val="false"/>
          <w:i w:val="false"/>
          <w:color w:val="000000"/>
          <w:sz w:val="28"/>
        </w:rPr>
        <w:t>
      2-жолда шетелдік компания филиалының немесе өкілдігінің резиденттік коды көрсетіледі;</w:t>
      </w:r>
    </w:p>
    <w:bookmarkEnd w:id="183"/>
    <w:bookmarkStart w:name="z219" w:id="184"/>
    <w:p>
      <w:pPr>
        <w:spacing w:after="0"/>
        <w:ind w:left="0"/>
        <w:jc w:val="both"/>
      </w:pPr>
      <w:r>
        <w:rPr>
          <w:rFonts w:ascii="Times New Roman"/>
          <w:b w:val="false"/>
          <w:i w:val="false"/>
          <w:color w:val="000000"/>
          <w:sz w:val="28"/>
        </w:rPr>
        <w:t>
      3-жолда бас компанияның экономика секторына сәйкес келетін шетелдік компания филиалының немесе өкілдігінің экономика секторының коды көрсетіледі;</w:t>
      </w:r>
    </w:p>
    <w:bookmarkEnd w:id="184"/>
    <w:bookmarkStart w:name="z220" w:id="185"/>
    <w:p>
      <w:pPr>
        <w:spacing w:after="0"/>
        <w:ind w:left="0"/>
        <w:jc w:val="both"/>
      </w:pPr>
      <w:r>
        <w:rPr>
          <w:rFonts w:ascii="Times New Roman"/>
          <w:b w:val="false"/>
          <w:i w:val="false"/>
          <w:color w:val="000000"/>
          <w:sz w:val="28"/>
        </w:rPr>
        <w:t>
      4-жолда валюталар тобының коды көрсетіледі.</w:t>
      </w:r>
    </w:p>
    <w:bookmarkEnd w:id="185"/>
    <w:bookmarkStart w:name="z221" w:id="186"/>
    <w:p>
      <w:pPr>
        <w:spacing w:after="0"/>
        <w:ind w:left="0"/>
        <w:jc w:val="both"/>
      </w:pPr>
      <w:r>
        <w:rPr>
          <w:rFonts w:ascii="Times New Roman"/>
          <w:b w:val="false"/>
          <w:i w:val="false"/>
          <w:color w:val="000000"/>
          <w:sz w:val="28"/>
        </w:rPr>
        <w:t>
      7. 5-жолда үтірден кейін екі таңбалы сан форматында теңгедегі сома көрсетіледі.</w:t>
      </w:r>
    </w:p>
    <w:bookmarkEnd w:id="186"/>
    <w:bookmarkStart w:name="z222" w:id="187"/>
    <w:p>
      <w:pPr>
        <w:spacing w:after="0"/>
        <w:ind w:left="0"/>
        <w:jc w:val="both"/>
      </w:pPr>
      <w:r>
        <w:rPr>
          <w:rFonts w:ascii="Times New Roman"/>
          <w:b w:val="false"/>
          <w:i w:val="false"/>
          <w:color w:val="000000"/>
          <w:sz w:val="28"/>
        </w:rPr>
        <w:t>
      8. 5-жолда нөлдік емес мән болған кезде 1-жолда көрсетілген әрбір шот үшін 2, 3 және 4-жолдарда мәндерді толтыру міндетті болып табылады.</w:t>
      </w:r>
    </w:p>
    <w:bookmarkEnd w:id="187"/>
    <w:bookmarkStart w:name="z223" w:id="188"/>
    <w:p>
      <w:pPr>
        <w:spacing w:after="0"/>
        <w:ind w:left="0"/>
        <w:jc w:val="both"/>
      </w:pPr>
      <w:r>
        <w:rPr>
          <w:rFonts w:ascii="Times New Roman"/>
          <w:b w:val="false"/>
          <w:i w:val="false"/>
          <w:color w:val="000000"/>
          <w:sz w:val="28"/>
        </w:rPr>
        <w:t>
      9. Деректер болмағанда кезде мәліметтер ұсынылмайды.</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әкімшілік деректер жинау және</w:t>
            </w:r>
            <w:r>
              <w:br/>
            </w:r>
            <w:r>
              <w:rPr>
                <w:rFonts w:ascii="Times New Roman"/>
                <w:b w:val="false"/>
                <w:i w:val="false"/>
                <w:color w:val="000000"/>
                <w:sz w:val="20"/>
              </w:rPr>
              <w:t>есептілік ұсыну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3-қосымша</w:t>
            </w:r>
            <w:r>
              <w:br/>
            </w:r>
            <w:r>
              <w:rPr>
                <w:rFonts w:ascii="Times New Roman"/>
                <w:b w:val="false"/>
                <w:i w:val="false"/>
                <w:color w:val="000000"/>
                <w:sz w:val="20"/>
              </w:rPr>
              <w:t>Екінші деңгейдегі банктердің,</w:t>
            </w:r>
            <w:r>
              <w:br/>
            </w:r>
            <w:r>
              <w:rPr>
                <w:rFonts w:ascii="Times New Roman"/>
                <w:b w:val="false"/>
                <w:i w:val="false"/>
                <w:color w:val="000000"/>
                <w:sz w:val="20"/>
              </w:rPr>
              <w:t>Қазақстанның Даму Банкінің,</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бейрезидент-банктері</w:t>
            </w:r>
            <w:r>
              <w:br/>
            </w:r>
            <w:r>
              <w:rPr>
                <w:rFonts w:ascii="Times New Roman"/>
                <w:b w:val="false"/>
                <w:i w:val="false"/>
                <w:color w:val="000000"/>
                <w:sz w:val="20"/>
              </w:rPr>
              <w:t>филиалдарының, Қазақстан</w:t>
            </w:r>
            <w:r>
              <w:br/>
            </w:r>
            <w:r>
              <w:rPr>
                <w:rFonts w:ascii="Times New Roman"/>
                <w:b w:val="false"/>
                <w:i w:val="false"/>
                <w:color w:val="000000"/>
                <w:sz w:val="20"/>
              </w:rPr>
              <w:t>Республикасы бейрезидент-</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ұйымдары филиалдарының</w:t>
            </w:r>
            <w:r>
              <w:br/>
            </w:r>
            <w:r>
              <w:rPr>
                <w:rFonts w:ascii="Times New Roman"/>
                <w:b w:val="false"/>
                <w:i w:val="false"/>
                <w:color w:val="000000"/>
                <w:sz w:val="20"/>
              </w:rPr>
              <w:t>және ипотекалық ұйымдардың</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Банкіне қаржы</w:t>
            </w:r>
            <w:r>
              <w:br/>
            </w:r>
            <w:r>
              <w:rPr>
                <w:rFonts w:ascii="Times New Roman"/>
                <w:b w:val="false"/>
                <w:i w:val="false"/>
                <w:color w:val="000000"/>
                <w:sz w:val="20"/>
              </w:rPr>
              <w:t>секторына шолуды</w:t>
            </w:r>
            <w:r>
              <w:br/>
            </w:r>
            <w:r>
              <w:rPr>
                <w:rFonts w:ascii="Times New Roman"/>
                <w:b w:val="false"/>
                <w:i w:val="false"/>
                <w:color w:val="000000"/>
                <w:sz w:val="20"/>
              </w:rPr>
              <w:t>қалыптастыруға арналған</w:t>
            </w:r>
            <w:r>
              <w:br/>
            </w:r>
            <w:r>
              <w:rPr>
                <w:rFonts w:ascii="Times New Roman"/>
                <w:b w:val="false"/>
                <w:i w:val="false"/>
                <w:color w:val="000000"/>
                <w:sz w:val="20"/>
              </w:rPr>
              <w:t>мәліметтерді ұсынуы</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bookmarkStart w:name="z225" w:id="189"/>
    <w:p>
      <w:pPr>
        <w:spacing w:after="0"/>
        <w:ind w:left="0"/>
        <w:jc w:val="left"/>
      </w:pPr>
      <w:r>
        <w:rPr>
          <w:rFonts w:ascii="Times New Roman"/>
          <w:b/>
          <w:i w:val="false"/>
          <w:color w:val="000000"/>
        </w:rPr>
        <w:t xml:space="preserve"> Әкімшілік деректерді жинауға арналған нысан</w:t>
      </w:r>
    </w:p>
    <w:bookmarkEnd w:id="189"/>
    <w:bookmarkStart w:name="z226" w:id="190"/>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190"/>
    <w:bookmarkStart w:name="z227" w:id="191"/>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191"/>
    <w:bookmarkStart w:name="z228" w:id="192"/>
    <w:p>
      <w:pPr>
        <w:spacing w:after="0"/>
        <w:ind w:left="0"/>
        <w:jc w:val="both"/>
      </w:pPr>
      <w:r>
        <w:rPr>
          <w:rFonts w:ascii="Times New Roman"/>
          <w:b w:val="false"/>
          <w:i w:val="false"/>
          <w:color w:val="000000"/>
          <w:sz w:val="28"/>
        </w:rPr>
        <w:t xml:space="preserve">
      Қаржы активтері мен пассивтеріндегі өзгерістер туралы мәліметтер </w:t>
      </w:r>
    </w:p>
    <w:bookmarkEnd w:id="192"/>
    <w:bookmarkStart w:name="z229" w:id="193"/>
    <w:p>
      <w:pPr>
        <w:spacing w:after="0"/>
        <w:ind w:left="0"/>
        <w:jc w:val="both"/>
      </w:pPr>
      <w:r>
        <w:rPr>
          <w:rFonts w:ascii="Times New Roman"/>
          <w:b w:val="false"/>
          <w:i w:val="false"/>
          <w:color w:val="000000"/>
          <w:sz w:val="28"/>
        </w:rPr>
        <w:t>
      Әкімшілік деректер нысанының индексі: FA_INTFLOWS_11SB</w:t>
      </w:r>
    </w:p>
    <w:bookmarkEnd w:id="193"/>
    <w:bookmarkStart w:name="z230" w:id="194"/>
    <w:p>
      <w:pPr>
        <w:spacing w:after="0"/>
        <w:ind w:left="0"/>
        <w:jc w:val="both"/>
      </w:pPr>
      <w:r>
        <w:rPr>
          <w:rFonts w:ascii="Times New Roman"/>
          <w:b w:val="false"/>
          <w:i w:val="false"/>
          <w:color w:val="000000"/>
          <w:sz w:val="28"/>
        </w:rPr>
        <w:t>
      Кезеңділігі: жыл сайын</w:t>
      </w:r>
    </w:p>
    <w:bookmarkEnd w:id="194"/>
    <w:bookmarkStart w:name="z231" w:id="195"/>
    <w:p>
      <w:pPr>
        <w:spacing w:after="0"/>
        <w:ind w:left="0"/>
        <w:jc w:val="both"/>
      </w:pPr>
      <w:r>
        <w:rPr>
          <w:rFonts w:ascii="Times New Roman"/>
          <w:b w:val="false"/>
          <w:i w:val="false"/>
          <w:color w:val="000000"/>
          <w:sz w:val="28"/>
        </w:rPr>
        <w:t>
      Есепті кезең: 20__ жыл</w:t>
      </w:r>
    </w:p>
    <w:bookmarkEnd w:id="195"/>
    <w:bookmarkStart w:name="z232" w:id="196"/>
    <w:p>
      <w:pPr>
        <w:spacing w:after="0"/>
        <w:ind w:left="0"/>
        <w:jc w:val="both"/>
      </w:pPr>
      <w:r>
        <w:rPr>
          <w:rFonts w:ascii="Times New Roman"/>
          <w:b w:val="false"/>
          <w:i w:val="false"/>
          <w:color w:val="000000"/>
          <w:sz w:val="28"/>
        </w:rPr>
        <w:t xml:space="preserve">
      Мәліметтерді ұсынатын тұлғалар тобы: екінші деңгейдегі банктер, Қазақстанның Даму Банкі, Қазақстан Республикасы бейрезидент-банктерінің филиалдары </w:t>
      </w:r>
    </w:p>
    <w:bookmarkEnd w:id="196"/>
    <w:bookmarkStart w:name="z233" w:id="197"/>
    <w:p>
      <w:pPr>
        <w:spacing w:after="0"/>
        <w:ind w:left="0"/>
        <w:jc w:val="both"/>
      </w:pPr>
      <w:r>
        <w:rPr>
          <w:rFonts w:ascii="Times New Roman"/>
          <w:b w:val="false"/>
          <w:i w:val="false"/>
          <w:color w:val="000000"/>
          <w:sz w:val="28"/>
        </w:rPr>
        <w:t xml:space="preserve">
      Әкімшілік деректер нысанын ұсыну мерзімі: жыл сайын есепті кезеңнен кейінгі жылдың отыз бірінші наурызынан кешіктірмей </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5" w:id="198"/>
    <w:p>
      <w:pPr>
        <w:spacing w:after="0"/>
        <w:ind w:left="0"/>
        <w:jc w:val="left"/>
      </w:pPr>
      <w:r>
        <w:rPr>
          <w:rFonts w:ascii="Times New Roman"/>
          <w:b/>
          <w:i w:val="false"/>
          <w:color w:val="000000"/>
        </w:rPr>
        <w:t xml:space="preserve"> Кесте. Қаржы активтері мен пассивтеріндегі өзгерістер туралы мәліметтер</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тобының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 жүргізу нәтижесіндегі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қайта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өзгерістердің түрін ашып жазу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6" w:id="199"/>
    <w:p>
      <w:pPr>
        <w:spacing w:after="0"/>
        <w:ind w:left="0"/>
        <w:jc w:val="both"/>
      </w:pPr>
      <w:r>
        <w:rPr>
          <w:rFonts w:ascii="Times New Roman"/>
          <w:b w:val="false"/>
          <w:i w:val="false"/>
          <w:color w:val="000000"/>
          <w:sz w:val="28"/>
        </w:rPr>
        <w:t>
      Атауы _____________________________________________________________</w:t>
      </w:r>
    </w:p>
    <w:bookmarkEnd w:id="199"/>
    <w:bookmarkStart w:name="z237" w:id="200"/>
    <w:p>
      <w:pPr>
        <w:spacing w:after="0"/>
        <w:ind w:left="0"/>
        <w:jc w:val="both"/>
      </w:pPr>
      <w:r>
        <w:rPr>
          <w:rFonts w:ascii="Times New Roman"/>
          <w:b w:val="false"/>
          <w:i w:val="false"/>
          <w:color w:val="000000"/>
          <w:sz w:val="28"/>
        </w:rPr>
        <w:t>
      Мекенжайы _________________________________________________________</w:t>
      </w:r>
    </w:p>
    <w:bookmarkEnd w:id="200"/>
    <w:bookmarkStart w:name="z238" w:id="201"/>
    <w:p>
      <w:pPr>
        <w:spacing w:after="0"/>
        <w:ind w:left="0"/>
        <w:jc w:val="both"/>
      </w:pPr>
      <w:r>
        <w:rPr>
          <w:rFonts w:ascii="Times New Roman"/>
          <w:b w:val="false"/>
          <w:i w:val="false"/>
          <w:color w:val="000000"/>
          <w:sz w:val="28"/>
        </w:rPr>
        <w:t>
      Телефоны ___________________________________________________________</w:t>
      </w:r>
    </w:p>
    <w:bookmarkEnd w:id="201"/>
    <w:bookmarkStart w:name="z239" w:id="202"/>
    <w:p>
      <w:pPr>
        <w:spacing w:after="0"/>
        <w:ind w:left="0"/>
        <w:jc w:val="both"/>
      </w:pPr>
      <w:r>
        <w:rPr>
          <w:rFonts w:ascii="Times New Roman"/>
          <w:b w:val="false"/>
          <w:i w:val="false"/>
          <w:color w:val="000000"/>
          <w:sz w:val="28"/>
        </w:rPr>
        <w:t>
      Электрондық пошта мекенжайы________________________________________</w:t>
      </w:r>
    </w:p>
    <w:bookmarkEnd w:id="202"/>
    <w:bookmarkStart w:name="z240" w:id="203"/>
    <w:p>
      <w:pPr>
        <w:spacing w:after="0"/>
        <w:ind w:left="0"/>
        <w:jc w:val="both"/>
      </w:pPr>
      <w:r>
        <w:rPr>
          <w:rFonts w:ascii="Times New Roman"/>
          <w:b w:val="false"/>
          <w:i w:val="false"/>
          <w:color w:val="000000"/>
          <w:sz w:val="28"/>
        </w:rPr>
        <w:t>
      Орындаушы ______________________________________ __________________</w:t>
      </w:r>
    </w:p>
    <w:bookmarkEnd w:id="203"/>
    <w:bookmarkStart w:name="z241" w:id="204"/>
    <w:p>
      <w:pPr>
        <w:spacing w:after="0"/>
        <w:ind w:left="0"/>
        <w:jc w:val="both"/>
      </w:pPr>
      <w:r>
        <w:rPr>
          <w:rFonts w:ascii="Times New Roman"/>
          <w:b w:val="false"/>
          <w:i w:val="false"/>
          <w:color w:val="000000"/>
          <w:sz w:val="28"/>
        </w:rPr>
        <w:t>
      тегі, аты және әкесінің аты (ол бар болса) қолы, телефоны</w:t>
      </w:r>
    </w:p>
    <w:bookmarkEnd w:id="204"/>
    <w:bookmarkStart w:name="z242" w:id="205"/>
    <w:p>
      <w:pPr>
        <w:spacing w:after="0"/>
        <w:ind w:left="0"/>
        <w:jc w:val="both"/>
      </w:pPr>
      <w:r>
        <w:rPr>
          <w:rFonts w:ascii="Times New Roman"/>
          <w:b w:val="false"/>
          <w:i w:val="false"/>
          <w:color w:val="000000"/>
          <w:sz w:val="28"/>
        </w:rPr>
        <w:t>
      Басшы немесе есепке қол қою функциясы жүктелген адам</w:t>
      </w:r>
    </w:p>
    <w:bookmarkEnd w:id="205"/>
    <w:bookmarkStart w:name="z243" w:id="206"/>
    <w:p>
      <w:pPr>
        <w:spacing w:after="0"/>
        <w:ind w:left="0"/>
        <w:jc w:val="both"/>
      </w:pPr>
      <w:r>
        <w:rPr>
          <w:rFonts w:ascii="Times New Roman"/>
          <w:b w:val="false"/>
          <w:i w:val="false"/>
          <w:color w:val="000000"/>
          <w:sz w:val="28"/>
        </w:rPr>
        <w:t>
      __________________________________________________ _______________</w:t>
      </w:r>
    </w:p>
    <w:bookmarkEnd w:id="206"/>
    <w:bookmarkStart w:name="z244" w:id="207"/>
    <w:p>
      <w:pPr>
        <w:spacing w:after="0"/>
        <w:ind w:left="0"/>
        <w:jc w:val="both"/>
      </w:pPr>
      <w:r>
        <w:rPr>
          <w:rFonts w:ascii="Times New Roman"/>
          <w:b w:val="false"/>
          <w:i w:val="false"/>
          <w:color w:val="000000"/>
          <w:sz w:val="28"/>
        </w:rPr>
        <w:t>
      тегі, аты және әкесінің аты (ол бар болса) қолы, телефоны</w:t>
      </w:r>
    </w:p>
    <w:bookmarkEnd w:id="207"/>
    <w:bookmarkStart w:name="z245" w:id="208"/>
    <w:p>
      <w:pPr>
        <w:spacing w:after="0"/>
        <w:ind w:left="0"/>
        <w:jc w:val="both"/>
      </w:pPr>
      <w:r>
        <w:rPr>
          <w:rFonts w:ascii="Times New Roman"/>
          <w:b w:val="false"/>
          <w:i w:val="false"/>
          <w:color w:val="000000"/>
          <w:sz w:val="28"/>
        </w:rPr>
        <w:t>
      Күні 20___ жылғы "___" __________</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активтері мен</w:t>
            </w:r>
            <w:r>
              <w:br/>
            </w:r>
            <w:r>
              <w:rPr>
                <w:rFonts w:ascii="Times New Roman"/>
                <w:b w:val="false"/>
                <w:i w:val="false"/>
                <w:color w:val="000000"/>
                <w:sz w:val="20"/>
              </w:rPr>
              <w:t>пассивтеріндегі өзгерістер</w:t>
            </w:r>
            <w:r>
              <w:br/>
            </w:r>
            <w:r>
              <w:rPr>
                <w:rFonts w:ascii="Times New Roman"/>
                <w:b w:val="false"/>
                <w:i w:val="false"/>
                <w:color w:val="000000"/>
                <w:sz w:val="20"/>
              </w:rPr>
              <w:t>туралы мәліметтер нысанына</w:t>
            </w:r>
            <w:r>
              <w:br/>
            </w:r>
            <w:r>
              <w:rPr>
                <w:rFonts w:ascii="Times New Roman"/>
                <w:b w:val="false"/>
                <w:i w:val="false"/>
                <w:color w:val="000000"/>
                <w:sz w:val="20"/>
              </w:rPr>
              <w:t>қосымша</w:t>
            </w:r>
          </w:p>
        </w:tc>
      </w:tr>
    </w:tbl>
    <w:bookmarkStart w:name="z247" w:id="209"/>
    <w:p>
      <w:pPr>
        <w:spacing w:after="0"/>
        <w:ind w:left="0"/>
        <w:jc w:val="left"/>
      </w:pPr>
      <w:r>
        <w:rPr>
          <w:rFonts w:ascii="Times New Roman"/>
          <w:b/>
          <w:i w:val="false"/>
          <w:color w:val="000000"/>
        </w:rPr>
        <w:t xml:space="preserve"> Әкімшілік деректер нысанын толтыру бойынша түсіндірме</w:t>
      </w:r>
    </w:p>
    <w:bookmarkEnd w:id="209"/>
    <w:bookmarkStart w:name="z248" w:id="210"/>
    <w:p>
      <w:pPr>
        <w:spacing w:after="0"/>
        <w:ind w:left="0"/>
        <w:jc w:val="left"/>
      </w:pPr>
      <w:r>
        <w:rPr>
          <w:rFonts w:ascii="Times New Roman"/>
          <w:b/>
          <w:i w:val="false"/>
          <w:color w:val="000000"/>
        </w:rPr>
        <w:t xml:space="preserve"> Қаржы активтері мен пассивтеріндегі өзгерістер туралы мәліметтер (индексі –</w:t>
      </w:r>
    </w:p>
    <w:bookmarkEnd w:id="210"/>
    <w:bookmarkStart w:name="z249" w:id="211"/>
    <w:p>
      <w:pPr>
        <w:spacing w:after="0"/>
        <w:ind w:left="0"/>
        <w:jc w:val="left"/>
      </w:pPr>
      <w:r>
        <w:rPr>
          <w:rFonts w:ascii="Times New Roman"/>
          <w:b/>
          <w:i w:val="false"/>
          <w:color w:val="000000"/>
        </w:rPr>
        <w:t xml:space="preserve"> FA_INTFLOWS_11SB, кезеңділігі – жыл сайын)</w:t>
      </w:r>
    </w:p>
    <w:bookmarkEnd w:id="211"/>
    <w:bookmarkStart w:name="z250" w:id="212"/>
    <w:p>
      <w:pPr>
        <w:spacing w:after="0"/>
        <w:ind w:left="0"/>
        <w:jc w:val="left"/>
      </w:pPr>
      <w:r>
        <w:rPr>
          <w:rFonts w:ascii="Times New Roman"/>
          <w:b/>
          <w:i w:val="false"/>
          <w:color w:val="000000"/>
        </w:rPr>
        <w:t xml:space="preserve"> 1-тарау. Жалпы ережелер</w:t>
      </w:r>
    </w:p>
    <w:bookmarkEnd w:id="212"/>
    <w:bookmarkStart w:name="z251" w:id="213"/>
    <w:p>
      <w:pPr>
        <w:spacing w:after="0"/>
        <w:ind w:left="0"/>
        <w:jc w:val="both"/>
      </w:pPr>
      <w:r>
        <w:rPr>
          <w:rFonts w:ascii="Times New Roman"/>
          <w:b w:val="false"/>
          <w:i w:val="false"/>
          <w:color w:val="000000"/>
          <w:sz w:val="28"/>
        </w:rPr>
        <w:t>
      1. Осы түсіндірме "Қаржы активтері мен пассивтеріндегі өзгерістер туралы мәліметтер" әкімшілік деректер жинауға арналған нысанын (бұдан әрі – Нысан) толтыру бойынша бірыңғай талаптарды айқындайды.</w:t>
      </w:r>
    </w:p>
    <w:bookmarkEnd w:id="213"/>
    <w:bookmarkStart w:name="z252" w:id="21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69) тармақшасына сәйкес әзірленді.</w:t>
      </w:r>
    </w:p>
    <w:bookmarkEnd w:id="214"/>
    <w:bookmarkStart w:name="z253" w:id="215"/>
    <w:p>
      <w:pPr>
        <w:spacing w:after="0"/>
        <w:ind w:left="0"/>
        <w:jc w:val="both"/>
      </w:pPr>
      <w:r>
        <w:rPr>
          <w:rFonts w:ascii="Times New Roman"/>
          <w:b w:val="false"/>
          <w:i w:val="false"/>
          <w:color w:val="000000"/>
          <w:sz w:val="28"/>
        </w:rPr>
        <w:t>
      3. Нысан жыл сайын жасалады, есепті жыл үшін толтырылады.</w:t>
      </w:r>
    </w:p>
    <w:bookmarkEnd w:id="215"/>
    <w:bookmarkStart w:name="z254" w:id="216"/>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16"/>
    <w:bookmarkStart w:name="z255" w:id="217"/>
    <w:p>
      <w:pPr>
        <w:spacing w:after="0"/>
        <w:ind w:left="0"/>
        <w:jc w:val="left"/>
      </w:pPr>
      <w:r>
        <w:rPr>
          <w:rFonts w:ascii="Times New Roman"/>
          <w:b/>
          <w:i w:val="false"/>
          <w:color w:val="000000"/>
        </w:rPr>
        <w:t xml:space="preserve"> 2-тарау. Нысанды толтыру бойынша түсіндірме</w:t>
      </w:r>
    </w:p>
    <w:bookmarkEnd w:id="217"/>
    <w:bookmarkStart w:name="z256" w:id="218"/>
    <w:p>
      <w:pPr>
        <w:spacing w:after="0"/>
        <w:ind w:left="0"/>
        <w:jc w:val="both"/>
      </w:pPr>
      <w:r>
        <w:rPr>
          <w:rFonts w:ascii="Times New Roman"/>
          <w:b w:val="false"/>
          <w:i w:val="false"/>
          <w:color w:val="000000"/>
          <w:sz w:val="28"/>
        </w:rPr>
        <w:t xml:space="preserve">
      5. Нысанда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банктерінің филиалдарындағы бухгалтерлік есептің үлгі шот жоспарының респондентте Қазақстан Республикасының резиденттерімен қатынастар бойынша талаптардың немесе міндеттемелердің болуын көрсететін бірінші және екінші сыныпты шоттарының баланстық шоттарында есепті кезеңдегі өзгерістер туралы мәліметтер көрсетіледі.</w:t>
      </w:r>
    </w:p>
    <w:bookmarkEnd w:id="218"/>
    <w:bookmarkStart w:name="z257" w:id="219"/>
    <w:p>
      <w:pPr>
        <w:spacing w:after="0"/>
        <w:ind w:left="0"/>
        <w:jc w:val="both"/>
      </w:pPr>
      <w:r>
        <w:rPr>
          <w:rFonts w:ascii="Times New Roman"/>
          <w:b w:val="false"/>
          <w:i w:val="false"/>
          <w:color w:val="000000"/>
          <w:sz w:val="28"/>
        </w:rPr>
        <w:t>
      6. 1, 2 және 3-жолдар "Қазақстан Республикасы Ұлттық Банкінің веб-порталы" ақпараттық жүйесінде пайдаланылатын анықтамалықтарға сәйкес толтырылады.</w:t>
      </w:r>
    </w:p>
    <w:bookmarkEnd w:id="219"/>
    <w:bookmarkStart w:name="z258" w:id="220"/>
    <w:p>
      <w:pPr>
        <w:spacing w:after="0"/>
        <w:ind w:left="0"/>
        <w:jc w:val="both"/>
      </w:pPr>
      <w:r>
        <w:rPr>
          <w:rFonts w:ascii="Times New Roman"/>
          <w:b w:val="false"/>
          <w:i w:val="false"/>
          <w:color w:val="000000"/>
          <w:sz w:val="28"/>
        </w:rPr>
        <w:t>
      7. 4, 5 және 6-жолдарда үтірден кейін екі таңбалы сан форматындағы сома теңгемен көрсетіледі.</w:t>
      </w:r>
    </w:p>
    <w:bookmarkEnd w:id="220"/>
    <w:bookmarkStart w:name="z259" w:id="221"/>
    <w:p>
      <w:pPr>
        <w:spacing w:after="0"/>
        <w:ind w:left="0"/>
        <w:jc w:val="both"/>
      </w:pPr>
      <w:r>
        <w:rPr>
          <w:rFonts w:ascii="Times New Roman"/>
          <w:b w:val="false"/>
          <w:i w:val="false"/>
          <w:color w:val="000000"/>
          <w:sz w:val="28"/>
        </w:rPr>
        <w:t>
      8. 4-жолда операцияларды жүргізу нәтижесіндегі өзгерістер – қаржы активтеріне немесе пассивтеріне меншік құқығын құру, жою немесе ауыстыру нәтижесінде институционалдық бірліктердің өзара келісуі бойынша туындайтын қаржы ағындары көрсетіледі. Меншік құқығы қаржы активіне немесе пассивіне байланысты барлық құқықтан, міндеттемелерден және тәуекелдерден сату, беру немесе өзге нысанда босату жолымен ауысады.</w:t>
      </w:r>
    </w:p>
    <w:bookmarkEnd w:id="221"/>
    <w:bookmarkStart w:name="z260" w:id="222"/>
    <w:p>
      <w:pPr>
        <w:spacing w:after="0"/>
        <w:ind w:left="0"/>
        <w:jc w:val="both"/>
      </w:pPr>
      <w:r>
        <w:rPr>
          <w:rFonts w:ascii="Times New Roman"/>
          <w:b w:val="false"/>
          <w:i w:val="false"/>
          <w:color w:val="000000"/>
          <w:sz w:val="28"/>
        </w:rPr>
        <w:t>
      9. 5-жолда құнды қайта бағалау – шетел валютасында көрсетілген активтер мен пассивтердің құнына әсер ететін ұлттық валютаның шетел валюталарына нарықтық құнының өзгерістері және (немесе) айырбастау бағамының өзгерістері нәтижесінде туындайтын қаржы ағындары көрсетіледі.</w:t>
      </w:r>
    </w:p>
    <w:bookmarkEnd w:id="222"/>
    <w:bookmarkStart w:name="z261" w:id="223"/>
    <w:p>
      <w:pPr>
        <w:spacing w:after="0"/>
        <w:ind w:left="0"/>
        <w:jc w:val="both"/>
      </w:pPr>
      <w:r>
        <w:rPr>
          <w:rFonts w:ascii="Times New Roman"/>
          <w:b w:val="false"/>
          <w:i w:val="false"/>
          <w:color w:val="000000"/>
          <w:sz w:val="28"/>
        </w:rPr>
        <w:t>
      10. 6-жолда басқа өзгерістер – 4 және 5-жолдарда көрсетілетін операцияларды жүргізу және құнды қайта бағалау нәтижесіндегі өзгерістерден басқа, активтер мен пассивтердегі өзгерістер салдарынан туындайтын қаржы ағындары көрсетіледі. Бұл санат талаптарды біржақты есептен шығаруды, активтер мен міндеттемелерді сыныптаудың өзгеруін қамтиды.</w:t>
      </w:r>
    </w:p>
    <w:bookmarkEnd w:id="223"/>
    <w:bookmarkStart w:name="z262" w:id="224"/>
    <w:p>
      <w:pPr>
        <w:spacing w:after="0"/>
        <w:ind w:left="0"/>
        <w:jc w:val="both"/>
      </w:pPr>
      <w:r>
        <w:rPr>
          <w:rFonts w:ascii="Times New Roman"/>
          <w:b w:val="false"/>
          <w:i w:val="false"/>
          <w:color w:val="000000"/>
          <w:sz w:val="28"/>
        </w:rPr>
        <w:t>
      11. 4, 5 және 6-жолдардың сомасы есепті кезеңнің соңындағы және алдыңғы есепті кезеңнің соңындағы тиісті баланстық шоттағы қалдықтар арасындағы айырмаға тең.</w:t>
      </w:r>
    </w:p>
    <w:bookmarkEnd w:id="224"/>
    <w:bookmarkStart w:name="z263" w:id="225"/>
    <w:p>
      <w:pPr>
        <w:spacing w:after="0"/>
        <w:ind w:left="0"/>
        <w:jc w:val="both"/>
      </w:pPr>
      <w:r>
        <w:rPr>
          <w:rFonts w:ascii="Times New Roman"/>
          <w:b w:val="false"/>
          <w:i w:val="false"/>
          <w:color w:val="000000"/>
          <w:sz w:val="28"/>
        </w:rPr>
        <w:t>
      12. 7-жол 6-жолда нөлдік емес мәні болған кезде толтырылады.</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әкімшілік деректер жинау және</w:t>
            </w:r>
            <w:r>
              <w:br/>
            </w:r>
            <w:r>
              <w:rPr>
                <w:rFonts w:ascii="Times New Roman"/>
                <w:b w:val="false"/>
                <w:i w:val="false"/>
                <w:color w:val="000000"/>
                <w:sz w:val="20"/>
              </w:rPr>
              <w:t>есептілік ұсыну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қаулыларының</w:t>
            </w:r>
            <w:r>
              <w:br/>
            </w:r>
            <w:r>
              <w:rPr>
                <w:rFonts w:ascii="Times New Roman"/>
                <w:b w:val="false"/>
                <w:i w:val="false"/>
                <w:color w:val="000000"/>
                <w:sz w:val="20"/>
              </w:rPr>
              <w:t>тізбесіне 4-қосымша</w:t>
            </w:r>
            <w:r>
              <w:br/>
            </w:r>
            <w:r>
              <w:rPr>
                <w:rFonts w:ascii="Times New Roman"/>
                <w:b w:val="false"/>
                <w:i w:val="false"/>
                <w:color w:val="000000"/>
                <w:sz w:val="20"/>
              </w:rPr>
              <w:t>Ең төмен резервтік</w:t>
            </w:r>
            <w:r>
              <w:br/>
            </w:r>
            <w:r>
              <w:rPr>
                <w:rFonts w:ascii="Times New Roman"/>
                <w:b w:val="false"/>
                <w:i w:val="false"/>
                <w:color w:val="000000"/>
                <w:sz w:val="20"/>
              </w:rPr>
              <w:t>талаптар туралы қағидаларға</w:t>
            </w:r>
            <w:r>
              <w:br/>
            </w:r>
            <w:r>
              <w:rPr>
                <w:rFonts w:ascii="Times New Roman"/>
                <w:b w:val="false"/>
                <w:i w:val="false"/>
                <w:color w:val="000000"/>
                <w:sz w:val="20"/>
              </w:rPr>
              <w:t>4-қосымша</w:t>
            </w:r>
          </w:p>
        </w:tc>
      </w:tr>
    </w:tbl>
    <w:bookmarkStart w:name="z265" w:id="226"/>
    <w:p>
      <w:pPr>
        <w:spacing w:after="0"/>
        <w:ind w:left="0"/>
        <w:jc w:val="left"/>
      </w:pPr>
      <w:r>
        <w:rPr>
          <w:rFonts w:ascii="Times New Roman"/>
          <w:b/>
          <w:i w:val="false"/>
          <w:color w:val="000000"/>
        </w:rPr>
        <w:t xml:space="preserve"> Ең төмен резервтік талаптарды орындау туралы ақпарат</w:t>
      </w:r>
    </w:p>
    <w:bookmarkEnd w:id="226"/>
    <w:bookmarkStart w:name="z266" w:id="227"/>
    <w:p>
      <w:pPr>
        <w:spacing w:after="0"/>
        <w:ind w:left="0"/>
        <w:jc w:val="both"/>
      </w:pPr>
      <w:r>
        <w:rPr>
          <w:rFonts w:ascii="Times New Roman"/>
          <w:b w:val="false"/>
          <w:i w:val="false"/>
          <w:color w:val="000000"/>
          <w:sz w:val="28"/>
        </w:rPr>
        <w:t>
      БСН ______________________________________</w:t>
      </w:r>
    </w:p>
    <w:bookmarkEnd w:id="227"/>
    <w:bookmarkStart w:name="z267" w:id="228"/>
    <w:p>
      <w:pPr>
        <w:spacing w:after="0"/>
        <w:ind w:left="0"/>
        <w:jc w:val="both"/>
      </w:pPr>
      <w:r>
        <w:rPr>
          <w:rFonts w:ascii="Times New Roman"/>
          <w:b w:val="false"/>
          <w:i w:val="false"/>
          <w:color w:val="000000"/>
          <w:sz w:val="28"/>
        </w:rPr>
        <w:t>
      Банктің атауы ______________________________</w:t>
      </w:r>
    </w:p>
    <w:bookmarkEnd w:id="228"/>
    <w:bookmarkStart w:name="z268" w:id="229"/>
    <w:p>
      <w:pPr>
        <w:spacing w:after="0"/>
        <w:ind w:left="0"/>
        <w:jc w:val="left"/>
      </w:pPr>
      <w:r>
        <w:rPr>
          <w:rFonts w:ascii="Times New Roman"/>
          <w:b/>
          <w:i w:val="false"/>
          <w:color w:val="000000"/>
        </w:rPr>
        <w:t xml:space="preserve"> 1-кесте. Ең төмен резервтік талаптарды орындау туралы ақпаратты қалыптастыруға арналған күн сайынғы деректер</w:t>
      </w:r>
    </w:p>
    <w:bookmarkEnd w:id="229"/>
    <w:bookmarkStart w:name="z269" w:id="230"/>
    <w:p>
      <w:pPr>
        <w:spacing w:after="0"/>
        <w:ind w:left="0"/>
        <w:jc w:val="both"/>
      </w:pPr>
      <w:r>
        <w:rPr>
          <w:rFonts w:ascii="Times New Roman"/>
          <w:b w:val="false"/>
          <w:i w:val="false"/>
          <w:color w:val="000000"/>
          <w:sz w:val="28"/>
        </w:rPr>
        <w:t>
      Ең төмен резервтік талаптарды айқындау кезеңі: ______ бастап _______ аралығы</w:t>
      </w:r>
    </w:p>
    <w:bookmarkEnd w:id="230"/>
    <w:bookmarkStart w:name="z270" w:id="231"/>
    <w:p>
      <w:pPr>
        <w:spacing w:after="0"/>
        <w:ind w:left="0"/>
        <w:jc w:val="both"/>
      </w:pPr>
      <w:r>
        <w:rPr>
          <w:rFonts w:ascii="Times New Roman"/>
          <w:b w:val="false"/>
          <w:i w:val="false"/>
          <w:color w:val="000000"/>
          <w:sz w:val="28"/>
        </w:rPr>
        <w:t>
      Резервтік активтерді қалыптастыру кезеңі: ______ бастап _______ аралығы</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резервтік талаптарды айқындау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ұлттық валютадағы міндеттемелері, мың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шетел валютасындағы міндеттемелері, мың теңгемен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1" w:id="232"/>
    <w:p>
      <w:pPr>
        <w:spacing w:after="0"/>
        <w:ind w:left="0"/>
        <w:jc w:val="both"/>
      </w:pPr>
      <w:r>
        <w:rPr>
          <w:rFonts w:ascii="Times New Roman"/>
          <w:b w:val="false"/>
          <w:i w:val="false"/>
          <w:color w:val="000000"/>
          <w:sz w:val="28"/>
        </w:rPr>
        <w:t>
      кестенің жалғасы:</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активтерді қалыптастыру кезеңі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корреспонденттік шоттарындағы ұлттық валютамен ақша қалдығы, мың теңгемен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кассасындағы ұлттық валютадағы қолма-қол ақша, мың теңгемен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2" w:id="233"/>
    <w:p>
      <w:pPr>
        <w:spacing w:after="0"/>
        <w:ind w:left="0"/>
        <w:jc w:val="both"/>
      </w:pPr>
      <w:r>
        <w:rPr>
          <w:rFonts w:ascii="Times New Roman"/>
          <w:b w:val="false"/>
          <w:i w:val="false"/>
          <w:color w:val="000000"/>
          <w:sz w:val="28"/>
        </w:rPr>
        <w:t>
      Ескертпе: демалыс және мереке күндері үшін алдыңғы жұмыс күнінің мәндері толтырылады.</w:t>
      </w:r>
    </w:p>
    <w:bookmarkEnd w:id="233"/>
    <w:bookmarkStart w:name="z273" w:id="234"/>
    <w:p>
      <w:pPr>
        <w:spacing w:after="0"/>
        <w:ind w:left="0"/>
        <w:jc w:val="left"/>
      </w:pPr>
      <w:r>
        <w:rPr>
          <w:rFonts w:ascii="Times New Roman"/>
          <w:b/>
          <w:i w:val="false"/>
          <w:color w:val="000000"/>
        </w:rPr>
        <w:t xml:space="preserve"> 2-кесте. Ең төмен резервтік талаптарды орындау </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төмен резервтік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ұлттық валютадағы қысқа мерзімді міндеттемелері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ұлттық валютадағы ұзақ мерзімді міндеттемелері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шетел валютасындағы қысқа мерзімді міндеттемелері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шетел валютасындағы ұзақ мерзімді міндеттемелері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Қазақстан Республикасының Ұлттық Банкіндегі корреспонденттік шотындағы ұлттық валютадағы орташа алынған қалдығы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кезеңінде ең төмен резервтік талаптардан 50 (елу) пайыз аспайтын көлемдегі банк кассасындағы ұлттық валютадағы қолма-қол ақшаның орташа алынған қалдығы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резервтік талаптарды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35"/>
          <w:p>
            <w:pPr>
              <w:spacing w:after="20"/>
              <w:ind w:left="20"/>
              <w:jc w:val="both"/>
            </w:pPr>
            <w:r>
              <w:rPr>
                <w:rFonts w:ascii="Times New Roman"/>
                <w:b w:val="false"/>
                <w:i w:val="false"/>
                <w:color w:val="000000"/>
                <w:sz w:val="20"/>
              </w:rPr>
              <w:t>
( ) Иә</w:t>
            </w:r>
          </w:p>
          <w:bookmarkEnd w:id="235"/>
          <w:p>
            <w:pPr>
              <w:spacing w:after="20"/>
              <w:ind w:left="20"/>
              <w:jc w:val="both"/>
            </w:pPr>
            <w:r>
              <w:rPr>
                <w:rFonts w:ascii="Times New Roman"/>
                <w:b w:val="false"/>
                <w:i w:val="false"/>
                <w:color w:val="000000"/>
                <w:sz w:val="20"/>
              </w:rPr>
              <w:t>
( ) Жоқ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әкімшілік</w:t>
            </w:r>
            <w:r>
              <w:br/>
            </w:r>
            <w:r>
              <w:rPr>
                <w:rFonts w:ascii="Times New Roman"/>
                <w:b w:val="false"/>
                <w:i w:val="false"/>
                <w:color w:val="000000"/>
                <w:sz w:val="20"/>
              </w:rPr>
              <w:t>деректер жинау және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1-қосымша</w:t>
            </w:r>
          </w:p>
        </w:tc>
      </w:tr>
    </w:tbl>
    <w:bookmarkStart w:name="z276" w:id="236"/>
    <w:p>
      <w:pPr>
        <w:spacing w:after="0"/>
        <w:ind w:left="0"/>
        <w:jc w:val="left"/>
      </w:pPr>
      <w:r>
        <w:rPr>
          <w:rFonts w:ascii="Times New Roman"/>
          <w:b/>
          <w:i w:val="false"/>
          <w:color w:val="000000"/>
        </w:rPr>
        <w:t xml:space="preserve"> Қазақстан Республикасының бейрезидент-банктерінің филиалдары есептілігінің тізбесі</w:t>
      </w:r>
    </w:p>
    <w:bookmarkEnd w:id="236"/>
    <w:bookmarkStart w:name="z277" w:id="237"/>
    <w:p>
      <w:pPr>
        <w:spacing w:after="0"/>
        <w:ind w:left="0"/>
        <w:jc w:val="both"/>
      </w:pPr>
      <w:r>
        <w:rPr>
          <w:rFonts w:ascii="Times New Roman"/>
          <w:b w:val="false"/>
          <w:i w:val="false"/>
          <w:color w:val="000000"/>
          <w:sz w:val="28"/>
        </w:rPr>
        <w:t>
      Қазақстан Республикасының бейрезидент-банктері филиалдарының есептілігінде мыналар:</w:t>
      </w:r>
    </w:p>
    <w:bookmarkEnd w:id="237"/>
    <w:bookmarkStart w:name="z278" w:id="238"/>
    <w:p>
      <w:pPr>
        <w:spacing w:after="0"/>
        <w:ind w:left="0"/>
        <w:jc w:val="both"/>
      </w:pPr>
      <w:r>
        <w:rPr>
          <w:rFonts w:ascii="Times New Roman"/>
          <w:b w:val="false"/>
          <w:i w:val="false"/>
          <w:color w:val="000000"/>
          <w:sz w:val="28"/>
        </w:rPr>
        <w:t>
      1) баланстық және баланстан тыс шоттардағы қалдықтар туралы есеп;</w:t>
      </w:r>
    </w:p>
    <w:bookmarkEnd w:id="238"/>
    <w:bookmarkStart w:name="z279" w:id="239"/>
    <w:p>
      <w:pPr>
        <w:spacing w:after="0"/>
        <w:ind w:left="0"/>
        <w:jc w:val="both"/>
      </w:pPr>
      <w:r>
        <w:rPr>
          <w:rFonts w:ascii="Times New Roman"/>
          <w:b w:val="false"/>
          <w:i w:val="false"/>
          <w:color w:val="000000"/>
          <w:sz w:val="28"/>
        </w:rPr>
        <w:t>
      2) банкаралық активтер және міндеттемелер бойынша есеп;</w:t>
      </w:r>
    </w:p>
    <w:bookmarkEnd w:id="239"/>
    <w:bookmarkStart w:name="z280" w:id="240"/>
    <w:p>
      <w:pPr>
        <w:spacing w:after="0"/>
        <w:ind w:left="0"/>
        <w:jc w:val="both"/>
      </w:pPr>
      <w:r>
        <w:rPr>
          <w:rFonts w:ascii="Times New Roman"/>
          <w:b w:val="false"/>
          <w:i w:val="false"/>
          <w:color w:val="000000"/>
          <w:sz w:val="28"/>
        </w:rPr>
        <w:t>
      3) бағалы қағаздар портфелінің құрылымы туралы есеп;</w:t>
      </w:r>
    </w:p>
    <w:bookmarkEnd w:id="240"/>
    <w:bookmarkStart w:name="z281" w:id="241"/>
    <w:p>
      <w:pPr>
        <w:spacing w:after="0"/>
        <w:ind w:left="0"/>
        <w:jc w:val="both"/>
      </w:pPr>
      <w:r>
        <w:rPr>
          <w:rFonts w:ascii="Times New Roman"/>
          <w:b w:val="false"/>
          <w:i w:val="false"/>
          <w:color w:val="000000"/>
          <w:sz w:val="28"/>
        </w:rPr>
        <w:t>
      4) Қазақстан Республикасының бейрезидент-банкі филиалының басқа заңды тұлғалардың капиталына инвестициялары туралы есеп;</w:t>
      </w:r>
    </w:p>
    <w:bookmarkEnd w:id="241"/>
    <w:bookmarkStart w:name="z282" w:id="242"/>
    <w:p>
      <w:pPr>
        <w:spacing w:after="0"/>
        <w:ind w:left="0"/>
        <w:jc w:val="both"/>
      </w:pPr>
      <w:r>
        <w:rPr>
          <w:rFonts w:ascii="Times New Roman"/>
          <w:b w:val="false"/>
          <w:i w:val="false"/>
          <w:color w:val="000000"/>
          <w:sz w:val="28"/>
        </w:rPr>
        <w:t>
      5) берілген қарыздар және олар бойынша сыйақы мөлшерлемесі туралы есеп;</w:t>
      </w:r>
    </w:p>
    <w:bookmarkEnd w:id="242"/>
    <w:bookmarkStart w:name="z283" w:id="243"/>
    <w:p>
      <w:pPr>
        <w:spacing w:after="0"/>
        <w:ind w:left="0"/>
        <w:jc w:val="both"/>
      </w:pPr>
      <w:r>
        <w:rPr>
          <w:rFonts w:ascii="Times New Roman"/>
          <w:b w:val="false"/>
          <w:i w:val="false"/>
          <w:color w:val="000000"/>
          <w:sz w:val="28"/>
        </w:rPr>
        <w:t>
      6) басқа сыныпталатын активтер туралы есеп;</w:t>
      </w:r>
    </w:p>
    <w:bookmarkEnd w:id="243"/>
    <w:bookmarkStart w:name="z284" w:id="244"/>
    <w:p>
      <w:pPr>
        <w:spacing w:after="0"/>
        <w:ind w:left="0"/>
        <w:jc w:val="both"/>
      </w:pPr>
      <w:r>
        <w:rPr>
          <w:rFonts w:ascii="Times New Roman"/>
          <w:b w:val="false"/>
          <w:i w:val="false"/>
          <w:color w:val="000000"/>
          <w:sz w:val="28"/>
        </w:rPr>
        <w:t>
      7) жеке тұлғалар депозиттерінің сыйақысы көлемі мен мөлшерлемесі бойынша есеп;</w:t>
      </w:r>
    </w:p>
    <w:bookmarkEnd w:id="244"/>
    <w:bookmarkStart w:name="z285" w:id="245"/>
    <w:p>
      <w:pPr>
        <w:spacing w:after="0"/>
        <w:ind w:left="0"/>
        <w:jc w:val="both"/>
      </w:pPr>
      <w:r>
        <w:rPr>
          <w:rFonts w:ascii="Times New Roman"/>
          <w:b w:val="false"/>
          <w:i w:val="false"/>
          <w:color w:val="000000"/>
          <w:sz w:val="28"/>
        </w:rPr>
        <w:t>
      8) резидент клиенттердің шоттары мен салымдары бойынша есеп;</w:t>
      </w:r>
    </w:p>
    <w:bookmarkEnd w:id="245"/>
    <w:bookmarkStart w:name="z286" w:id="246"/>
    <w:p>
      <w:pPr>
        <w:spacing w:after="0"/>
        <w:ind w:left="0"/>
        <w:jc w:val="both"/>
      </w:pPr>
      <w:r>
        <w:rPr>
          <w:rFonts w:ascii="Times New Roman"/>
          <w:b w:val="false"/>
          <w:i w:val="false"/>
          <w:color w:val="000000"/>
          <w:sz w:val="28"/>
        </w:rPr>
        <w:t>
      9) тартылған ақшаның негізгі көздері туралы есеп;</w:t>
      </w:r>
    </w:p>
    <w:bookmarkEnd w:id="246"/>
    <w:bookmarkStart w:name="z287" w:id="247"/>
    <w:p>
      <w:pPr>
        <w:spacing w:after="0"/>
        <w:ind w:left="0"/>
        <w:jc w:val="both"/>
      </w:pPr>
      <w:r>
        <w:rPr>
          <w:rFonts w:ascii="Times New Roman"/>
          <w:b w:val="false"/>
          <w:i w:val="false"/>
          <w:color w:val="000000"/>
          <w:sz w:val="28"/>
        </w:rPr>
        <w:t>
      10) Қазақстан Республикасының бейрезидент-банкінің филиалымен ерекше қатынастармен байланысты тұлғалар және олармен жасалған мәмілелер туралы есеп;</w:t>
      </w:r>
    </w:p>
    <w:bookmarkEnd w:id="247"/>
    <w:bookmarkStart w:name="z288" w:id="248"/>
    <w:p>
      <w:pPr>
        <w:spacing w:after="0"/>
        <w:ind w:left="0"/>
        <w:jc w:val="both"/>
      </w:pPr>
      <w:r>
        <w:rPr>
          <w:rFonts w:ascii="Times New Roman"/>
          <w:b w:val="false"/>
          <w:i w:val="false"/>
          <w:color w:val="000000"/>
          <w:sz w:val="28"/>
        </w:rPr>
        <w:t>
      11) зиянға әкелген операциялық тәуекел оқиғаларына мониторинг туралы есеп;</w:t>
      </w:r>
    </w:p>
    <w:bookmarkEnd w:id="248"/>
    <w:bookmarkStart w:name="z289" w:id="249"/>
    <w:p>
      <w:pPr>
        <w:spacing w:after="0"/>
        <w:ind w:left="0"/>
        <w:jc w:val="both"/>
      </w:pPr>
      <w:r>
        <w:rPr>
          <w:rFonts w:ascii="Times New Roman"/>
          <w:b w:val="false"/>
          <w:i w:val="false"/>
          <w:color w:val="000000"/>
          <w:sz w:val="28"/>
        </w:rPr>
        <w:t>
      12) Қазақстан Республикасының бейрезидент-банкі филиалының басшы қызметкерлеріне төленген кіріс туралы есеп;</w:t>
      </w:r>
    </w:p>
    <w:bookmarkEnd w:id="249"/>
    <w:bookmarkStart w:name="z290" w:id="250"/>
    <w:p>
      <w:pPr>
        <w:spacing w:after="0"/>
        <w:ind w:left="0"/>
        <w:jc w:val="both"/>
      </w:pPr>
      <w:r>
        <w:rPr>
          <w:rFonts w:ascii="Times New Roman"/>
          <w:b w:val="false"/>
          <w:i w:val="false"/>
          <w:color w:val="000000"/>
          <w:sz w:val="28"/>
        </w:rPr>
        <w:t>
      13) қолма-қол ақшамен операциялар туралы есеп қамтылады.</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әкімшілік</w:t>
            </w:r>
            <w:r>
              <w:br/>
            </w:r>
            <w:r>
              <w:rPr>
                <w:rFonts w:ascii="Times New Roman"/>
                <w:b w:val="false"/>
                <w:i w:val="false"/>
                <w:color w:val="000000"/>
                <w:sz w:val="20"/>
              </w:rPr>
              <w:t>деректер жинау және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2-қосымша</w:t>
            </w:r>
          </w:p>
        </w:tc>
      </w:tr>
    </w:tbl>
    <w:bookmarkStart w:name="z292" w:id="251"/>
    <w:p>
      <w:pPr>
        <w:spacing w:after="0"/>
        <w:ind w:left="0"/>
        <w:jc w:val="left"/>
      </w:pPr>
      <w:r>
        <w:rPr>
          <w:rFonts w:ascii="Times New Roman"/>
          <w:b/>
          <w:i w:val="false"/>
          <w:color w:val="000000"/>
        </w:rPr>
        <w:t xml:space="preserve"> Әкімшілік деректерді жинауға арналған нысан</w:t>
      </w:r>
    </w:p>
    <w:bookmarkEnd w:id="251"/>
    <w:bookmarkStart w:name="z293" w:id="252"/>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252"/>
    <w:bookmarkStart w:name="z294" w:id="253"/>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253"/>
    <w:bookmarkStart w:name="z295" w:id="254"/>
    <w:p>
      <w:pPr>
        <w:spacing w:after="0"/>
        <w:ind w:left="0"/>
        <w:jc w:val="both"/>
      </w:pPr>
      <w:r>
        <w:rPr>
          <w:rFonts w:ascii="Times New Roman"/>
          <w:b w:val="false"/>
          <w:i w:val="false"/>
          <w:color w:val="000000"/>
          <w:sz w:val="28"/>
        </w:rPr>
        <w:t>
      Баланстық және баланстан тыс шоттардағы қалдықтар туралы есеп</w:t>
      </w:r>
    </w:p>
    <w:bookmarkEnd w:id="254"/>
    <w:bookmarkStart w:name="z296" w:id="255"/>
    <w:p>
      <w:pPr>
        <w:spacing w:after="0"/>
        <w:ind w:left="0"/>
        <w:jc w:val="both"/>
      </w:pPr>
      <w:r>
        <w:rPr>
          <w:rFonts w:ascii="Times New Roman"/>
          <w:b w:val="false"/>
          <w:i w:val="false"/>
          <w:color w:val="000000"/>
          <w:sz w:val="28"/>
        </w:rPr>
        <w:t>
      Әкімшілік деректер нысанының индексі: FBN_700-N(D)</w:t>
      </w:r>
    </w:p>
    <w:bookmarkEnd w:id="255"/>
    <w:bookmarkStart w:name="z297" w:id="256"/>
    <w:p>
      <w:pPr>
        <w:spacing w:after="0"/>
        <w:ind w:left="0"/>
        <w:jc w:val="both"/>
      </w:pPr>
      <w:r>
        <w:rPr>
          <w:rFonts w:ascii="Times New Roman"/>
          <w:b w:val="false"/>
          <w:i w:val="false"/>
          <w:color w:val="000000"/>
          <w:sz w:val="28"/>
        </w:rPr>
        <w:t>
      Кезеңділігі: күн сайын</w:t>
      </w:r>
    </w:p>
    <w:bookmarkEnd w:id="256"/>
    <w:bookmarkStart w:name="z298" w:id="257"/>
    <w:p>
      <w:pPr>
        <w:spacing w:after="0"/>
        <w:ind w:left="0"/>
        <w:jc w:val="both"/>
      </w:pPr>
      <w:r>
        <w:rPr>
          <w:rFonts w:ascii="Times New Roman"/>
          <w:b w:val="false"/>
          <w:i w:val="false"/>
          <w:color w:val="000000"/>
          <w:sz w:val="28"/>
        </w:rPr>
        <w:t>
      Есепті кезең: 20__ жылғы "______" ____________ үшін</w:t>
      </w:r>
    </w:p>
    <w:bookmarkEnd w:id="257"/>
    <w:bookmarkStart w:name="z299" w:id="258"/>
    <w:p>
      <w:pPr>
        <w:spacing w:after="0"/>
        <w:ind w:left="0"/>
        <w:jc w:val="both"/>
      </w:pPr>
      <w:r>
        <w:rPr>
          <w:rFonts w:ascii="Times New Roman"/>
          <w:b w:val="false"/>
          <w:i w:val="false"/>
          <w:color w:val="000000"/>
          <w:sz w:val="28"/>
        </w:rPr>
        <w:t>
      Есепті ұсынатын тұлғалар тобы: Қазақстан Республикасы бейрезидент-банктерінің филиалдары</w:t>
      </w:r>
    </w:p>
    <w:bookmarkEnd w:id="258"/>
    <w:bookmarkStart w:name="z300" w:id="259"/>
    <w:p>
      <w:pPr>
        <w:spacing w:after="0"/>
        <w:ind w:left="0"/>
        <w:jc w:val="both"/>
      </w:pPr>
      <w:r>
        <w:rPr>
          <w:rFonts w:ascii="Times New Roman"/>
          <w:b w:val="false"/>
          <w:i w:val="false"/>
          <w:color w:val="000000"/>
          <w:sz w:val="28"/>
        </w:rPr>
        <w:t>
      Ұсыну мерзімдері: есепті күннен кейінгі төрт жұмыс күнінен кешіктірмей ұсынылатын айдың бірінші, екінші және соңғы жұмыс күндері үшін есептерді қоспағанда, есепті күннен кейінгі үш жұмыс күнінен кешіктірмей, күн сайын</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2" w:id="260"/>
    <w:p>
      <w:pPr>
        <w:spacing w:after="0"/>
        <w:ind w:left="0"/>
        <w:jc w:val="left"/>
      </w:pPr>
      <w:r>
        <w:rPr>
          <w:rFonts w:ascii="Times New Roman"/>
          <w:b/>
          <w:i w:val="false"/>
          <w:color w:val="000000"/>
        </w:rPr>
        <w:t xml:space="preserve"> Кесте. Баланстық және баланстан тыс шоттардағы қалдықтар туралы есеп</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Валюталар тобының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3" w:id="261"/>
    <w:p>
      <w:pPr>
        <w:spacing w:after="0"/>
        <w:ind w:left="0"/>
        <w:jc w:val="both"/>
      </w:pPr>
      <w:r>
        <w:rPr>
          <w:rFonts w:ascii="Times New Roman"/>
          <w:b w:val="false"/>
          <w:i w:val="false"/>
          <w:color w:val="000000"/>
          <w:sz w:val="28"/>
        </w:rPr>
        <w:t>
      Атауы ______________________________________________________________</w:t>
      </w:r>
    </w:p>
    <w:bookmarkEnd w:id="261"/>
    <w:bookmarkStart w:name="z304" w:id="262"/>
    <w:p>
      <w:pPr>
        <w:spacing w:after="0"/>
        <w:ind w:left="0"/>
        <w:jc w:val="both"/>
      </w:pPr>
      <w:r>
        <w:rPr>
          <w:rFonts w:ascii="Times New Roman"/>
          <w:b w:val="false"/>
          <w:i w:val="false"/>
          <w:color w:val="000000"/>
          <w:sz w:val="28"/>
        </w:rPr>
        <w:t>
      Мекенжайы _________________________________________________________</w:t>
      </w:r>
    </w:p>
    <w:bookmarkEnd w:id="262"/>
    <w:bookmarkStart w:name="z305" w:id="263"/>
    <w:p>
      <w:pPr>
        <w:spacing w:after="0"/>
        <w:ind w:left="0"/>
        <w:jc w:val="both"/>
      </w:pPr>
      <w:r>
        <w:rPr>
          <w:rFonts w:ascii="Times New Roman"/>
          <w:b w:val="false"/>
          <w:i w:val="false"/>
          <w:color w:val="000000"/>
          <w:sz w:val="28"/>
        </w:rPr>
        <w:t>
      Телефоны ___________________________________________________________</w:t>
      </w:r>
    </w:p>
    <w:bookmarkEnd w:id="263"/>
    <w:bookmarkStart w:name="z306" w:id="264"/>
    <w:p>
      <w:pPr>
        <w:spacing w:after="0"/>
        <w:ind w:left="0"/>
        <w:jc w:val="both"/>
      </w:pPr>
      <w:r>
        <w:rPr>
          <w:rFonts w:ascii="Times New Roman"/>
          <w:b w:val="false"/>
          <w:i w:val="false"/>
          <w:color w:val="000000"/>
          <w:sz w:val="28"/>
        </w:rPr>
        <w:t>
      Электрондық пошта мекенжайы ________________________________________</w:t>
      </w:r>
    </w:p>
    <w:bookmarkEnd w:id="264"/>
    <w:bookmarkStart w:name="z307" w:id="265"/>
    <w:p>
      <w:pPr>
        <w:spacing w:after="0"/>
        <w:ind w:left="0"/>
        <w:jc w:val="both"/>
      </w:pPr>
      <w:r>
        <w:rPr>
          <w:rFonts w:ascii="Times New Roman"/>
          <w:b w:val="false"/>
          <w:i w:val="false"/>
          <w:color w:val="000000"/>
          <w:sz w:val="28"/>
        </w:rPr>
        <w:t>
      Орындаушы ______________________________________ _______________</w:t>
      </w:r>
    </w:p>
    <w:bookmarkEnd w:id="265"/>
    <w:bookmarkStart w:name="z308" w:id="266"/>
    <w:p>
      <w:pPr>
        <w:spacing w:after="0"/>
        <w:ind w:left="0"/>
        <w:jc w:val="both"/>
      </w:pPr>
      <w:r>
        <w:rPr>
          <w:rFonts w:ascii="Times New Roman"/>
          <w:b w:val="false"/>
          <w:i w:val="false"/>
          <w:color w:val="000000"/>
          <w:sz w:val="28"/>
        </w:rPr>
        <w:t>
      тегі, аты және әкесінің аты (ол бар болса) қолы, телефоны</w:t>
      </w:r>
    </w:p>
    <w:bookmarkEnd w:id="266"/>
    <w:bookmarkStart w:name="z309" w:id="267"/>
    <w:p>
      <w:pPr>
        <w:spacing w:after="0"/>
        <w:ind w:left="0"/>
        <w:jc w:val="both"/>
      </w:pPr>
      <w:r>
        <w:rPr>
          <w:rFonts w:ascii="Times New Roman"/>
          <w:b w:val="false"/>
          <w:i w:val="false"/>
          <w:color w:val="000000"/>
          <w:sz w:val="28"/>
        </w:rPr>
        <w:t>
      Басшы немесе есепке қол қою функциясы жүктелген адам</w:t>
      </w:r>
    </w:p>
    <w:bookmarkEnd w:id="267"/>
    <w:bookmarkStart w:name="z310" w:id="268"/>
    <w:p>
      <w:pPr>
        <w:spacing w:after="0"/>
        <w:ind w:left="0"/>
        <w:jc w:val="both"/>
      </w:pPr>
      <w:r>
        <w:rPr>
          <w:rFonts w:ascii="Times New Roman"/>
          <w:b w:val="false"/>
          <w:i w:val="false"/>
          <w:color w:val="000000"/>
          <w:sz w:val="28"/>
        </w:rPr>
        <w:t>
      __________________________________________________ _______________</w:t>
      </w:r>
    </w:p>
    <w:bookmarkEnd w:id="268"/>
    <w:bookmarkStart w:name="z311" w:id="269"/>
    <w:p>
      <w:pPr>
        <w:spacing w:after="0"/>
        <w:ind w:left="0"/>
        <w:jc w:val="both"/>
      </w:pPr>
      <w:r>
        <w:rPr>
          <w:rFonts w:ascii="Times New Roman"/>
          <w:b w:val="false"/>
          <w:i w:val="false"/>
          <w:color w:val="000000"/>
          <w:sz w:val="28"/>
        </w:rPr>
        <w:t>
      тегі, аты және әкесінің аты (ол бар болса) қолы, телефоны</w:t>
      </w:r>
    </w:p>
    <w:bookmarkEnd w:id="269"/>
    <w:bookmarkStart w:name="z312" w:id="270"/>
    <w:p>
      <w:pPr>
        <w:spacing w:after="0"/>
        <w:ind w:left="0"/>
        <w:jc w:val="both"/>
      </w:pPr>
      <w:r>
        <w:rPr>
          <w:rFonts w:ascii="Times New Roman"/>
          <w:b w:val="false"/>
          <w:i w:val="false"/>
          <w:color w:val="000000"/>
          <w:sz w:val="28"/>
        </w:rPr>
        <w:t>
      Күні 20___ жылғы "___" __________</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Баланстық және баланстан</w:t>
            </w:r>
            <w:r>
              <w:br/>
            </w:r>
            <w:r>
              <w:rPr>
                <w:rFonts w:ascii="Times New Roman"/>
                <w:b w:val="false"/>
                <w:i w:val="false"/>
                <w:color w:val="000000"/>
                <w:sz w:val="20"/>
              </w:rPr>
              <w:t>тыс шоттардағы қалдықтар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314" w:id="271"/>
    <w:p>
      <w:pPr>
        <w:spacing w:after="0"/>
        <w:ind w:left="0"/>
        <w:jc w:val="left"/>
      </w:pPr>
      <w:r>
        <w:rPr>
          <w:rFonts w:ascii="Times New Roman"/>
          <w:b/>
          <w:i w:val="false"/>
          <w:color w:val="000000"/>
        </w:rPr>
        <w:t xml:space="preserve"> Әкімшілік деректер нысанын толтыру бойынша түсіндірме</w:t>
      </w:r>
    </w:p>
    <w:bookmarkEnd w:id="271"/>
    <w:bookmarkStart w:name="z315" w:id="272"/>
    <w:p>
      <w:pPr>
        <w:spacing w:after="0"/>
        <w:ind w:left="0"/>
        <w:jc w:val="left"/>
      </w:pPr>
      <w:r>
        <w:rPr>
          <w:rFonts w:ascii="Times New Roman"/>
          <w:b/>
          <w:i w:val="false"/>
          <w:color w:val="000000"/>
        </w:rPr>
        <w:t xml:space="preserve"> Баланстық және баланстан тыс шоттардағы қалдықтар туралы есеп (индексі – </w:t>
      </w:r>
    </w:p>
    <w:bookmarkEnd w:id="272"/>
    <w:bookmarkStart w:name="z316" w:id="273"/>
    <w:p>
      <w:pPr>
        <w:spacing w:after="0"/>
        <w:ind w:left="0"/>
        <w:jc w:val="left"/>
      </w:pPr>
      <w:r>
        <w:rPr>
          <w:rFonts w:ascii="Times New Roman"/>
          <w:b/>
          <w:i w:val="false"/>
          <w:color w:val="000000"/>
        </w:rPr>
        <w:t xml:space="preserve"> BN_700-N(D), кезеңділігі – күн сайын)</w:t>
      </w:r>
    </w:p>
    <w:bookmarkEnd w:id="273"/>
    <w:bookmarkStart w:name="z317" w:id="274"/>
    <w:p>
      <w:pPr>
        <w:spacing w:after="0"/>
        <w:ind w:left="0"/>
        <w:jc w:val="left"/>
      </w:pPr>
      <w:r>
        <w:rPr>
          <w:rFonts w:ascii="Times New Roman"/>
          <w:b/>
          <w:i w:val="false"/>
          <w:color w:val="000000"/>
        </w:rPr>
        <w:t xml:space="preserve"> 1-тарау. Жалпы ережелер</w:t>
      </w:r>
    </w:p>
    <w:bookmarkEnd w:id="274"/>
    <w:bookmarkStart w:name="z318" w:id="275"/>
    <w:p>
      <w:pPr>
        <w:spacing w:after="0"/>
        <w:ind w:left="0"/>
        <w:jc w:val="both"/>
      </w:pPr>
      <w:r>
        <w:rPr>
          <w:rFonts w:ascii="Times New Roman"/>
          <w:b w:val="false"/>
          <w:i w:val="false"/>
          <w:color w:val="000000"/>
          <w:sz w:val="28"/>
        </w:rPr>
        <w:t>
      1. Осы түсіндірме (бұдан әрі – Түсіндірме) "Баланстық және баланстан тыс шоттардағы қалдықтар туралы есеп" әкімшілік деректерді жинауға арналған нысанын (бұдан әрі – Нысан) толтыру бойынша бірыңғай талаптарды айқындайды.</w:t>
      </w:r>
    </w:p>
    <w:bookmarkEnd w:id="275"/>
    <w:bookmarkStart w:name="z319" w:id="27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"Қазақстан Республикасындағы банктер және банк қызметі туралы" Қазақстан Республикасының Заңы </w:t>
      </w:r>
      <w:r>
        <w:rPr>
          <w:rFonts w:ascii="Times New Roman"/>
          <w:b w:val="false"/>
          <w:i w:val="false"/>
          <w:color w:val="000000"/>
          <w:sz w:val="28"/>
        </w:rPr>
        <w:t>54-бабының</w:t>
      </w:r>
      <w:r>
        <w:rPr>
          <w:rFonts w:ascii="Times New Roman"/>
          <w:b w:val="false"/>
          <w:i w:val="false"/>
          <w:color w:val="000000"/>
          <w:sz w:val="28"/>
        </w:rPr>
        <w:t xml:space="preserve"> 1-тармағына сәйкес әзірленді.</w:t>
      </w:r>
    </w:p>
    <w:bookmarkEnd w:id="276"/>
    <w:bookmarkStart w:name="z320" w:id="277"/>
    <w:p>
      <w:pPr>
        <w:spacing w:after="0"/>
        <w:ind w:left="0"/>
        <w:jc w:val="both"/>
      </w:pPr>
      <w:r>
        <w:rPr>
          <w:rFonts w:ascii="Times New Roman"/>
          <w:b w:val="false"/>
          <w:i w:val="false"/>
          <w:color w:val="000000"/>
          <w:sz w:val="28"/>
        </w:rPr>
        <w:t>
      3. Нысанды Қазақстан Республикасының бейрезидент-банктерінің филиалдары күн сайын жасайды, есепті күннің соңындағы жағдай бойынша толтырады.</w:t>
      </w:r>
    </w:p>
    <w:bookmarkEnd w:id="277"/>
    <w:bookmarkStart w:name="z321" w:id="278"/>
    <w:p>
      <w:pPr>
        <w:spacing w:after="0"/>
        <w:ind w:left="0"/>
        <w:jc w:val="both"/>
      </w:pPr>
      <w:r>
        <w:rPr>
          <w:rFonts w:ascii="Times New Roman"/>
          <w:b w:val="false"/>
          <w:i w:val="false"/>
          <w:color w:val="000000"/>
          <w:sz w:val="28"/>
        </w:rPr>
        <w:t xml:space="preserve">
      Мәліметтер теңгемен жасалады. Құны бойынша көрсеткіштер үтірден кейін екі таңбамен санмен көрсетіледі. </w:t>
      </w:r>
    </w:p>
    <w:bookmarkEnd w:id="278"/>
    <w:bookmarkStart w:name="z322" w:id="279"/>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279"/>
    <w:bookmarkStart w:name="z323" w:id="280"/>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 күні "ЖЖЖЖ. КК.АА" форматында көрсетіледі, мұнда "ЖЖЖЖ" – жылы, "АА" – айы, "КК" - күні.</w:t>
      </w:r>
    </w:p>
    <w:bookmarkEnd w:id="280"/>
    <w:bookmarkStart w:name="z324" w:id="281"/>
    <w:p>
      <w:pPr>
        <w:spacing w:after="0"/>
        <w:ind w:left="0"/>
        <w:jc w:val="both"/>
      </w:pPr>
      <w:r>
        <w:rPr>
          <w:rFonts w:ascii="Times New Roman"/>
          <w:b w:val="false"/>
          <w:i w:val="false"/>
          <w:color w:val="000000"/>
          <w:sz w:val="28"/>
        </w:rPr>
        <w:t xml:space="preserve">
      6. Нысан мен Түсіндірмеде шоттар нөмірі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Шоттардың үлгі жоспары) сәйкес көрсетіледі.</w:t>
      </w:r>
    </w:p>
    <w:bookmarkEnd w:id="281"/>
    <w:bookmarkStart w:name="z325" w:id="282"/>
    <w:p>
      <w:pPr>
        <w:spacing w:after="0"/>
        <w:ind w:left="0"/>
        <w:jc w:val="both"/>
      </w:pPr>
      <w:r>
        <w:rPr>
          <w:rFonts w:ascii="Times New Roman"/>
          <w:b w:val="false"/>
          <w:i w:val="false"/>
          <w:color w:val="000000"/>
          <w:sz w:val="28"/>
        </w:rPr>
        <w:t>
      7. Түсіндірмеде көрсетілген көрсеткіш ұсынылмайтын жағдайларды қоспағанда, барлық көрсеткіштер толтыру үшін міндетті болып табылады.</w:t>
      </w:r>
    </w:p>
    <w:bookmarkEnd w:id="282"/>
    <w:bookmarkStart w:name="z326" w:id="283"/>
    <w:p>
      <w:pPr>
        <w:spacing w:after="0"/>
        <w:ind w:left="0"/>
        <w:jc w:val="left"/>
      </w:pPr>
      <w:r>
        <w:rPr>
          <w:rFonts w:ascii="Times New Roman"/>
          <w:b/>
          <w:i w:val="false"/>
          <w:color w:val="000000"/>
        </w:rPr>
        <w:t xml:space="preserve"> 2-тарау. Нысанды толтыру бойынша түсіндірме</w:t>
      </w:r>
    </w:p>
    <w:bookmarkEnd w:id="283"/>
    <w:bookmarkStart w:name="z327" w:id="284"/>
    <w:p>
      <w:pPr>
        <w:spacing w:after="0"/>
        <w:ind w:left="0"/>
        <w:jc w:val="both"/>
      </w:pPr>
      <w:r>
        <w:rPr>
          <w:rFonts w:ascii="Times New Roman"/>
          <w:b w:val="false"/>
          <w:i w:val="false"/>
          <w:color w:val="000000"/>
          <w:sz w:val="28"/>
        </w:rPr>
        <w:t>
      8. Нысанда Қазақстан Республикасының бейрезидент-банкі филиалының баланстық (активтер, міндеттемелер, меншікті капитал, кіріс, шығыс) және баланстан тыс (шартты және ықтимал талаптар мен міндеттемелер, балансқа меморандум шоттары) шоттарындағы қалдықтар туралы мәліметтер көрсетіледі.</w:t>
      </w:r>
    </w:p>
    <w:bookmarkEnd w:id="284"/>
    <w:bookmarkStart w:name="z328" w:id="285"/>
    <w:p>
      <w:pPr>
        <w:spacing w:after="0"/>
        <w:ind w:left="0"/>
        <w:jc w:val="both"/>
      </w:pPr>
      <w:r>
        <w:rPr>
          <w:rFonts w:ascii="Times New Roman"/>
          <w:b w:val="false"/>
          <w:i w:val="false"/>
          <w:color w:val="000000"/>
          <w:sz w:val="28"/>
        </w:rPr>
        <w:t xml:space="preserve">
      9. 1, 2, 3 және 4-жолдарда мәндер "Қазақстан Республикасы Ұлттық Банкінің веб-порталы" ақпараттық жүйесінде орналастырылған анықтамалықтардан таңдалады. </w:t>
      </w:r>
    </w:p>
    <w:bookmarkEnd w:id="285"/>
    <w:bookmarkStart w:name="z329" w:id="286"/>
    <w:p>
      <w:pPr>
        <w:spacing w:after="0"/>
        <w:ind w:left="0"/>
        <w:jc w:val="both"/>
      </w:pPr>
      <w:r>
        <w:rPr>
          <w:rFonts w:ascii="Times New Roman"/>
          <w:b w:val="false"/>
          <w:i w:val="false"/>
          <w:color w:val="000000"/>
          <w:sz w:val="28"/>
        </w:rPr>
        <w:t>
      2, 3 және 4-жолдарда резиденттік белгісіне, экономика секторының және валюталар тобының кодтарына сәйкес келетін кодтар Түсіндірмеге сәйкес осындай нақтылау қолданылатын шоттар үшін көрсетіледі.</w:t>
      </w:r>
    </w:p>
    <w:bookmarkEnd w:id="286"/>
    <w:bookmarkStart w:name="z330" w:id="287"/>
    <w:p>
      <w:pPr>
        <w:spacing w:after="0"/>
        <w:ind w:left="0"/>
        <w:jc w:val="both"/>
      </w:pPr>
      <w:r>
        <w:rPr>
          <w:rFonts w:ascii="Times New Roman"/>
          <w:b w:val="false"/>
          <w:i w:val="false"/>
          <w:color w:val="000000"/>
          <w:sz w:val="28"/>
        </w:rPr>
        <w:t>
      10. 1-жолда Шоттардың үлгі жоспарына сәйкес келетін шоттың төрт таңбалы нөмірі көрсетіледі.</w:t>
      </w:r>
    </w:p>
    <w:bookmarkEnd w:id="287"/>
    <w:bookmarkStart w:name="z331" w:id="288"/>
    <w:p>
      <w:pPr>
        <w:spacing w:after="0"/>
        <w:ind w:left="0"/>
        <w:jc w:val="both"/>
      </w:pPr>
      <w:r>
        <w:rPr>
          <w:rFonts w:ascii="Times New Roman"/>
          <w:b w:val="false"/>
          <w:i w:val="false"/>
          <w:color w:val="000000"/>
          <w:sz w:val="28"/>
        </w:rPr>
        <w:t>
      11. 2-жолда мына кодификацияға сәйкес резиденттік белгісі көрсетіледі:</w:t>
      </w:r>
    </w:p>
    <w:bookmarkEnd w:id="288"/>
    <w:bookmarkStart w:name="z332" w:id="289"/>
    <w:p>
      <w:pPr>
        <w:spacing w:after="0"/>
        <w:ind w:left="0"/>
        <w:jc w:val="both"/>
      </w:pPr>
      <w:r>
        <w:rPr>
          <w:rFonts w:ascii="Times New Roman"/>
          <w:b w:val="false"/>
          <w:i w:val="false"/>
          <w:color w:val="000000"/>
          <w:sz w:val="28"/>
        </w:rPr>
        <w:t>
      "1" коды – Қазақстан Республикасының резиденті;</w:t>
      </w:r>
    </w:p>
    <w:bookmarkEnd w:id="289"/>
    <w:bookmarkStart w:name="z333" w:id="290"/>
    <w:p>
      <w:pPr>
        <w:spacing w:after="0"/>
        <w:ind w:left="0"/>
        <w:jc w:val="both"/>
      </w:pPr>
      <w:r>
        <w:rPr>
          <w:rFonts w:ascii="Times New Roman"/>
          <w:b w:val="false"/>
          <w:i w:val="false"/>
          <w:color w:val="000000"/>
          <w:sz w:val="28"/>
        </w:rPr>
        <w:t>
      "2" коды – Қазақстан Республикасының бейрезиденті.</w:t>
      </w:r>
    </w:p>
    <w:bookmarkEnd w:id="290"/>
    <w:bookmarkStart w:name="z334" w:id="291"/>
    <w:p>
      <w:pPr>
        <w:spacing w:after="0"/>
        <w:ind w:left="0"/>
        <w:jc w:val="both"/>
      </w:pPr>
      <w:r>
        <w:rPr>
          <w:rFonts w:ascii="Times New Roman"/>
          <w:b w:val="false"/>
          <w:i w:val="false"/>
          <w:color w:val="000000"/>
          <w:sz w:val="28"/>
        </w:rPr>
        <w:t>
      12. 3-жолда экономика секторының коды және 4-жолда валюта топтарының коды Нормативтік құқықтық актілерді мемлекеттік тіркеу тізілімінде № 17274 болып тіркелген, Қазақстан Республикасы Ұлттық Банкі Басқармасының 2018 жылғы 29 маусымдағы № 139 қаулысымен бекітілген 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нұсқаулықта көзделген кодификацияға сәйкес көрсетіледі.</w:t>
      </w:r>
    </w:p>
    <w:bookmarkEnd w:id="291"/>
    <w:bookmarkStart w:name="z335" w:id="292"/>
    <w:p>
      <w:pPr>
        <w:spacing w:after="0"/>
        <w:ind w:left="0"/>
        <w:jc w:val="both"/>
      </w:pPr>
      <w:r>
        <w:rPr>
          <w:rFonts w:ascii="Times New Roman"/>
          <w:b w:val="false"/>
          <w:i w:val="false"/>
          <w:color w:val="000000"/>
          <w:sz w:val="28"/>
        </w:rPr>
        <w:t>
      13. Активтер бойынша 2 және 3-жолдарда резиденттік белгісі және дебитордың (эмитенттің) экономика секторының коды, міндеттемелер бойынша – резиденттік белгісі және кредитордың экономика секторының коды көрсетіледі.</w:t>
      </w:r>
    </w:p>
    <w:bookmarkEnd w:id="292"/>
    <w:bookmarkStart w:name="z336" w:id="293"/>
    <w:p>
      <w:pPr>
        <w:spacing w:after="0"/>
        <w:ind w:left="0"/>
        <w:jc w:val="both"/>
      </w:pPr>
      <w:r>
        <w:rPr>
          <w:rFonts w:ascii="Times New Roman"/>
          <w:b w:val="false"/>
          <w:i w:val="false"/>
          <w:color w:val="000000"/>
          <w:sz w:val="28"/>
        </w:rPr>
        <w:t>
      14. Нысанда мерзімі бойынша активтер мен міндеттемелердің мынадай сыныптамасы қабылданды:</w:t>
      </w:r>
    </w:p>
    <w:bookmarkEnd w:id="293"/>
    <w:bookmarkStart w:name="z337" w:id="294"/>
    <w:p>
      <w:pPr>
        <w:spacing w:after="0"/>
        <w:ind w:left="0"/>
        <w:jc w:val="both"/>
      </w:pPr>
      <w:r>
        <w:rPr>
          <w:rFonts w:ascii="Times New Roman"/>
          <w:b w:val="false"/>
          <w:i w:val="false"/>
          <w:color w:val="000000"/>
          <w:sz w:val="28"/>
        </w:rPr>
        <w:t>
      қысқа мерзімді – бір жылға дейін қоса алғанда;</w:t>
      </w:r>
    </w:p>
    <w:bookmarkEnd w:id="294"/>
    <w:bookmarkStart w:name="z338" w:id="295"/>
    <w:p>
      <w:pPr>
        <w:spacing w:after="0"/>
        <w:ind w:left="0"/>
        <w:jc w:val="both"/>
      </w:pPr>
      <w:r>
        <w:rPr>
          <w:rFonts w:ascii="Times New Roman"/>
          <w:b w:val="false"/>
          <w:i w:val="false"/>
          <w:color w:val="000000"/>
          <w:sz w:val="28"/>
        </w:rPr>
        <w:t>
      ұзақ мерзімді – бір жылдан астам.</w:t>
      </w:r>
    </w:p>
    <w:bookmarkEnd w:id="295"/>
    <w:bookmarkStart w:name="z339" w:id="296"/>
    <w:p>
      <w:pPr>
        <w:spacing w:after="0"/>
        <w:ind w:left="0"/>
        <w:jc w:val="both"/>
      </w:pPr>
      <w:r>
        <w:rPr>
          <w:rFonts w:ascii="Times New Roman"/>
          <w:b w:val="false"/>
          <w:i w:val="false"/>
          <w:color w:val="000000"/>
          <w:sz w:val="28"/>
        </w:rPr>
        <w:t>
      15. 2-жолда 1007, 1009, 1603 және 1604 шоттар үшін:</w:t>
      </w:r>
    </w:p>
    <w:bookmarkEnd w:id="296"/>
    <w:bookmarkStart w:name="z340" w:id="297"/>
    <w:p>
      <w:pPr>
        <w:spacing w:after="0"/>
        <w:ind w:left="0"/>
        <w:jc w:val="both"/>
      </w:pPr>
      <w:r>
        <w:rPr>
          <w:rFonts w:ascii="Times New Roman"/>
          <w:b w:val="false"/>
          <w:i w:val="false"/>
          <w:color w:val="000000"/>
          <w:sz w:val="28"/>
        </w:rPr>
        <w:t xml:space="preserve">
      Қазақстан Республикасының Ұлттық Банкі шығарған бағалы металдардан жасалған монеталар және ұлттық валютадағы коллекциялық монеталар үшін "1" коды көрсетіледі; </w:t>
      </w:r>
    </w:p>
    <w:bookmarkEnd w:id="297"/>
    <w:bookmarkStart w:name="z341" w:id="298"/>
    <w:p>
      <w:pPr>
        <w:spacing w:after="0"/>
        <w:ind w:left="0"/>
        <w:jc w:val="both"/>
      </w:pPr>
      <w:r>
        <w:rPr>
          <w:rFonts w:ascii="Times New Roman"/>
          <w:b w:val="false"/>
          <w:i w:val="false"/>
          <w:color w:val="000000"/>
          <w:sz w:val="28"/>
        </w:rPr>
        <w:t>
      Қазақстан Республикасының бейрезидент эмитенттерінің бағалы металдардан жасалған монеталары және коллекциялық монеталары үшін "2" коды көрсетіледі.</w:t>
      </w:r>
    </w:p>
    <w:bookmarkEnd w:id="298"/>
    <w:bookmarkStart w:name="z342" w:id="299"/>
    <w:p>
      <w:pPr>
        <w:spacing w:after="0"/>
        <w:ind w:left="0"/>
        <w:jc w:val="both"/>
      </w:pPr>
      <w:r>
        <w:rPr>
          <w:rFonts w:ascii="Times New Roman"/>
          <w:b w:val="false"/>
          <w:i w:val="false"/>
          <w:color w:val="000000"/>
          <w:sz w:val="28"/>
        </w:rPr>
        <w:t>
      16. 2 және 3-жолдарда:</w:t>
      </w:r>
    </w:p>
    <w:bookmarkEnd w:id="299"/>
    <w:bookmarkStart w:name="z343" w:id="300"/>
    <w:p>
      <w:pPr>
        <w:spacing w:after="0"/>
        <w:ind w:left="0"/>
        <w:jc w:val="both"/>
      </w:pPr>
      <w:r>
        <w:rPr>
          <w:rFonts w:ascii="Times New Roman"/>
          <w:b w:val="false"/>
          <w:i w:val="false"/>
          <w:color w:val="000000"/>
          <w:sz w:val="28"/>
        </w:rPr>
        <w:t>
      1405, 1406, 1425, 1752 және 1864 шоттар үшін вексель берушінің резиденттік белгісі мен экономика секторының коды көрсетіледі.</w:t>
      </w:r>
    </w:p>
    <w:bookmarkEnd w:id="300"/>
    <w:bookmarkStart w:name="z344" w:id="301"/>
    <w:p>
      <w:pPr>
        <w:spacing w:after="0"/>
        <w:ind w:left="0"/>
        <w:jc w:val="both"/>
      </w:pPr>
      <w:r>
        <w:rPr>
          <w:rFonts w:ascii="Times New Roman"/>
          <w:b w:val="false"/>
          <w:i w:val="false"/>
          <w:color w:val="000000"/>
          <w:sz w:val="28"/>
        </w:rPr>
        <w:t>
      1201, 1202, 1205, 1206, 1208, 1209, 1452, 1453, 1454, 1456, 1457, 1459, 1481, 1482, 1483, 1485, 1486, 1491, 1492, 1494, 1495, 1744, 1745, 1746, 1750 және 1757 шоттар үшін эмитенттің резиденттік белгісі мен экономика секторының коды көрсетіледі;</w:t>
      </w:r>
    </w:p>
    <w:bookmarkEnd w:id="301"/>
    <w:bookmarkStart w:name="z345" w:id="302"/>
    <w:p>
      <w:pPr>
        <w:spacing w:after="0"/>
        <w:ind w:left="0"/>
        <w:jc w:val="both"/>
      </w:pPr>
      <w:r>
        <w:rPr>
          <w:rFonts w:ascii="Times New Roman"/>
          <w:b w:val="false"/>
          <w:i w:val="false"/>
          <w:color w:val="000000"/>
          <w:sz w:val="28"/>
        </w:rPr>
        <w:t>
      2301, 2303, 2306, 2401, 2402, 2405 және 2406 шоттар үшін бағалы қағазды ұстаушының резиденттігі белгісі мен экономика секторының коды көрсетіледі, бағалы қағазды ұстаушыны дұрыс анықтауға мүмкіндік болмаған кезде – бағалы қағазды номиналды ұстаушының резиденттік белгісі мен экономика секторының коды көрсетіледі.</w:t>
      </w:r>
    </w:p>
    <w:bookmarkEnd w:id="302"/>
    <w:bookmarkStart w:name="z346" w:id="303"/>
    <w:p>
      <w:pPr>
        <w:spacing w:after="0"/>
        <w:ind w:left="0"/>
        <w:jc w:val="both"/>
      </w:pPr>
      <w:r>
        <w:rPr>
          <w:rFonts w:ascii="Times New Roman"/>
          <w:b w:val="false"/>
          <w:i w:val="false"/>
          <w:color w:val="000000"/>
          <w:sz w:val="28"/>
        </w:rPr>
        <w:t>
       17. 2, 3 және 4-жолдарда 1011, 1012, 1601, 1602, 1610, 1651-1699, 1854, 1857, 1873, 1874, 2854, 2857, 2861, 2872, 2873, 3001, 3003, 3025, 3027, 3101, 3200, 3400, 3510, 3540, 3580, 3589, 3599 шоттар, 4 (төртінші), 5 (бесінші), 6 (алтыншы) және 7 (жетінші) сыныпты шоттар бойынша көрсеткіштер ұсынылмайды.</w:t>
      </w:r>
    </w:p>
    <w:bookmarkEnd w:id="303"/>
    <w:bookmarkStart w:name="z347" w:id="304"/>
    <w:p>
      <w:pPr>
        <w:spacing w:after="0"/>
        <w:ind w:left="0"/>
        <w:jc w:val="both"/>
      </w:pPr>
      <w:r>
        <w:rPr>
          <w:rFonts w:ascii="Times New Roman"/>
          <w:b w:val="false"/>
          <w:i w:val="false"/>
          <w:color w:val="000000"/>
          <w:sz w:val="28"/>
        </w:rPr>
        <w:t>
      18. 3-жолда 1811, 1812, 1813, 1814, 1815, 1816, 1817, 1818, 1819, 1820, 1821, 1822, 1823, 1824, 1825, 1826, 1827, 1831, 1832, 1833, 1834, 1835, 1836, 1837, 1838, 1839, 1840, 1841, 1842, 1843, 1844, 1845, 1871, 1880, 2041, 2042, 2044, 2045, 2046, 2047, 2048, 2231, 2704, 2811, 2812, 2813, 2814, 2815, 2816, 2817, 2818, 2819, 2820, 2831, 2832, 2833, 2834, 2835, 2836, 2838, 2839, 2871, 2874, 2880, 3561, 3562, 3563 және 3564 шоттар бойынша көрсеткіш ұсынылмайды.</w:t>
      </w:r>
    </w:p>
    <w:bookmarkEnd w:id="304"/>
    <w:bookmarkStart w:name="z348" w:id="305"/>
    <w:p>
      <w:pPr>
        <w:spacing w:after="0"/>
        <w:ind w:left="0"/>
        <w:jc w:val="both"/>
      </w:pPr>
      <w:r>
        <w:rPr>
          <w:rFonts w:ascii="Times New Roman"/>
          <w:b w:val="false"/>
          <w:i w:val="false"/>
          <w:color w:val="000000"/>
          <w:sz w:val="28"/>
        </w:rPr>
        <w:t>
      19. 3-жолда банк операцияларының жекелеген түрлерін жүзеге асыратын ұйымда немесе "Қазпочта" акционерлік қоғамында орналастырылған және "Басқа банктерде орналастырылған салымдар" 1250-тобының шоттарында көрсетілген салымдар бойынша экономика секторының "5" коды көрсетіледі.</w:t>
      </w:r>
    </w:p>
    <w:bookmarkEnd w:id="305"/>
    <w:bookmarkStart w:name="z349" w:id="306"/>
    <w:p>
      <w:pPr>
        <w:spacing w:after="0"/>
        <w:ind w:left="0"/>
        <w:jc w:val="both"/>
      </w:pPr>
      <w:r>
        <w:rPr>
          <w:rFonts w:ascii="Times New Roman"/>
          <w:b w:val="false"/>
          <w:i w:val="false"/>
          <w:color w:val="000000"/>
          <w:sz w:val="28"/>
        </w:rPr>
        <w:t>
      20. 4-жолда 1013, 1727, 2016, 2126, 2212, 2216, 2708 және 2717-шоттар бойынша көрсеткіш ұсынылмайды.</w:t>
      </w:r>
    </w:p>
    <w:bookmarkEnd w:id="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әкімшілік</w:t>
            </w:r>
            <w:r>
              <w:br/>
            </w:r>
            <w:r>
              <w:rPr>
                <w:rFonts w:ascii="Times New Roman"/>
                <w:b w:val="false"/>
                <w:i w:val="false"/>
                <w:color w:val="000000"/>
                <w:sz w:val="20"/>
              </w:rPr>
              <w:t>деректер жинау және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3-қосымша</w:t>
            </w:r>
          </w:p>
        </w:tc>
      </w:tr>
    </w:tbl>
    <w:bookmarkStart w:name="z351" w:id="307"/>
    <w:p>
      <w:pPr>
        <w:spacing w:after="0"/>
        <w:ind w:left="0"/>
        <w:jc w:val="left"/>
      </w:pPr>
      <w:r>
        <w:rPr>
          <w:rFonts w:ascii="Times New Roman"/>
          <w:b/>
          <w:i w:val="false"/>
          <w:color w:val="000000"/>
        </w:rPr>
        <w:t xml:space="preserve"> Әкімшілік деректерді жинауға арналған нысан</w:t>
      </w:r>
    </w:p>
    <w:bookmarkEnd w:id="307"/>
    <w:bookmarkStart w:name="z352" w:id="30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308"/>
    <w:bookmarkStart w:name="z353" w:id="309"/>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309"/>
    <w:bookmarkStart w:name="z354" w:id="310"/>
    <w:p>
      <w:pPr>
        <w:spacing w:after="0"/>
        <w:ind w:left="0"/>
        <w:jc w:val="both"/>
      </w:pPr>
      <w:r>
        <w:rPr>
          <w:rFonts w:ascii="Times New Roman"/>
          <w:b w:val="false"/>
          <w:i w:val="false"/>
          <w:color w:val="000000"/>
          <w:sz w:val="28"/>
        </w:rPr>
        <w:t>
      Банкаралық активтер мен міндеттемелер бойынша есеп</w:t>
      </w:r>
    </w:p>
    <w:bookmarkEnd w:id="310"/>
    <w:bookmarkStart w:name="z355" w:id="311"/>
    <w:p>
      <w:pPr>
        <w:spacing w:after="0"/>
        <w:ind w:left="0"/>
        <w:jc w:val="both"/>
      </w:pPr>
      <w:r>
        <w:rPr>
          <w:rFonts w:ascii="Times New Roman"/>
          <w:b w:val="false"/>
          <w:i w:val="false"/>
          <w:color w:val="000000"/>
          <w:sz w:val="28"/>
        </w:rPr>
        <w:t>
      Әкімшілік деректер нысанының индексі: FBN_INTERBNK_03</w:t>
      </w:r>
    </w:p>
    <w:bookmarkEnd w:id="311"/>
    <w:bookmarkStart w:name="z356" w:id="312"/>
    <w:p>
      <w:pPr>
        <w:spacing w:after="0"/>
        <w:ind w:left="0"/>
        <w:jc w:val="both"/>
      </w:pPr>
      <w:r>
        <w:rPr>
          <w:rFonts w:ascii="Times New Roman"/>
          <w:b w:val="false"/>
          <w:i w:val="false"/>
          <w:color w:val="000000"/>
          <w:sz w:val="28"/>
        </w:rPr>
        <w:t>
      Кезеңділігі: ай сайын</w:t>
      </w:r>
    </w:p>
    <w:bookmarkEnd w:id="312"/>
    <w:bookmarkStart w:name="z357" w:id="313"/>
    <w:p>
      <w:pPr>
        <w:spacing w:after="0"/>
        <w:ind w:left="0"/>
        <w:jc w:val="both"/>
      </w:pPr>
      <w:r>
        <w:rPr>
          <w:rFonts w:ascii="Times New Roman"/>
          <w:b w:val="false"/>
          <w:i w:val="false"/>
          <w:color w:val="000000"/>
          <w:sz w:val="28"/>
        </w:rPr>
        <w:t>
      Есепті кезең: 20__ жылғы "______" ____________ жағдай бойынша</w:t>
      </w:r>
    </w:p>
    <w:bookmarkEnd w:id="313"/>
    <w:bookmarkStart w:name="z358" w:id="314"/>
    <w:p>
      <w:pPr>
        <w:spacing w:after="0"/>
        <w:ind w:left="0"/>
        <w:jc w:val="both"/>
      </w:pPr>
      <w:r>
        <w:rPr>
          <w:rFonts w:ascii="Times New Roman"/>
          <w:b w:val="false"/>
          <w:i w:val="false"/>
          <w:color w:val="000000"/>
          <w:sz w:val="28"/>
        </w:rPr>
        <w:t>
      Есепті ұсынатын тұлғалар тобы: Қазақстан Республикасының бейрезидент-банктерінің филиалдары</w:t>
      </w:r>
    </w:p>
    <w:bookmarkEnd w:id="314"/>
    <w:bookmarkStart w:name="z359" w:id="315"/>
    <w:p>
      <w:pPr>
        <w:spacing w:after="0"/>
        <w:ind w:left="0"/>
        <w:jc w:val="both"/>
      </w:pPr>
      <w:r>
        <w:rPr>
          <w:rFonts w:ascii="Times New Roman"/>
          <w:b w:val="false"/>
          <w:i w:val="false"/>
          <w:color w:val="000000"/>
          <w:sz w:val="28"/>
        </w:rPr>
        <w:t>
      Ұсыну мерзімдері: есепті айдан кейінгі айдың жетінші жұмыс күнінен кешіктірмей ай сайын</w:t>
      </w:r>
    </w:p>
    <w:bookmarkEnd w:id="3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1" w:id="316"/>
    <w:p>
      <w:pPr>
        <w:spacing w:after="0"/>
        <w:ind w:left="0"/>
        <w:jc w:val="left"/>
      </w:pPr>
      <w:r>
        <w:rPr>
          <w:rFonts w:ascii="Times New Roman"/>
          <w:b/>
          <w:i w:val="false"/>
          <w:color w:val="000000"/>
        </w:rPr>
        <w:t xml:space="preserve"> Кесте. Банкаралық активтер мен міндеттемелер бойынша есеп</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секторының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Мәміле референсі (коды)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міндеттеме, шартты және ықтимал талаптар мен міндеттемелердің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жасасу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Талаптарды, міндеттемелерді орындау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және тартылған қарыздар бойынша айналымдар: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тартылған (орналастырылған) қаражат, валюта бірлігімен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 тартылған (орналастырылған) қаражат, теңгемен баламасы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мөлшерлемесі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міндеттеменің, шартты және ықтимал талаптар мен міндеттемелердің құны бойынша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бойынша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сатысы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2" w:id="317"/>
    <w:p>
      <w:pPr>
        <w:spacing w:after="0"/>
        <w:ind w:left="0"/>
        <w:jc w:val="both"/>
      </w:pPr>
      <w:r>
        <w:rPr>
          <w:rFonts w:ascii="Times New Roman"/>
          <w:b w:val="false"/>
          <w:i w:val="false"/>
          <w:color w:val="000000"/>
          <w:sz w:val="28"/>
        </w:rPr>
        <w:t>
      Атауы _____________________________________________________________</w:t>
      </w:r>
    </w:p>
    <w:bookmarkEnd w:id="317"/>
    <w:bookmarkStart w:name="z363" w:id="318"/>
    <w:p>
      <w:pPr>
        <w:spacing w:after="0"/>
        <w:ind w:left="0"/>
        <w:jc w:val="both"/>
      </w:pPr>
      <w:r>
        <w:rPr>
          <w:rFonts w:ascii="Times New Roman"/>
          <w:b w:val="false"/>
          <w:i w:val="false"/>
          <w:color w:val="000000"/>
          <w:sz w:val="28"/>
        </w:rPr>
        <w:t>
      Мекенжайы _________________________________________________________</w:t>
      </w:r>
    </w:p>
    <w:bookmarkEnd w:id="318"/>
    <w:bookmarkStart w:name="z364" w:id="319"/>
    <w:p>
      <w:pPr>
        <w:spacing w:after="0"/>
        <w:ind w:left="0"/>
        <w:jc w:val="both"/>
      </w:pPr>
      <w:r>
        <w:rPr>
          <w:rFonts w:ascii="Times New Roman"/>
          <w:b w:val="false"/>
          <w:i w:val="false"/>
          <w:color w:val="000000"/>
          <w:sz w:val="28"/>
        </w:rPr>
        <w:t>
      Телефоны ___________________________________________________________</w:t>
      </w:r>
    </w:p>
    <w:bookmarkEnd w:id="319"/>
    <w:bookmarkStart w:name="z365" w:id="320"/>
    <w:p>
      <w:pPr>
        <w:spacing w:after="0"/>
        <w:ind w:left="0"/>
        <w:jc w:val="both"/>
      </w:pPr>
      <w:r>
        <w:rPr>
          <w:rFonts w:ascii="Times New Roman"/>
          <w:b w:val="false"/>
          <w:i w:val="false"/>
          <w:color w:val="000000"/>
          <w:sz w:val="28"/>
        </w:rPr>
        <w:t>
      Электрондық пошта мекенжайы ________________________________________</w:t>
      </w:r>
    </w:p>
    <w:bookmarkEnd w:id="320"/>
    <w:bookmarkStart w:name="z366" w:id="321"/>
    <w:p>
      <w:pPr>
        <w:spacing w:after="0"/>
        <w:ind w:left="0"/>
        <w:jc w:val="both"/>
      </w:pPr>
      <w:r>
        <w:rPr>
          <w:rFonts w:ascii="Times New Roman"/>
          <w:b w:val="false"/>
          <w:i w:val="false"/>
          <w:color w:val="000000"/>
          <w:sz w:val="28"/>
        </w:rPr>
        <w:t>
      Орындаушы ______________________________________ _______________</w:t>
      </w:r>
    </w:p>
    <w:bookmarkEnd w:id="321"/>
    <w:bookmarkStart w:name="z367" w:id="322"/>
    <w:p>
      <w:pPr>
        <w:spacing w:after="0"/>
        <w:ind w:left="0"/>
        <w:jc w:val="both"/>
      </w:pPr>
      <w:r>
        <w:rPr>
          <w:rFonts w:ascii="Times New Roman"/>
          <w:b w:val="false"/>
          <w:i w:val="false"/>
          <w:color w:val="000000"/>
          <w:sz w:val="28"/>
        </w:rPr>
        <w:t>
      тегі, аты және әкесінің аты (ол бар болса) қолы, телефоны</w:t>
      </w:r>
    </w:p>
    <w:bookmarkEnd w:id="322"/>
    <w:bookmarkStart w:name="z368" w:id="323"/>
    <w:p>
      <w:pPr>
        <w:spacing w:after="0"/>
        <w:ind w:left="0"/>
        <w:jc w:val="both"/>
      </w:pPr>
      <w:r>
        <w:rPr>
          <w:rFonts w:ascii="Times New Roman"/>
          <w:b w:val="false"/>
          <w:i w:val="false"/>
          <w:color w:val="000000"/>
          <w:sz w:val="28"/>
        </w:rPr>
        <w:t>
      Басшы немесе есепке қол қою функциясы жүктелген адам</w:t>
      </w:r>
    </w:p>
    <w:bookmarkEnd w:id="323"/>
    <w:bookmarkStart w:name="z369" w:id="324"/>
    <w:p>
      <w:pPr>
        <w:spacing w:after="0"/>
        <w:ind w:left="0"/>
        <w:jc w:val="both"/>
      </w:pPr>
      <w:r>
        <w:rPr>
          <w:rFonts w:ascii="Times New Roman"/>
          <w:b w:val="false"/>
          <w:i w:val="false"/>
          <w:color w:val="000000"/>
          <w:sz w:val="28"/>
        </w:rPr>
        <w:t>
      __________________________________________________ _______________</w:t>
      </w:r>
    </w:p>
    <w:bookmarkEnd w:id="324"/>
    <w:bookmarkStart w:name="z370" w:id="325"/>
    <w:p>
      <w:pPr>
        <w:spacing w:after="0"/>
        <w:ind w:left="0"/>
        <w:jc w:val="both"/>
      </w:pPr>
      <w:r>
        <w:rPr>
          <w:rFonts w:ascii="Times New Roman"/>
          <w:b w:val="false"/>
          <w:i w:val="false"/>
          <w:color w:val="000000"/>
          <w:sz w:val="28"/>
        </w:rPr>
        <w:t>
      тегі, аты және әкесінің аты (ол бар болса) қолы, телефоны</w:t>
      </w:r>
    </w:p>
    <w:bookmarkEnd w:id="325"/>
    <w:bookmarkStart w:name="z371" w:id="326"/>
    <w:p>
      <w:pPr>
        <w:spacing w:after="0"/>
        <w:ind w:left="0"/>
        <w:jc w:val="both"/>
      </w:pPr>
      <w:r>
        <w:rPr>
          <w:rFonts w:ascii="Times New Roman"/>
          <w:b w:val="false"/>
          <w:i w:val="false"/>
          <w:color w:val="000000"/>
          <w:sz w:val="28"/>
        </w:rPr>
        <w:t>
      Күні 20___ жылғы "___" __________</w:t>
      </w:r>
    </w:p>
    <w:bookmarkEnd w:id="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Банкаралық активтер мен</w:t>
            </w:r>
            <w:r>
              <w:br/>
            </w:r>
            <w:r>
              <w:rPr>
                <w:rFonts w:ascii="Times New Roman"/>
                <w:b w:val="false"/>
                <w:i w:val="false"/>
                <w:color w:val="000000"/>
                <w:sz w:val="20"/>
              </w:rPr>
              <w:t>міндеттемелер бойынша</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373" w:id="327"/>
    <w:p>
      <w:pPr>
        <w:spacing w:after="0"/>
        <w:ind w:left="0"/>
        <w:jc w:val="left"/>
      </w:pPr>
      <w:r>
        <w:rPr>
          <w:rFonts w:ascii="Times New Roman"/>
          <w:b/>
          <w:i w:val="false"/>
          <w:color w:val="000000"/>
        </w:rPr>
        <w:t xml:space="preserve"> Әкімшілік деректер нысанын толтыру бойынша түсіндірме</w:t>
      </w:r>
    </w:p>
    <w:bookmarkEnd w:id="327"/>
    <w:bookmarkStart w:name="z374" w:id="328"/>
    <w:p>
      <w:pPr>
        <w:spacing w:after="0"/>
        <w:ind w:left="0"/>
        <w:jc w:val="left"/>
      </w:pPr>
      <w:r>
        <w:rPr>
          <w:rFonts w:ascii="Times New Roman"/>
          <w:b/>
          <w:i w:val="false"/>
          <w:color w:val="000000"/>
        </w:rPr>
        <w:t xml:space="preserve"> Банкаралық активтер және міндеттемелер бойынша есеп (индексі – </w:t>
      </w:r>
    </w:p>
    <w:bookmarkEnd w:id="328"/>
    <w:bookmarkStart w:name="z375" w:id="329"/>
    <w:p>
      <w:pPr>
        <w:spacing w:after="0"/>
        <w:ind w:left="0"/>
        <w:jc w:val="left"/>
      </w:pPr>
      <w:r>
        <w:rPr>
          <w:rFonts w:ascii="Times New Roman"/>
          <w:b/>
          <w:i w:val="false"/>
          <w:color w:val="000000"/>
        </w:rPr>
        <w:t xml:space="preserve"> BN_INTERBNK_03, кезеңділігі – ай сайын)</w:t>
      </w:r>
    </w:p>
    <w:bookmarkEnd w:id="329"/>
    <w:bookmarkStart w:name="z376" w:id="330"/>
    <w:p>
      <w:pPr>
        <w:spacing w:after="0"/>
        <w:ind w:left="0"/>
        <w:jc w:val="left"/>
      </w:pPr>
      <w:r>
        <w:rPr>
          <w:rFonts w:ascii="Times New Roman"/>
          <w:b/>
          <w:i w:val="false"/>
          <w:color w:val="000000"/>
        </w:rPr>
        <w:t xml:space="preserve"> 1-тарау. Жалпы ережелер</w:t>
      </w:r>
    </w:p>
    <w:bookmarkEnd w:id="330"/>
    <w:bookmarkStart w:name="z377" w:id="331"/>
    <w:p>
      <w:pPr>
        <w:spacing w:after="0"/>
        <w:ind w:left="0"/>
        <w:jc w:val="both"/>
      </w:pPr>
      <w:r>
        <w:rPr>
          <w:rFonts w:ascii="Times New Roman"/>
          <w:b w:val="false"/>
          <w:i w:val="false"/>
          <w:color w:val="000000"/>
          <w:sz w:val="28"/>
        </w:rPr>
        <w:t>
      1. Осы түсіндірме (бұдан әрі – Түсіндірме) "Банкаралық активтер және міндеттемелер бойынша есеп" әкімшілік деректерді жинауға арналған нысанды (бұдан әрі – Нысан) толтыру бойынша бірыңғай талаптарды айқындайды.</w:t>
      </w:r>
    </w:p>
    <w:bookmarkEnd w:id="331"/>
    <w:bookmarkStart w:name="z378" w:id="33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"Қазақстан Республикасындағы банктер және банк қызметі туралы" Қазақстан Республикасының Заңы </w:t>
      </w:r>
      <w:r>
        <w:rPr>
          <w:rFonts w:ascii="Times New Roman"/>
          <w:b w:val="false"/>
          <w:i w:val="false"/>
          <w:color w:val="000000"/>
          <w:sz w:val="28"/>
        </w:rPr>
        <w:t>54-бабының</w:t>
      </w:r>
      <w:r>
        <w:rPr>
          <w:rFonts w:ascii="Times New Roman"/>
          <w:b w:val="false"/>
          <w:i w:val="false"/>
          <w:color w:val="000000"/>
          <w:sz w:val="28"/>
        </w:rPr>
        <w:t xml:space="preserve"> 1-тармағына сәйкес әзірленді.</w:t>
      </w:r>
    </w:p>
    <w:bookmarkEnd w:id="332"/>
    <w:bookmarkStart w:name="z379" w:id="333"/>
    <w:p>
      <w:pPr>
        <w:spacing w:after="0"/>
        <w:ind w:left="0"/>
        <w:jc w:val="both"/>
      </w:pPr>
      <w:r>
        <w:rPr>
          <w:rFonts w:ascii="Times New Roman"/>
          <w:b w:val="false"/>
          <w:i w:val="false"/>
          <w:color w:val="000000"/>
          <w:sz w:val="28"/>
        </w:rPr>
        <w:t>
      3. Берілген қарыздарды, кері РЕПО операцияларын, болашақта берілетін қарыздар, шығарылған және расталған кепілдіктер мен аккредитивтер бойынша шартты және ықтимал талаптарды қоспағанда, мәліметтері Нысан бойынша берілетін банкаралық активтерде Қазақстан Республикасының бейрезидент банкі-филиалының резидент қаржы ұйымдарына және бейрезидент қаржы ұйымдарына қатысты активтері мен шартты (ықтимал) талаптары қамтылады.</w:t>
      </w:r>
    </w:p>
    <w:bookmarkEnd w:id="333"/>
    <w:bookmarkStart w:name="z380" w:id="334"/>
    <w:p>
      <w:pPr>
        <w:spacing w:after="0"/>
        <w:ind w:left="0"/>
        <w:jc w:val="both"/>
      </w:pPr>
      <w:r>
        <w:rPr>
          <w:rFonts w:ascii="Times New Roman"/>
          <w:b w:val="false"/>
          <w:i w:val="false"/>
          <w:color w:val="000000"/>
          <w:sz w:val="28"/>
        </w:rPr>
        <w:t>
      Болашақта берілетін қарыздар, шығарылған және расталған кепілдіктер мен аккредитивтер бойынша шартты және ықтимал міндеттемелерді қоспағанда, мәліметтері Нысан бойынша ұсынылатын банкаралық міндеттемелерде Қазақстан Республикасының бейрезидент-банкі филиалының резидент қаржы ұйымдары және бейрезидент қаржы ұйымдары алдындағы міндеттемелері мен шартты (ықтимал) міндеттемелері қамтылады.</w:t>
      </w:r>
    </w:p>
    <w:bookmarkEnd w:id="334"/>
    <w:bookmarkStart w:name="z381" w:id="335"/>
    <w:p>
      <w:pPr>
        <w:spacing w:after="0"/>
        <w:ind w:left="0"/>
        <w:jc w:val="both"/>
      </w:pPr>
      <w:r>
        <w:rPr>
          <w:rFonts w:ascii="Times New Roman"/>
          <w:b w:val="false"/>
          <w:i w:val="false"/>
          <w:color w:val="000000"/>
          <w:sz w:val="28"/>
        </w:rPr>
        <w:t>
      4. Нысанды Қазақстан Республикасының бейрезидент-банктерінің филиалдары банкаралық активтер мен банкаралық міндеттемелердің құны бойынша көрсеткіштер үшін – есепті айдың соңындағы жағдай бойынша ай сайын және салымдар мен қарыздарды тарту (орналастыру) операциялары бойынша – есепті ай үшін жасайды.</w:t>
      </w:r>
    </w:p>
    <w:bookmarkEnd w:id="335"/>
    <w:bookmarkStart w:name="z382" w:id="336"/>
    <w:p>
      <w:pPr>
        <w:spacing w:after="0"/>
        <w:ind w:left="0"/>
        <w:jc w:val="both"/>
      </w:pPr>
      <w:r>
        <w:rPr>
          <w:rFonts w:ascii="Times New Roman"/>
          <w:b w:val="false"/>
          <w:i w:val="false"/>
          <w:color w:val="000000"/>
          <w:sz w:val="28"/>
        </w:rPr>
        <w:t>
      Банкаралық активтер мен міндеттемелердің құны бойынша көрсеткіштер жөніндегі мәліметтер теңгемен жасалады. Банкаралық активтер немесе міндеттемелер бойынша есепті айдағы айналымдар туралы мәліметтер ұлттық валютадағы баламаны көрсету үшін тиісті валюта бірліктерімен және теңгемен өлшенеді. Құны бойынша көрсеткіштер үтірден кейін екі таңбалы сандармен көрсетіледі.</w:t>
      </w:r>
    </w:p>
    <w:bookmarkEnd w:id="336"/>
    <w:bookmarkStart w:name="z383" w:id="337"/>
    <w:p>
      <w:pPr>
        <w:spacing w:after="0"/>
        <w:ind w:left="0"/>
        <w:jc w:val="both"/>
      </w:pPr>
      <w:r>
        <w:rPr>
          <w:rFonts w:ascii="Times New Roman"/>
          <w:b w:val="false"/>
          <w:i w:val="false"/>
          <w:color w:val="000000"/>
          <w:sz w:val="28"/>
        </w:rPr>
        <w:t xml:space="preserve">
      5. Нысанға басшы немесе есепке қол қою функциясы жүктелген адам және орындаушы қол қояды. </w:t>
      </w:r>
    </w:p>
    <w:bookmarkEnd w:id="337"/>
    <w:bookmarkStart w:name="z384" w:id="338"/>
    <w:p>
      <w:pPr>
        <w:spacing w:after="0"/>
        <w:ind w:left="0"/>
        <w:jc w:val="both"/>
      </w:pPr>
      <w:r>
        <w:rPr>
          <w:rFonts w:ascii="Times New Roman"/>
          <w:b w:val="false"/>
          <w:i w:val="false"/>
          <w:color w:val="000000"/>
          <w:sz w:val="28"/>
        </w:rPr>
        <w:t>
      6.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 күні "ЖЖЖЖ.КК.АА" форматында көрсетіледі, мұнда "ЖЖЖЖ" – жылы, "АА" – айы, "КК" - күні.</w:t>
      </w:r>
    </w:p>
    <w:bookmarkEnd w:id="338"/>
    <w:bookmarkStart w:name="z385" w:id="339"/>
    <w:p>
      <w:pPr>
        <w:spacing w:after="0"/>
        <w:ind w:left="0"/>
        <w:jc w:val="both"/>
      </w:pPr>
      <w:r>
        <w:rPr>
          <w:rFonts w:ascii="Times New Roman"/>
          <w:b w:val="false"/>
          <w:i w:val="false"/>
          <w:color w:val="000000"/>
          <w:sz w:val="28"/>
        </w:rPr>
        <w:t xml:space="preserve">
      7. Нысан мен Түсіндірмеде шоттар нөмірі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Шоттардың үлгі жоспарына) сәйкес көрсетіледі.</w:t>
      </w:r>
    </w:p>
    <w:bookmarkEnd w:id="339"/>
    <w:bookmarkStart w:name="z386" w:id="340"/>
    <w:p>
      <w:pPr>
        <w:spacing w:after="0"/>
        <w:ind w:left="0"/>
        <w:jc w:val="both"/>
      </w:pPr>
      <w:r>
        <w:rPr>
          <w:rFonts w:ascii="Times New Roman"/>
          <w:b w:val="false"/>
          <w:i w:val="false"/>
          <w:color w:val="000000"/>
          <w:sz w:val="28"/>
        </w:rPr>
        <w:t>
      8. Түсіндірмеде көрсетілген көрсеткіш ұсынылмайтын жағдайларды қоспағанда, барлық көрсеткіштер толтыру үшін міндетті болып табылады.</w:t>
      </w:r>
    </w:p>
    <w:bookmarkEnd w:id="340"/>
    <w:bookmarkStart w:name="z387" w:id="341"/>
    <w:p>
      <w:pPr>
        <w:spacing w:after="0"/>
        <w:ind w:left="0"/>
        <w:jc w:val="left"/>
      </w:pPr>
      <w:r>
        <w:rPr>
          <w:rFonts w:ascii="Times New Roman"/>
          <w:b/>
          <w:i w:val="false"/>
          <w:color w:val="000000"/>
        </w:rPr>
        <w:t xml:space="preserve"> 2-тарау. Нысанды толтыру бойынша түсіндірме</w:t>
      </w:r>
    </w:p>
    <w:bookmarkEnd w:id="341"/>
    <w:bookmarkStart w:name="z388" w:id="342"/>
    <w:p>
      <w:pPr>
        <w:spacing w:after="0"/>
        <w:ind w:left="0"/>
        <w:jc w:val="both"/>
      </w:pPr>
      <w:r>
        <w:rPr>
          <w:rFonts w:ascii="Times New Roman"/>
          <w:b w:val="false"/>
          <w:i w:val="false"/>
          <w:color w:val="000000"/>
          <w:sz w:val="28"/>
        </w:rPr>
        <w:t>
      9. Нысанда мына контрагенттер:</w:t>
      </w:r>
    </w:p>
    <w:bookmarkEnd w:id="342"/>
    <w:bookmarkStart w:name="z389" w:id="343"/>
    <w:p>
      <w:pPr>
        <w:spacing w:after="0"/>
        <w:ind w:left="0"/>
        <w:jc w:val="both"/>
      </w:pPr>
      <w:r>
        <w:rPr>
          <w:rFonts w:ascii="Times New Roman"/>
          <w:b w:val="false"/>
          <w:i w:val="false"/>
          <w:color w:val="000000"/>
          <w:sz w:val="28"/>
        </w:rPr>
        <w:t>
      Қазақстан Республикасының Ұлттық Банкін және "Қазақстанның Даму Банкі" акционерлік қоғамын қоса алғанда, Қазақстан Республикасының резидент- банктері;</w:t>
      </w:r>
    </w:p>
    <w:bookmarkEnd w:id="343"/>
    <w:bookmarkStart w:name="z390" w:id="344"/>
    <w:p>
      <w:pPr>
        <w:spacing w:after="0"/>
        <w:ind w:left="0"/>
        <w:jc w:val="both"/>
      </w:pPr>
      <w:r>
        <w:rPr>
          <w:rFonts w:ascii="Times New Roman"/>
          <w:b w:val="false"/>
          <w:i w:val="false"/>
          <w:color w:val="000000"/>
          <w:sz w:val="28"/>
        </w:rPr>
        <w:t>
      Қазақстан Республикасының бейрезидент-банктері;</w:t>
      </w:r>
    </w:p>
    <w:bookmarkEnd w:id="344"/>
    <w:bookmarkStart w:name="z391" w:id="345"/>
    <w:p>
      <w:pPr>
        <w:spacing w:after="0"/>
        <w:ind w:left="0"/>
        <w:jc w:val="both"/>
      </w:pPr>
      <w:r>
        <w:rPr>
          <w:rFonts w:ascii="Times New Roman"/>
          <w:b w:val="false"/>
          <w:i w:val="false"/>
          <w:color w:val="000000"/>
          <w:sz w:val="28"/>
        </w:rPr>
        <w:t>
      банктік шоттарды ашуды және жабуды жүзеге асыратын Қазақстан Республикасының резидент-қаржы ұйымдары;</w:t>
      </w:r>
    </w:p>
    <w:bookmarkEnd w:id="345"/>
    <w:bookmarkStart w:name="z392" w:id="346"/>
    <w:p>
      <w:pPr>
        <w:spacing w:after="0"/>
        <w:ind w:left="0"/>
        <w:jc w:val="both"/>
      </w:pPr>
      <w:r>
        <w:rPr>
          <w:rFonts w:ascii="Times New Roman"/>
          <w:b w:val="false"/>
          <w:i w:val="false"/>
          <w:color w:val="000000"/>
          <w:sz w:val="28"/>
        </w:rPr>
        <w:t>
      банктік шоттарды ашуды және жабуды жүзеге асыратын Қазақстан Республикасының бейрезидент-қаржы ұйымдары бойынша банкаралық активтер мен міндеттемелер бойынша мәліметтер көрсетіледі.</w:t>
      </w:r>
    </w:p>
    <w:bookmarkEnd w:id="346"/>
    <w:bookmarkStart w:name="z393" w:id="347"/>
    <w:p>
      <w:pPr>
        <w:spacing w:after="0"/>
        <w:ind w:left="0"/>
        <w:jc w:val="both"/>
      </w:pPr>
      <w:r>
        <w:rPr>
          <w:rFonts w:ascii="Times New Roman"/>
          <w:b w:val="false"/>
          <w:i w:val="false"/>
          <w:color w:val="000000"/>
          <w:sz w:val="28"/>
        </w:rPr>
        <w:t>
      10. 1.2, 1.4, 1.5, 1.6, 3, 4, 9.1, 9.2 және 10-жолдарда мәндер "Қазақстан Республикасы Ұлттық Банкінің веб-порталы" ақпараттық жүйесінде орналастырылған анықтамалықтардан таңдалады.</w:t>
      </w:r>
    </w:p>
    <w:bookmarkEnd w:id="347"/>
    <w:bookmarkStart w:name="z394" w:id="348"/>
    <w:p>
      <w:pPr>
        <w:spacing w:after="0"/>
        <w:ind w:left="0"/>
        <w:jc w:val="both"/>
      </w:pPr>
      <w:r>
        <w:rPr>
          <w:rFonts w:ascii="Times New Roman"/>
          <w:b w:val="false"/>
          <w:i w:val="false"/>
          <w:color w:val="000000"/>
          <w:sz w:val="28"/>
        </w:rPr>
        <w:t>
      11. Нысан бойынша мәліметтер есепті күні талаптары және (немесе) міндеттемелері бар және (немесе) есепті кезеңде операциялар жүргізілген әрбір контрагент бойынша толтырылады.</w:t>
      </w:r>
    </w:p>
    <w:bookmarkEnd w:id="348"/>
    <w:bookmarkStart w:name="z395" w:id="349"/>
    <w:p>
      <w:pPr>
        <w:spacing w:after="0"/>
        <w:ind w:left="0"/>
        <w:jc w:val="both"/>
      </w:pPr>
      <w:r>
        <w:rPr>
          <w:rFonts w:ascii="Times New Roman"/>
          <w:b w:val="false"/>
          <w:i w:val="false"/>
          <w:color w:val="000000"/>
          <w:sz w:val="28"/>
        </w:rPr>
        <w:t>
      Банк шоттарын ашуды және жүргізуді жүзеге асыратын қаржы ұйымдары болып табылатын Қазақстан Республикасының бейрезидент-банкі филиалының контрагенттері бойынша Шоттардың үлгі жоспарына сәйкес 1052, 1054, 1264 және 1267 баланстық шоттардағы қалдықтар бойынша ғана мәліметтер ашылады.</w:t>
      </w:r>
    </w:p>
    <w:bookmarkEnd w:id="349"/>
    <w:bookmarkStart w:name="z396" w:id="350"/>
    <w:p>
      <w:pPr>
        <w:spacing w:after="0"/>
        <w:ind w:left="0"/>
        <w:jc w:val="both"/>
      </w:pPr>
      <w:r>
        <w:rPr>
          <w:rFonts w:ascii="Times New Roman"/>
          <w:b w:val="false"/>
          <w:i w:val="false"/>
          <w:color w:val="000000"/>
          <w:sz w:val="28"/>
        </w:rPr>
        <w:t>
      12. 1.1-жолда Қазақстан Республикасының Ұлттық Банкінде жүргізілетін конрагенттер анықтамалығына сәйкес конрагенттің атауы көрсетіледі, Қазақстан Республикасының бейрезидент-банктерінің филиалдары ұсынатын ақпарат негізінде толықтырылады және жаңартылады.</w:t>
      </w:r>
    </w:p>
    <w:bookmarkEnd w:id="350"/>
    <w:bookmarkStart w:name="z397" w:id="351"/>
    <w:p>
      <w:pPr>
        <w:spacing w:after="0"/>
        <w:ind w:left="0"/>
        <w:jc w:val="both"/>
      </w:pPr>
      <w:r>
        <w:rPr>
          <w:rFonts w:ascii="Times New Roman"/>
          <w:b w:val="false"/>
          <w:i w:val="false"/>
          <w:color w:val="000000"/>
          <w:sz w:val="28"/>
        </w:rPr>
        <w:t>
      Контрагенттерді сәйкестендіру үшін 1.2 және 1.3-жолдарда идентификаторлардың мына түрлері және олардың мәндері:</w:t>
      </w:r>
    </w:p>
    <w:bookmarkEnd w:id="351"/>
    <w:bookmarkStart w:name="z398" w:id="352"/>
    <w:p>
      <w:pPr>
        <w:spacing w:after="0"/>
        <w:ind w:left="0"/>
        <w:jc w:val="both"/>
      </w:pPr>
      <w:r>
        <w:rPr>
          <w:rFonts w:ascii="Times New Roman"/>
          <w:b w:val="false"/>
          <w:i w:val="false"/>
          <w:color w:val="000000"/>
          <w:sz w:val="28"/>
        </w:rPr>
        <w:t>
      Қазақстан Республикасының резиденттері бойынша – бизнес-сәйкестендіру нөмірі;</w:t>
      </w:r>
    </w:p>
    <w:bookmarkEnd w:id="352"/>
    <w:bookmarkStart w:name="z399" w:id="353"/>
    <w:p>
      <w:pPr>
        <w:spacing w:after="0"/>
        <w:ind w:left="0"/>
        <w:jc w:val="both"/>
      </w:pPr>
      <w:r>
        <w:rPr>
          <w:rFonts w:ascii="Times New Roman"/>
          <w:b w:val="false"/>
          <w:i w:val="false"/>
          <w:color w:val="000000"/>
          <w:sz w:val="28"/>
        </w:rPr>
        <w:t xml:space="preserve">
      Қазақстан Республикасының бейрезиденттері бойынша – Стандарттау жөніндегі халықаралық ұйымның "Банктік сәйкестендіру коды (Bank Identifier Code)" 9362 халықаралық стандартына сәйкес Қазақстан Республикасының бейрезидент-банкі филиалының контрагентіне берілген банктік сәйкестендіру коды көрсетіледі. </w:t>
      </w:r>
    </w:p>
    <w:bookmarkEnd w:id="353"/>
    <w:bookmarkStart w:name="z400" w:id="354"/>
    <w:p>
      <w:pPr>
        <w:spacing w:after="0"/>
        <w:ind w:left="0"/>
        <w:jc w:val="both"/>
      </w:pPr>
      <w:r>
        <w:rPr>
          <w:rFonts w:ascii="Times New Roman"/>
          <w:b w:val="false"/>
          <w:i w:val="false"/>
          <w:color w:val="000000"/>
          <w:sz w:val="28"/>
        </w:rPr>
        <w:t xml:space="preserve">
      13. 1.4-жолда мынадай кодификацияға сәйкес контрагенттің экономика секторының "3", "4" немесе "5" коды көрсетіледі: </w:t>
      </w:r>
    </w:p>
    <w:bookmarkEnd w:id="354"/>
    <w:bookmarkStart w:name="z401" w:id="355"/>
    <w:p>
      <w:pPr>
        <w:spacing w:after="0"/>
        <w:ind w:left="0"/>
        <w:jc w:val="both"/>
      </w:pPr>
      <w:r>
        <w:rPr>
          <w:rFonts w:ascii="Times New Roman"/>
          <w:b w:val="false"/>
          <w:i w:val="false"/>
          <w:color w:val="000000"/>
          <w:sz w:val="28"/>
        </w:rPr>
        <w:t>
      "3" коды – орталық (ұлттық) банктер;</w:t>
      </w:r>
    </w:p>
    <w:bookmarkEnd w:id="355"/>
    <w:bookmarkStart w:name="z402" w:id="356"/>
    <w:p>
      <w:pPr>
        <w:spacing w:after="0"/>
        <w:ind w:left="0"/>
        <w:jc w:val="both"/>
      </w:pPr>
      <w:r>
        <w:rPr>
          <w:rFonts w:ascii="Times New Roman"/>
          <w:b w:val="false"/>
          <w:i w:val="false"/>
          <w:color w:val="000000"/>
          <w:sz w:val="28"/>
        </w:rPr>
        <w:t>
      "4" коды – басқа депозиттік ұйымдар;</w:t>
      </w:r>
    </w:p>
    <w:bookmarkEnd w:id="356"/>
    <w:bookmarkStart w:name="z403" w:id="357"/>
    <w:p>
      <w:pPr>
        <w:spacing w:after="0"/>
        <w:ind w:left="0"/>
        <w:jc w:val="both"/>
      </w:pPr>
      <w:r>
        <w:rPr>
          <w:rFonts w:ascii="Times New Roman"/>
          <w:b w:val="false"/>
          <w:i w:val="false"/>
          <w:color w:val="000000"/>
          <w:sz w:val="28"/>
        </w:rPr>
        <w:t xml:space="preserve">
       "5" коды – басқа қаржы ұйымдары. </w:t>
      </w:r>
    </w:p>
    <w:bookmarkEnd w:id="357"/>
    <w:bookmarkStart w:name="z404" w:id="358"/>
    <w:p>
      <w:pPr>
        <w:spacing w:after="0"/>
        <w:ind w:left="0"/>
        <w:jc w:val="both"/>
      </w:pPr>
      <w:r>
        <w:rPr>
          <w:rFonts w:ascii="Times New Roman"/>
          <w:b w:val="false"/>
          <w:i w:val="false"/>
          <w:color w:val="000000"/>
          <w:sz w:val="28"/>
        </w:rPr>
        <w:t xml:space="preserve">
      1.5-жолда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 </w:t>
      </w:r>
    </w:p>
    <w:bookmarkEnd w:id="358"/>
    <w:bookmarkStart w:name="z405" w:id="359"/>
    <w:p>
      <w:pPr>
        <w:spacing w:after="0"/>
        <w:ind w:left="0"/>
        <w:jc w:val="both"/>
      </w:pPr>
      <w:r>
        <w:rPr>
          <w:rFonts w:ascii="Times New Roman"/>
          <w:b w:val="false"/>
          <w:i w:val="false"/>
          <w:color w:val="000000"/>
          <w:sz w:val="28"/>
        </w:rPr>
        <w:t>
      1.6-жолда контрагенттің тіркелген (инкорпорация) елінің коды көрсетіледі.</w:t>
      </w:r>
    </w:p>
    <w:bookmarkEnd w:id="359"/>
    <w:bookmarkStart w:name="z406" w:id="360"/>
    <w:p>
      <w:pPr>
        <w:spacing w:after="0"/>
        <w:ind w:left="0"/>
        <w:jc w:val="both"/>
      </w:pPr>
      <w:r>
        <w:rPr>
          <w:rFonts w:ascii="Times New Roman"/>
          <w:b w:val="false"/>
          <w:i w:val="false"/>
          <w:color w:val="000000"/>
          <w:sz w:val="28"/>
        </w:rPr>
        <w:t>
      14. 2-жолда Қазақстан Республикасының бейрезидент-банкі филиалының ақпараттық жүйесінде осы мәміленің бірегей идентификаторы болатын мәміленің референсі (коды) көрсетіледі.</w:t>
      </w:r>
    </w:p>
    <w:bookmarkEnd w:id="360"/>
    <w:bookmarkStart w:name="z407" w:id="361"/>
    <w:p>
      <w:pPr>
        <w:spacing w:after="0"/>
        <w:ind w:left="0"/>
        <w:jc w:val="both"/>
      </w:pPr>
      <w:r>
        <w:rPr>
          <w:rFonts w:ascii="Times New Roman"/>
          <w:b w:val="false"/>
          <w:i w:val="false"/>
          <w:color w:val="000000"/>
          <w:sz w:val="28"/>
        </w:rPr>
        <w:t>
      15. 4-жолда "Валюталар мен қорларды көрсетуге арналған кодтар" 07 ISO 4217 Қазақстан Республикасының ұлттық сыныптауышына сәйкес мәміле бойынша есеп айырысу валюталарының кодтары көрсетіледі.</w:t>
      </w:r>
    </w:p>
    <w:bookmarkEnd w:id="361"/>
    <w:bookmarkStart w:name="z408" w:id="362"/>
    <w:p>
      <w:pPr>
        <w:spacing w:after="0"/>
        <w:ind w:left="0"/>
        <w:jc w:val="both"/>
      </w:pPr>
      <w:r>
        <w:rPr>
          <w:rFonts w:ascii="Times New Roman"/>
          <w:b w:val="false"/>
          <w:i w:val="false"/>
          <w:color w:val="000000"/>
          <w:sz w:val="28"/>
        </w:rPr>
        <w:t>
      16. 5 және 6-жолдарда мәміленің жасалған күні, шарт талаптары бойынша мәміле бойынша талаптардың (міндеттемелердің) орындалған күні көрсетіледі.</w:t>
      </w:r>
    </w:p>
    <w:bookmarkEnd w:id="362"/>
    <w:bookmarkStart w:name="z409" w:id="363"/>
    <w:p>
      <w:pPr>
        <w:spacing w:after="0"/>
        <w:ind w:left="0"/>
        <w:jc w:val="both"/>
      </w:pPr>
      <w:r>
        <w:rPr>
          <w:rFonts w:ascii="Times New Roman"/>
          <w:b w:val="false"/>
          <w:i w:val="false"/>
          <w:color w:val="000000"/>
          <w:sz w:val="28"/>
        </w:rPr>
        <w:t>
      17. 7.1-жолда есепті кезең ішінде алынған қарыздар мен есепті кезең ішінде 1 (бір) жылға дейінгі (қоса алғанда) мерзімі бар орналастырылған (тартылған) салымдардың сомасы ұлттық және шетел валютасымен көрсетіледі. 7.2-жолда теңгемен қайта есептегенде осы сомалардың баламасы көрсетіледі.</w:t>
      </w:r>
    </w:p>
    <w:bookmarkEnd w:id="363"/>
    <w:bookmarkStart w:name="z410" w:id="364"/>
    <w:p>
      <w:pPr>
        <w:spacing w:after="0"/>
        <w:ind w:left="0"/>
        <w:jc w:val="both"/>
      </w:pPr>
      <w:r>
        <w:rPr>
          <w:rFonts w:ascii="Times New Roman"/>
          <w:b w:val="false"/>
          <w:i w:val="false"/>
          <w:color w:val="000000"/>
          <w:sz w:val="28"/>
        </w:rPr>
        <w:t>
      Қарыз сомалары алынған немесе бұрын Нысанда көрсетілген салымдар сомасы орналастырылған (тартылған) шарттардың мерзімін ұзарту кезінде ұзартылған шарттар бойынша сомалар келесі есепті күндерге Нысанда көрсетілмейді.</w:t>
      </w:r>
    </w:p>
    <w:bookmarkEnd w:id="364"/>
    <w:bookmarkStart w:name="z411" w:id="365"/>
    <w:p>
      <w:pPr>
        <w:spacing w:after="0"/>
        <w:ind w:left="0"/>
        <w:jc w:val="both"/>
      </w:pPr>
      <w:r>
        <w:rPr>
          <w:rFonts w:ascii="Times New Roman"/>
          <w:b w:val="false"/>
          <w:i w:val="false"/>
          <w:color w:val="000000"/>
          <w:sz w:val="28"/>
        </w:rPr>
        <w:t>
      7.1 және 7.2-жолдарда бұрын алынған қарыздар және орналастырылған (тартылған) салымдар бойынша есептелген сыйақыны капиталдандыру сомасы есепке алынбайды.</w:t>
      </w:r>
    </w:p>
    <w:bookmarkEnd w:id="365"/>
    <w:bookmarkStart w:name="z412" w:id="366"/>
    <w:p>
      <w:pPr>
        <w:spacing w:after="0"/>
        <w:ind w:left="0"/>
        <w:jc w:val="both"/>
      </w:pPr>
      <w:r>
        <w:rPr>
          <w:rFonts w:ascii="Times New Roman"/>
          <w:b w:val="false"/>
          <w:i w:val="false"/>
          <w:color w:val="000000"/>
          <w:sz w:val="28"/>
        </w:rPr>
        <w:t>
      7.1 және 7.2-жолдарда ағымдағы және корреспонденттік шоттарда орналастырылған (тартылған) сомалар, шартты және ықтимал талаптар мен міндеттемелер есепке алынбайды.</w:t>
      </w:r>
    </w:p>
    <w:bookmarkEnd w:id="366"/>
    <w:bookmarkStart w:name="z413" w:id="367"/>
    <w:p>
      <w:pPr>
        <w:spacing w:after="0"/>
        <w:ind w:left="0"/>
        <w:jc w:val="both"/>
      </w:pPr>
      <w:r>
        <w:rPr>
          <w:rFonts w:ascii="Times New Roman"/>
          <w:b w:val="false"/>
          <w:i w:val="false"/>
          <w:color w:val="000000"/>
          <w:sz w:val="28"/>
        </w:rPr>
        <w:t>
      7.1 және 7.2-жолдар бойынша деректер болмаған кезде көрсеткіштер ұсынылмайды.</w:t>
      </w:r>
    </w:p>
    <w:bookmarkEnd w:id="367"/>
    <w:bookmarkStart w:name="z414" w:id="368"/>
    <w:p>
      <w:pPr>
        <w:spacing w:after="0"/>
        <w:ind w:left="0"/>
        <w:jc w:val="both"/>
      </w:pPr>
      <w:r>
        <w:rPr>
          <w:rFonts w:ascii="Times New Roman"/>
          <w:b w:val="false"/>
          <w:i w:val="false"/>
          <w:color w:val="000000"/>
          <w:sz w:val="28"/>
        </w:rPr>
        <w:t>
      18. 8-жолда 7.1 және 7.2-жолдарда көрсетілген есепті кезең ішінде алынған қарыздар, орналастырылған (тартылған) салымдар бойынша сыйақы мөлшерлемесі (шарт бойынша) көрсетіледі.</w:t>
      </w:r>
    </w:p>
    <w:bookmarkEnd w:id="368"/>
    <w:bookmarkStart w:name="z415" w:id="369"/>
    <w:p>
      <w:pPr>
        <w:spacing w:after="0"/>
        <w:ind w:left="0"/>
        <w:jc w:val="both"/>
      </w:pPr>
      <w:r>
        <w:rPr>
          <w:rFonts w:ascii="Times New Roman"/>
          <w:b w:val="false"/>
          <w:i w:val="false"/>
          <w:color w:val="000000"/>
          <w:sz w:val="28"/>
        </w:rPr>
        <w:t>
      Көрсеткіш бойынша үтірден кейін екі таңбамен пайызбен көрсетудегі мән көрсетіледі.</w:t>
      </w:r>
    </w:p>
    <w:bookmarkEnd w:id="369"/>
    <w:bookmarkStart w:name="z416" w:id="370"/>
    <w:p>
      <w:pPr>
        <w:spacing w:after="0"/>
        <w:ind w:left="0"/>
        <w:jc w:val="both"/>
      </w:pPr>
      <w:r>
        <w:rPr>
          <w:rFonts w:ascii="Times New Roman"/>
          <w:b w:val="false"/>
          <w:i w:val="false"/>
          <w:color w:val="000000"/>
          <w:sz w:val="28"/>
        </w:rPr>
        <w:t>
      7.1 және 7.2-жолдар бойынша деректер болмаған кезде 8-жолдағы көрсеткіш ұсынылмайды.</w:t>
      </w:r>
    </w:p>
    <w:bookmarkEnd w:id="370"/>
    <w:bookmarkStart w:name="z417" w:id="371"/>
    <w:p>
      <w:pPr>
        <w:spacing w:after="0"/>
        <w:ind w:left="0"/>
        <w:jc w:val="both"/>
      </w:pPr>
      <w:r>
        <w:rPr>
          <w:rFonts w:ascii="Times New Roman"/>
          <w:b w:val="false"/>
          <w:i w:val="false"/>
          <w:color w:val="000000"/>
          <w:sz w:val="28"/>
        </w:rPr>
        <w:t>
      19. 9.2. және 9.3-жолдарда Шоттардың үлгі жоспарына сәйкес шоттардың нөмірлері және есепті күнгі жағдай бойынша осы мәміле бойынша банкаралық активтердің, міндеттемелердің сомалары есепке алынатын барлық шоттар үшін оларға сәйкес келетін құны бойынша мәндер көрсетіледі. Егер құны бойынша мән нөлге тең болса, 9.1, 9.2 және 9.3-жолдар бойынша көрсеткіштер ұсынылмайды.</w:t>
      </w:r>
    </w:p>
    <w:bookmarkEnd w:id="371"/>
    <w:bookmarkStart w:name="z418" w:id="372"/>
    <w:p>
      <w:pPr>
        <w:spacing w:after="0"/>
        <w:ind w:left="0"/>
        <w:jc w:val="both"/>
      </w:pPr>
      <w:r>
        <w:rPr>
          <w:rFonts w:ascii="Times New Roman"/>
          <w:b w:val="false"/>
          <w:i w:val="false"/>
          <w:color w:val="000000"/>
          <w:sz w:val="28"/>
        </w:rPr>
        <w:t>
      Резервтердің (провизиялардың) мөлшері абсолюттік мәнде оң саны ретінде көрсетіледі.</w:t>
      </w:r>
    </w:p>
    <w:bookmarkEnd w:id="372"/>
    <w:bookmarkStart w:name="z419" w:id="373"/>
    <w:p>
      <w:pPr>
        <w:spacing w:after="0"/>
        <w:ind w:left="0"/>
        <w:jc w:val="both"/>
      </w:pPr>
      <w:r>
        <w:rPr>
          <w:rFonts w:ascii="Times New Roman"/>
          <w:b w:val="false"/>
          <w:i w:val="false"/>
          <w:color w:val="000000"/>
          <w:sz w:val="28"/>
        </w:rPr>
        <w:t xml:space="preserve">
      20. 10-жолда "Қаржы құралдары" 9 (International Financial Reporting Standards – IFRS) халықаралық қаржылық есептілік стандартына сәйкес есепті күнгі жағдай бойынша активтер, міндеттемелер, шартты және ықтимал талаптар мен міндеттемелер жатқызылған (кредиттік) тәуекелдің сатысы көрсетіледі. </w:t>
      </w:r>
    </w:p>
    <w:bookmarkEnd w:id="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әкімшілік</w:t>
            </w:r>
            <w:r>
              <w:br/>
            </w:r>
            <w:r>
              <w:rPr>
                <w:rFonts w:ascii="Times New Roman"/>
                <w:b w:val="false"/>
                <w:i w:val="false"/>
                <w:color w:val="000000"/>
                <w:sz w:val="20"/>
              </w:rPr>
              <w:t>деректер жинау және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w:t>
            </w:r>
            <w:r>
              <w:br/>
            </w:r>
            <w:r>
              <w:rPr>
                <w:rFonts w:ascii="Times New Roman"/>
                <w:b w:val="false"/>
                <w:i w:val="false"/>
                <w:color w:val="000000"/>
                <w:sz w:val="20"/>
              </w:rPr>
              <w:t>тізбесіне 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4-қосымша</w:t>
            </w:r>
          </w:p>
        </w:tc>
      </w:tr>
    </w:tbl>
    <w:bookmarkStart w:name="z421" w:id="374"/>
    <w:p>
      <w:pPr>
        <w:spacing w:after="0"/>
        <w:ind w:left="0"/>
        <w:jc w:val="left"/>
      </w:pPr>
      <w:r>
        <w:rPr>
          <w:rFonts w:ascii="Times New Roman"/>
          <w:b/>
          <w:i w:val="false"/>
          <w:color w:val="000000"/>
        </w:rPr>
        <w:t xml:space="preserve"> Әкімшілік деректерді жинауға арналған нысан</w:t>
      </w:r>
    </w:p>
    <w:bookmarkEnd w:id="374"/>
    <w:bookmarkStart w:name="z422" w:id="375"/>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375"/>
    <w:bookmarkStart w:name="z423" w:id="376"/>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376"/>
    <w:bookmarkStart w:name="z424" w:id="377"/>
    <w:p>
      <w:pPr>
        <w:spacing w:after="0"/>
        <w:ind w:left="0"/>
        <w:jc w:val="both"/>
      </w:pPr>
      <w:r>
        <w:rPr>
          <w:rFonts w:ascii="Times New Roman"/>
          <w:b w:val="false"/>
          <w:i w:val="false"/>
          <w:color w:val="000000"/>
          <w:sz w:val="28"/>
        </w:rPr>
        <w:t>
      Бағалы қағаздар портфелінің құрылымы туралы есеп</w:t>
      </w:r>
    </w:p>
    <w:bookmarkEnd w:id="377"/>
    <w:bookmarkStart w:name="z425" w:id="378"/>
    <w:p>
      <w:pPr>
        <w:spacing w:after="0"/>
        <w:ind w:left="0"/>
        <w:jc w:val="both"/>
      </w:pPr>
      <w:r>
        <w:rPr>
          <w:rFonts w:ascii="Times New Roman"/>
          <w:b w:val="false"/>
          <w:i w:val="false"/>
          <w:color w:val="000000"/>
          <w:sz w:val="28"/>
        </w:rPr>
        <w:t xml:space="preserve">
      Әкімшілік деректер нысанының индексі: FBN_PORTF_04 </w:t>
      </w:r>
    </w:p>
    <w:bookmarkEnd w:id="378"/>
    <w:bookmarkStart w:name="z426" w:id="379"/>
    <w:p>
      <w:pPr>
        <w:spacing w:after="0"/>
        <w:ind w:left="0"/>
        <w:jc w:val="both"/>
      </w:pPr>
      <w:r>
        <w:rPr>
          <w:rFonts w:ascii="Times New Roman"/>
          <w:b w:val="false"/>
          <w:i w:val="false"/>
          <w:color w:val="000000"/>
          <w:sz w:val="28"/>
        </w:rPr>
        <w:t>
      Кезеңділігі: ай сайын</w:t>
      </w:r>
    </w:p>
    <w:bookmarkEnd w:id="379"/>
    <w:bookmarkStart w:name="z427" w:id="380"/>
    <w:p>
      <w:pPr>
        <w:spacing w:after="0"/>
        <w:ind w:left="0"/>
        <w:jc w:val="both"/>
      </w:pPr>
      <w:r>
        <w:rPr>
          <w:rFonts w:ascii="Times New Roman"/>
          <w:b w:val="false"/>
          <w:i w:val="false"/>
          <w:color w:val="000000"/>
          <w:sz w:val="28"/>
        </w:rPr>
        <w:t>
      Есепті кезең: 20__ жылғы "______" ____________ жағдай бойынша</w:t>
      </w:r>
    </w:p>
    <w:bookmarkEnd w:id="380"/>
    <w:bookmarkStart w:name="z428" w:id="381"/>
    <w:p>
      <w:pPr>
        <w:spacing w:after="0"/>
        <w:ind w:left="0"/>
        <w:jc w:val="both"/>
      </w:pPr>
      <w:r>
        <w:rPr>
          <w:rFonts w:ascii="Times New Roman"/>
          <w:b w:val="false"/>
          <w:i w:val="false"/>
          <w:color w:val="000000"/>
          <w:sz w:val="28"/>
        </w:rPr>
        <w:t>
      Есепті ұсынатын тұлғалар тобы: Қазақстан Республикасының бейрезидент-банктерінің филиалдары</w:t>
      </w:r>
    </w:p>
    <w:bookmarkEnd w:id="381"/>
    <w:bookmarkStart w:name="z429" w:id="382"/>
    <w:p>
      <w:pPr>
        <w:spacing w:after="0"/>
        <w:ind w:left="0"/>
        <w:jc w:val="both"/>
      </w:pPr>
      <w:r>
        <w:rPr>
          <w:rFonts w:ascii="Times New Roman"/>
          <w:b w:val="false"/>
          <w:i w:val="false"/>
          <w:color w:val="000000"/>
          <w:sz w:val="28"/>
        </w:rPr>
        <w:t xml:space="preserve">
      Ұсыну мерзімдері: есепті айдан кейінгі айдың жетінші жұмыс күнінен кешіктірмей, ай сайын </w:t>
      </w:r>
    </w:p>
    <w:bookmarkEnd w:id="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83"/>
          <w:p>
            <w:pPr>
              <w:spacing w:after="20"/>
              <w:ind w:left="20"/>
              <w:jc w:val="both"/>
            </w:pPr>
            <w:r>
              <w:rPr>
                <w:rFonts w:ascii="Times New Roman"/>
                <w:b w:val="false"/>
                <w:i w:val="false"/>
                <w:color w:val="000000"/>
                <w:sz w:val="20"/>
              </w:rPr>
              <w:t>
1-кесте. Бағалы қағаздар портфеліне кіретін бағалы қағаздар бойынша транзакциялар туралы мәліметтер</w:t>
            </w:r>
          </w:p>
          <w:bookmarkEnd w:id="383"/>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халықаралық сәйкестендіру нөмірі (ISIN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референсі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кепіл ретінде қабылданған және Қазақстан Республикасының бейрезидент-банкі филиалының меншігіне өткен бағалы қағаздарға сәйкес келу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қағаздың сатып алу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 күніндегі бағалы қағаздың рейтингі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 Бағалы қағаздар портфелінің құрылымы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84"/>
          <w:p>
            <w:pPr>
              <w:spacing w:after="20"/>
              <w:ind w:left="20"/>
              <w:jc w:val="both"/>
            </w:pPr>
            <w:r>
              <w:rPr>
                <w:rFonts w:ascii="Times New Roman"/>
                <w:b w:val="false"/>
                <w:i w:val="false"/>
                <w:color w:val="000000"/>
                <w:sz w:val="20"/>
              </w:rPr>
              <w:t>
Бағалы қағаздың халықаралық сәйкестендіру нөмірі</w:t>
            </w:r>
          </w:p>
          <w:bookmarkEnd w:id="384"/>
          <w:p>
            <w:pPr>
              <w:spacing w:after="20"/>
              <w:ind w:left="20"/>
              <w:jc w:val="both"/>
            </w:pPr>
            <w:r>
              <w:rPr>
                <w:rFonts w:ascii="Times New Roman"/>
                <w:b w:val="false"/>
                <w:i w:val="false"/>
                <w:color w:val="000000"/>
                <w:sz w:val="20"/>
              </w:rPr>
              <w:t>
(код ISIN)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 есепке алынатын портфель түрі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Портфельдегі бағалы қағаздар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Портфельдегі бағалы қағаздарды құны бойынша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бойынша көрсеткіш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Ауыртпалықта тұрғаны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 операциялары бойынша ауыртпалықта тұрғаны: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күні эмитенттің рейтингі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 бағалы қағаздың рейтингі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Кердиттік тәуекел сатысы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3" w:id="385"/>
    <w:p>
      <w:pPr>
        <w:spacing w:after="0"/>
        <w:ind w:left="0"/>
        <w:jc w:val="both"/>
      </w:pPr>
      <w:r>
        <w:rPr>
          <w:rFonts w:ascii="Times New Roman"/>
          <w:b w:val="false"/>
          <w:i w:val="false"/>
          <w:color w:val="000000"/>
          <w:sz w:val="28"/>
        </w:rPr>
        <w:t>
      Атауы ______________________________________________________________</w:t>
      </w:r>
    </w:p>
    <w:bookmarkEnd w:id="385"/>
    <w:bookmarkStart w:name="z434" w:id="386"/>
    <w:p>
      <w:pPr>
        <w:spacing w:after="0"/>
        <w:ind w:left="0"/>
        <w:jc w:val="both"/>
      </w:pPr>
      <w:r>
        <w:rPr>
          <w:rFonts w:ascii="Times New Roman"/>
          <w:b w:val="false"/>
          <w:i w:val="false"/>
          <w:color w:val="000000"/>
          <w:sz w:val="28"/>
        </w:rPr>
        <w:t>
      Мекенжайы _________________________________________________________</w:t>
      </w:r>
    </w:p>
    <w:bookmarkEnd w:id="386"/>
    <w:bookmarkStart w:name="z435" w:id="387"/>
    <w:p>
      <w:pPr>
        <w:spacing w:after="0"/>
        <w:ind w:left="0"/>
        <w:jc w:val="both"/>
      </w:pPr>
      <w:r>
        <w:rPr>
          <w:rFonts w:ascii="Times New Roman"/>
          <w:b w:val="false"/>
          <w:i w:val="false"/>
          <w:color w:val="000000"/>
          <w:sz w:val="28"/>
        </w:rPr>
        <w:t>
      Телефоны ___________________________________________________________</w:t>
      </w:r>
    </w:p>
    <w:bookmarkEnd w:id="387"/>
    <w:bookmarkStart w:name="z436" w:id="388"/>
    <w:p>
      <w:pPr>
        <w:spacing w:after="0"/>
        <w:ind w:left="0"/>
        <w:jc w:val="both"/>
      </w:pPr>
      <w:r>
        <w:rPr>
          <w:rFonts w:ascii="Times New Roman"/>
          <w:b w:val="false"/>
          <w:i w:val="false"/>
          <w:color w:val="000000"/>
          <w:sz w:val="28"/>
        </w:rPr>
        <w:t>
      Электрондық пошта мекенжайы ________________________________________</w:t>
      </w:r>
    </w:p>
    <w:bookmarkEnd w:id="388"/>
    <w:bookmarkStart w:name="z437" w:id="389"/>
    <w:p>
      <w:pPr>
        <w:spacing w:after="0"/>
        <w:ind w:left="0"/>
        <w:jc w:val="both"/>
      </w:pPr>
      <w:r>
        <w:rPr>
          <w:rFonts w:ascii="Times New Roman"/>
          <w:b w:val="false"/>
          <w:i w:val="false"/>
          <w:color w:val="000000"/>
          <w:sz w:val="28"/>
        </w:rPr>
        <w:t>
      Орындаушы ______________________________________ _______________</w:t>
      </w:r>
    </w:p>
    <w:bookmarkEnd w:id="389"/>
    <w:bookmarkStart w:name="z438" w:id="390"/>
    <w:p>
      <w:pPr>
        <w:spacing w:after="0"/>
        <w:ind w:left="0"/>
        <w:jc w:val="both"/>
      </w:pPr>
      <w:r>
        <w:rPr>
          <w:rFonts w:ascii="Times New Roman"/>
          <w:b w:val="false"/>
          <w:i w:val="false"/>
          <w:color w:val="000000"/>
          <w:sz w:val="28"/>
        </w:rPr>
        <w:t>
      тегі, аты және әкесінің аты (ол бар болса) қолы, телефоны</w:t>
      </w:r>
    </w:p>
    <w:bookmarkEnd w:id="390"/>
    <w:bookmarkStart w:name="z439" w:id="391"/>
    <w:p>
      <w:pPr>
        <w:spacing w:after="0"/>
        <w:ind w:left="0"/>
        <w:jc w:val="both"/>
      </w:pPr>
      <w:r>
        <w:rPr>
          <w:rFonts w:ascii="Times New Roman"/>
          <w:b w:val="false"/>
          <w:i w:val="false"/>
          <w:color w:val="000000"/>
          <w:sz w:val="28"/>
        </w:rPr>
        <w:t>
      Басшы немесе есепке қол қою функциясы жүктелген адам</w:t>
      </w:r>
    </w:p>
    <w:bookmarkEnd w:id="391"/>
    <w:bookmarkStart w:name="z440" w:id="392"/>
    <w:p>
      <w:pPr>
        <w:spacing w:after="0"/>
        <w:ind w:left="0"/>
        <w:jc w:val="both"/>
      </w:pPr>
      <w:r>
        <w:rPr>
          <w:rFonts w:ascii="Times New Roman"/>
          <w:b w:val="false"/>
          <w:i w:val="false"/>
          <w:color w:val="000000"/>
          <w:sz w:val="28"/>
        </w:rPr>
        <w:t>
      __________________________________________________ _______________</w:t>
      </w:r>
    </w:p>
    <w:bookmarkEnd w:id="392"/>
    <w:bookmarkStart w:name="z441" w:id="393"/>
    <w:p>
      <w:pPr>
        <w:spacing w:after="0"/>
        <w:ind w:left="0"/>
        <w:jc w:val="both"/>
      </w:pPr>
      <w:r>
        <w:rPr>
          <w:rFonts w:ascii="Times New Roman"/>
          <w:b w:val="false"/>
          <w:i w:val="false"/>
          <w:color w:val="000000"/>
          <w:sz w:val="28"/>
        </w:rPr>
        <w:t>
      тегі, аты және әкесінің аты (ол бар болса) қолы, телефоны</w:t>
      </w:r>
    </w:p>
    <w:bookmarkEnd w:id="393"/>
    <w:bookmarkStart w:name="z442" w:id="394"/>
    <w:p>
      <w:pPr>
        <w:spacing w:after="0"/>
        <w:ind w:left="0"/>
        <w:jc w:val="both"/>
      </w:pPr>
      <w:r>
        <w:rPr>
          <w:rFonts w:ascii="Times New Roman"/>
          <w:b w:val="false"/>
          <w:i w:val="false"/>
          <w:color w:val="000000"/>
          <w:sz w:val="28"/>
        </w:rPr>
        <w:t>
      Күні 20___ жылғы "___" __________</w:t>
      </w:r>
    </w:p>
    <w:bookmarkEnd w:id="3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Бағалы қағаздар портфелінің</w:t>
            </w:r>
            <w:r>
              <w:br/>
            </w:r>
            <w:r>
              <w:rPr>
                <w:rFonts w:ascii="Times New Roman"/>
                <w:b w:val="false"/>
                <w:i w:val="false"/>
                <w:color w:val="000000"/>
                <w:sz w:val="20"/>
              </w:rPr>
              <w:t>құрылымы туралы есеп</w:t>
            </w:r>
            <w:r>
              <w:br/>
            </w:r>
            <w:r>
              <w:rPr>
                <w:rFonts w:ascii="Times New Roman"/>
                <w:b w:val="false"/>
                <w:i w:val="false"/>
                <w:color w:val="000000"/>
                <w:sz w:val="20"/>
              </w:rPr>
              <w:t>нысанына қосымша</w:t>
            </w:r>
          </w:p>
        </w:tc>
      </w:tr>
    </w:tbl>
    <w:bookmarkStart w:name="z444" w:id="395"/>
    <w:p>
      <w:pPr>
        <w:spacing w:after="0"/>
        <w:ind w:left="0"/>
        <w:jc w:val="left"/>
      </w:pPr>
      <w:r>
        <w:rPr>
          <w:rFonts w:ascii="Times New Roman"/>
          <w:b/>
          <w:i w:val="false"/>
          <w:color w:val="000000"/>
        </w:rPr>
        <w:t xml:space="preserve"> Әкімшілік деректер нысанын толтыру бойынша түсіндірме</w:t>
      </w:r>
    </w:p>
    <w:bookmarkEnd w:id="395"/>
    <w:bookmarkStart w:name="z445" w:id="396"/>
    <w:p>
      <w:pPr>
        <w:spacing w:after="0"/>
        <w:ind w:left="0"/>
        <w:jc w:val="left"/>
      </w:pPr>
      <w:r>
        <w:rPr>
          <w:rFonts w:ascii="Times New Roman"/>
          <w:b/>
          <w:i w:val="false"/>
          <w:color w:val="000000"/>
        </w:rPr>
        <w:t xml:space="preserve"> Бағалы қағаздар портфелінің құрылымы туралы есеп (индексі – FBN_PORTF_04,</w:t>
      </w:r>
    </w:p>
    <w:bookmarkEnd w:id="396"/>
    <w:bookmarkStart w:name="z446" w:id="397"/>
    <w:p>
      <w:pPr>
        <w:spacing w:after="0"/>
        <w:ind w:left="0"/>
        <w:jc w:val="left"/>
      </w:pPr>
      <w:r>
        <w:rPr>
          <w:rFonts w:ascii="Times New Roman"/>
          <w:b/>
          <w:i w:val="false"/>
          <w:color w:val="000000"/>
        </w:rPr>
        <w:t xml:space="preserve"> кезеңділігі – ай сайын)</w:t>
      </w:r>
    </w:p>
    <w:bookmarkEnd w:id="397"/>
    <w:bookmarkStart w:name="z447" w:id="398"/>
    <w:p>
      <w:pPr>
        <w:spacing w:after="0"/>
        <w:ind w:left="0"/>
        <w:jc w:val="left"/>
      </w:pPr>
      <w:r>
        <w:rPr>
          <w:rFonts w:ascii="Times New Roman"/>
          <w:b/>
          <w:i w:val="false"/>
          <w:color w:val="000000"/>
        </w:rPr>
        <w:t xml:space="preserve"> 1-тарау. Жалпы ережелер</w:t>
      </w:r>
    </w:p>
    <w:bookmarkEnd w:id="398"/>
    <w:bookmarkStart w:name="z448" w:id="399"/>
    <w:p>
      <w:pPr>
        <w:spacing w:after="0"/>
        <w:ind w:left="0"/>
        <w:jc w:val="both"/>
      </w:pPr>
      <w:r>
        <w:rPr>
          <w:rFonts w:ascii="Times New Roman"/>
          <w:b w:val="false"/>
          <w:i w:val="false"/>
          <w:color w:val="000000"/>
          <w:sz w:val="28"/>
        </w:rPr>
        <w:t>
      1. Осы түсіндірме (бұдан әрі – Түсіндірме) "Бағалы қағаздар портфелінің құрылымы туралы есеп" әкімшілік деректерді жинауға арналған нысанын (бұдан әрі – Нысан) толтыру бойынша бірыңғай талаптарды айқындайды.</w:t>
      </w:r>
    </w:p>
    <w:bookmarkEnd w:id="399"/>
    <w:bookmarkStart w:name="z449" w:id="40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"Қазақстан Республикасындағы банктер және банк қызметі туралы" Қазақстан Республикасының Заңы </w:t>
      </w:r>
      <w:r>
        <w:rPr>
          <w:rFonts w:ascii="Times New Roman"/>
          <w:b w:val="false"/>
          <w:i w:val="false"/>
          <w:color w:val="000000"/>
          <w:sz w:val="28"/>
        </w:rPr>
        <w:t>54-бабының</w:t>
      </w:r>
      <w:r>
        <w:rPr>
          <w:rFonts w:ascii="Times New Roman"/>
          <w:b w:val="false"/>
          <w:i w:val="false"/>
          <w:color w:val="000000"/>
          <w:sz w:val="28"/>
        </w:rPr>
        <w:t xml:space="preserve"> 1-тармағына сәйкес әзірленді.</w:t>
      </w:r>
    </w:p>
    <w:bookmarkEnd w:id="400"/>
    <w:bookmarkStart w:name="z450" w:id="401"/>
    <w:p>
      <w:pPr>
        <w:spacing w:after="0"/>
        <w:ind w:left="0"/>
        <w:jc w:val="both"/>
      </w:pPr>
      <w:r>
        <w:rPr>
          <w:rFonts w:ascii="Times New Roman"/>
          <w:b w:val="false"/>
          <w:i w:val="false"/>
          <w:color w:val="000000"/>
          <w:sz w:val="28"/>
        </w:rPr>
        <w:t>
      3. Нысанды Қазақстан Республикасының бейрезидент-банктерінің филиалдары есепті айдың соңындағы жағдай бойынша ай сайын жасайды.</w:t>
      </w:r>
    </w:p>
    <w:bookmarkEnd w:id="401"/>
    <w:bookmarkStart w:name="z451" w:id="402"/>
    <w:p>
      <w:pPr>
        <w:spacing w:after="0"/>
        <w:ind w:left="0"/>
        <w:jc w:val="both"/>
      </w:pPr>
      <w:r>
        <w:rPr>
          <w:rFonts w:ascii="Times New Roman"/>
          <w:b w:val="false"/>
          <w:i w:val="false"/>
          <w:color w:val="000000"/>
          <w:sz w:val="28"/>
        </w:rPr>
        <w:t>
      Мәліметтер теңгемен жасалады. Құны бойынша көрсеткіштер үтірден кейін екі таңбалы сандармен көрсетіледі.</w:t>
      </w:r>
    </w:p>
    <w:bookmarkEnd w:id="402"/>
    <w:bookmarkStart w:name="z452" w:id="403"/>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403"/>
    <w:bookmarkStart w:name="z453" w:id="404"/>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 күні "ЖЖЖЖ. КК.АА" форматында көрсетіледі, мұнда "ЖЖЖЖ" – жылы, "АА" – айы, "КК" - күні.</w:t>
      </w:r>
    </w:p>
    <w:bookmarkEnd w:id="404"/>
    <w:bookmarkStart w:name="z454" w:id="405"/>
    <w:p>
      <w:pPr>
        <w:spacing w:after="0"/>
        <w:ind w:left="0"/>
        <w:jc w:val="both"/>
      </w:pPr>
      <w:r>
        <w:rPr>
          <w:rFonts w:ascii="Times New Roman"/>
          <w:b w:val="false"/>
          <w:i w:val="false"/>
          <w:color w:val="000000"/>
          <w:sz w:val="28"/>
        </w:rPr>
        <w:t xml:space="preserve">
      6. Нысан мен Түсіндірмеде шоттар нөмірі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Үлгі шот жоспарына) сәйкес көрсетіледі.</w:t>
      </w:r>
    </w:p>
    <w:bookmarkEnd w:id="405"/>
    <w:bookmarkStart w:name="z455" w:id="406"/>
    <w:p>
      <w:pPr>
        <w:spacing w:after="0"/>
        <w:ind w:left="0"/>
        <w:jc w:val="both"/>
      </w:pPr>
      <w:r>
        <w:rPr>
          <w:rFonts w:ascii="Times New Roman"/>
          <w:b w:val="false"/>
          <w:i w:val="false"/>
          <w:color w:val="000000"/>
          <w:sz w:val="28"/>
        </w:rPr>
        <w:t>
      7. Түсіндірмеде көрсетілген көрсеткіш ұсынылмайтын жағдайларды қоспағанда, барлық көрсеткіштер толтыру үшін міндетті болып табылады.</w:t>
      </w:r>
    </w:p>
    <w:bookmarkEnd w:id="406"/>
    <w:bookmarkStart w:name="z456" w:id="407"/>
    <w:p>
      <w:pPr>
        <w:spacing w:after="0"/>
        <w:ind w:left="0"/>
        <w:jc w:val="left"/>
      </w:pPr>
      <w:r>
        <w:rPr>
          <w:rFonts w:ascii="Times New Roman"/>
          <w:b/>
          <w:i w:val="false"/>
          <w:color w:val="000000"/>
        </w:rPr>
        <w:t xml:space="preserve"> 2-тарау. Нысанды толтыру бойынша түсіндірме</w:t>
      </w:r>
    </w:p>
    <w:bookmarkEnd w:id="407"/>
    <w:bookmarkStart w:name="z457" w:id="408"/>
    <w:p>
      <w:pPr>
        <w:spacing w:after="0"/>
        <w:ind w:left="0"/>
        <w:jc w:val="both"/>
      </w:pPr>
      <w:r>
        <w:rPr>
          <w:rFonts w:ascii="Times New Roman"/>
          <w:b w:val="false"/>
          <w:i w:val="false"/>
          <w:color w:val="000000"/>
          <w:sz w:val="28"/>
        </w:rPr>
        <w:t>
      8. Нысанда еншілес және қауымдасқан ұйымдардың акцияларына (жарғылық капиталға қатысу үлестеріне) салымдарды және олар бойынша мәліметтер Қазақстан Республикасының бейрезидент-банкі филиалының басқа заңды тұлғалардың капиталына инвестициялары туралы есеп нысанында көрсетілетін заңды тұлғалардың жарғылық капиталдарына өзге де қатысуды қоспағанда, Қазақстан Республикасының бейрезидент-банкі филиалының борыштық және үлестік бағалы қағаздарға салымдары туралы мәліметтер көрсетіледі.</w:t>
      </w:r>
    </w:p>
    <w:bookmarkEnd w:id="408"/>
    <w:bookmarkStart w:name="z458" w:id="409"/>
    <w:p>
      <w:pPr>
        <w:spacing w:after="0"/>
        <w:ind w:left="0"/>
        <w:jc w:val="both"/>
      </w:pPr>
      <w:r>
        <w:rPr>
          <w:rFonts w:ascii="Times New Roman"/>
          <w:b w:val="false"/>
          <w:i w:val="false"/>
          <w:color w:val="000000"/>
          <w:sz w:val="28"/>
        </w:rPr>
        <w:t>
      9. 1-кестенің 1, 3 және 8-жолдарында және 2-кестенің 1, 2, 4.1, 4.2, 7, 8 және 9-жолдарында мәндер "Қазақстан Республикасы Ұлттық Банкінің веб-порталы" ақпараттық жүйесінде орналастырылған анықтамалықтардан таңдалады.</w:t>
      </w:r>
    </w:p>
    <w:bookmarkEnd w:id="409"/>
    <w:bookmarkStart w:name="z459" w:id="410"/>
    <w:p>
      <w:pPr>
        <w:spacing w:after="0"/>
        <w:ind w:left="0"/>
        <w:jc w:val="both"/>
      </w:pPr>
      <w:r>
        <w:rPr>
          <w:rFonts w:ascii="Times New Roman"/>
          <w:b w:val="false"/>
          <w:i w:val="false"/>
          <w:color w:val="000000"/>
          <w:sz w:val="28"/>
        </w:rPr>
        <w:t>
      10. Нысанның 1-кестесі есепті айда бағалы қағаздармен жүргізілген әрбір транзакция бойынша жеке толтырылады.</w:t>
      </w:r>
    </w:p>
    <w:bookmarkEnd w:id="410"/>
    <w:bookmarkStart w:name="z460" w:id="411"/>
    <w:p>
      <w:pPr>
        <w:spacing w:after="0"/>
        <w:ind w:left="0"/>
        <w:jc w:val="both"/>
      </w:pPr>
      <w:r>
        <w:rPr>
          <w:rFonts w:ascii="Times New Roman"/>
          <w:b w:val="false"/>
          <w:i w:val="false"/>
          <w:color w:val="000000"/>
          <w:sz w:val="28"/>
        </w:rPr>
        <w:t>
      Нысанның 2-кестесі есепті айдың соңында Қазақстан Республикасының бейрезидент-банкі филиалының портфеліндегі әрбір бағалы қағаз бойынша жеке толтырылады.</w:t>
      </w:r>
    </w:p>
    <w:bookmarkEnd w:id="411"/>
    <w:bookmarkStart w:name="z461" w:id="412"/>
    <w:p>
      <w:pPr>
        <w:spacing w:after="0"/>
        <w:ind w:left="0"/>
        <w:jc w:val="both"/>
      </w:pPr>
      <w:r>
        <w:rPr>
          <w:rFonts w:ascii="Times New Roman"/>
          <w:b w:val="false"/>
          <w:i w:val="false"/>
          <w:color w:val="000000"/>
          <w:sz w:val="28"/>
        </w:rPr>
        <w:t>
      11. 1-кестенің және 2-кестенің 1-жолдарында бағалы қағаздың халықаралық сәйкестендіру нөмірі (ISIN коды) көрсетіледі</w:t>
      </w:r>
    </w:p>
    <w:bookmarkEnd w:id="412"/>
    <w:bookmarkStart w:name="z462" w:id="413"/>
    <w:p>
      <w:pPr>
        <w:spacing w:after="0"/>
        <w:ind w:left="0"/>
        <w:jc w:val="both"/>
      </w:pPr>
      <w:r>
        <w:rPr>
          <w:rFonts w:ascii="Times New Roman"/>
          <w:b w:val="false"/>
          <w:i w:val="false"/>
          <w:color w:val="000000"/>
          <w:sz w:val="28"/>
        </w:rPr>
        <w:t>
      12. 1-кестенің 2-жолында Қазақстан Республикасының бейрезидент-банкінің есеп беретін филиалының ақпараттық жүйесінде транзакцияның бірегей идентификаторы болатын транзакция референсі (коды) көрсетіледі.</w:t>
      </w:r>
    </w:p>
    <w:bookmarkEnd w:id="413"/>
    <w:bookmarkStart w:name="z463" w:id="414"/>
    <w:p>
      <w:pPr>
        <w:spacing w:after="0"/>
        <w:ind w:left="0"/>
        <w:jc w:val="both"/>
      </w:pPr>
      <w:r>
        <w:rPr>
          <w:rFonts w:ascii="Times New Roman"/>
          <w:b w:val="false"/>
          <w:i w:val="false"/>
          <w:color w:val="000000"/>
          <w:sz w:val="28"/>
        </w:rPr>
        <w:t>
      13. 1-кестенің 4-жолында бұрын кепіл ретінде қабылданған және Қазақстан Республикасының бейрезидент-банкі филиалының меншігіне өткен бағалы қағаздар бойынша "1" мәні, өзге жағдайларда "0" мәні көрсетіледі.</w:t>
      </w:r>
    </w:p>
    <w:bookmarkEnd w:id="414"/>
    <w:bookmarkStart w:name="z464" w:id="415"/>
    <w:p>
      <w:pPr>
        <w:spacing w:after="0"/>
        <w:ind w:left="0"/>
        <w:jc w:val="both"/>
      </w:pPr>
      <w:r>
        <w:rPr>
          <w:rFonts w:ascii="Times New Roman"/>
          <w:b w:val="false"/>
          <w:i w:val="false"/>
          <w:color w:val="000000"/>
          <w:sz w:val="28"/>
        </w:rPr>
        <w:t>
      Егер 1-кестенің 4-жолында "1" мәні көрсетілсе, онда транзакция күні ретінде 1-кестенің 5-жолында есептілікті ұсынатын Қазақстан Республикасының бейрезидент-банкі филиалының меншігіне бағалы қағаздардың өту күні көрсетіледі.</w:t>
      </w:r>
    </w:p>
    <w:bookmarkEnd w:id="415"/>
    <w:bookmarkStart w:name="z465" w:id="416"/>
    <w:p>
      <w:pPr>
        <w:spacing w:after="0"/>
        <w:ind w:left="0"/>
        <w:jc w:val="both"/>
      </w:pPr>
      <w:r>
        <w:rPr>
          <w:rFonts w:ascii="Times New Roman"/>
          <w:b w:val="false"/>
          <w:i w:val="false"/>
          <w:color w:val="000000"/>
          <w:sz w:val="28"/>
        </w:rPr>
        <w:t>
      14. 1-кестенің 6-жолында үтірден кейін екі таңбамен ондық түрінде көрсетілетін бөлшек санды (жарғылық капиталдарға қатысу құралдары үшін) көрсетуге рұқсат етіледі.</w:t>
      </w:r>
    </w:p>
    <w:bookmarkEnd w:id="416"/>
    <w:bookmarkStart w:name="z466" w:id="417"/>
    <w:p>
      <w:pPr>
        <w:spacing w:after="0"/>
        <w:ind w:left="0"/>
        <w:jc w:val="both"/>
      </w:pPr>
      <w:r>
        <w:rPr>
          <w:rFonts w:ascii="Times New Roman"/>
          <w:b w:val="false"/>
          <w:i w:val="false"/>
          <w:color w:val="000000"/>
          <w:sz w:val="28"/>
        </w:rPr>
        <w:t>
      15. 1-кестенің 7-жолында облигациялар бойынша номиналды құны, акциялар бойынша – сатып алу құны көрсетіледі. Құн көрсеткіші теңгемен көрсетіледі (номиналы шетел валютасымен көрсетілген бағалы қағаздар үшін теңгемен құнның баламасы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(Нормативтік құқықтық актілерді мемлекеттік тіркеу тізілімінде № 8378 болып тіркелген) 1-тармағында көзделген тәртіппен айқындалған транзакция күнгі валюталарды айырбастаудың нарықтық бағамы бойынша қайта есептеліп көрсетіледі.</w:t>
      </w:r>
    </w:p>
    <w:bookmarkEnd w:id="417"/>
    <w:bookmarkStart w:name="z467" w:id="418"/>
    <w:p>
      <w:pPr>
        <w:spacing w:after="0"/>
        <w:ind w:left="0"/>
        <w:jc w:val="both"/>
      </w:pPr>
      <w:r>
        <w:rPr>
          <w:rFonts w:ascii="Times New Roman"/>
          <w:b w:val="false"/>
          <w:i w:val="false"/>
          <w:color w:val="000000"/>
          <w:sz w:val="28"/>
        </w:rPr>
        <w:t>
      16. 1-кестені 8-жолында және 2-кестенің 7 және 8-жолдарында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сәйкес рейтингтік агенттіктердің бірі берген рейтинг көрсетіледі.</w:t>
      </w:r>
    </w:p>
    <w:bookmarkEnd w:id="418"/>
    <w:bookmarkStart w:name="z468" w:id="419"/>
    <w:p>
      <w:pPr>
        <w:spacing w:after="0"/>
        <w:ind w:left="0"/>
        <w:jc w:val="both"/>
      </w:pPr>
      <w:r>
        <w:rPr>
          <w:rFonts w:ascii="Times New Roman"/>
          <w:b w:val="false"/>
          <w:i w:val="false"/>
          <w:color w:val="000000"/>
          <w:sz w:val="28"/>
        </w:rPr>
        <w:t>
      Бірнеше рейтингтік агенттіктердің рейтингтері болған кезде берілген күні бойынша неғұрлым жаңа рейтинг көрсетіледі. Егер рейтингтер берілген күндер сәйкес келсе, ең төменгі рейтинг көрсетіледі. Бір бағалы қағазға, бір эмитентке рейтингтің кемінде бір жаңа мәні сәйкес келеді.</w:t>
      </w:r>
    </w:p>
    <w:bookmarkEnd w:id="419"/>
    <w:bookmarkStart w:name="z469" w:id="420"/>
    <w:p>
      <w:pPr>
        <w:spacing w:after="0"/>
        <w:ind w:left="0"/>
        <w:jc w:val="both"/>
      </w:pPr>
      <w:r>
        <w:rPr>
          <w:rFonts w:ascii="Times New Roman"/>
          <w:b w:val="false"/>
          <w:i w:val="false"/>
          <w:color w:val="000000"/>
          <w:sz w:val="28"/>
        </w:rPr>
        <w:t>
      1-кестенің 8-жолында және 2-кестенің 7 және 8-жолдарында рейтингтердің мәндері Қазақстан Республикасының Үкіметі, Қазақстан Республикасының Ұлттық Банкі және жергілікті атқарушы органдар шығарған Қазақстан Республикасының мемлекеттік бағалы қағаздары бойынша көрсетілмейді.</w:t>
      </w:r>
    </w:p>
    <w:bookmarkEnd w:id="420"/>
    <w:bookmarkStart w:name="z470" w:id="421"/>
    <w:p>
      <w:pPr>
        <w:spacing w:after="0"/>
        <w:ind w:left="0"/>
        <w:jc w:val="both"/>
      </w:pPr>
      <w:r>
        <w:rPr>
          <w:rFonts w:ascii="Times New Roman"/>
          <w:b w:val="false"/>
          <w:i w:val="false"/>
          <w:color w:val="000000"/>
          <w:sz w:val="28"/>
        </w:rPr>
        <w:t>
      17. 2-кестенің 2-жолында есепті күнгі жағдай бойынша бағалы қағаздар есепке алынатын портфельдің түрі көрсетіледі.</w:t>
      </w:r>
    </w:p>
    <w:bookmarkEnd w:id="421"/>
    <w:bookmarkStart w:name="z471" w:id="422"/>
    <w:p>
      <w:pPr>
        <w:spacing w:after="0"/>
        <w:ind w:left="0"/>
        <w:jc w:val="both"/>
      </w:pPr>
      <w:r>
        <w:rPr>
          <w:rFonts w:ascii="Times New Roman"/>
          <w:b w:val="false"/>
          <w:i w:val="false"/>
          <w:color w:val="000000"/>
          <w:sz w:val="28"/>
        </w:rPr>
        <w:t>
      18. 2-кестенің 4.2 және 4.3-жолдарында осы бағалы қағаз бойынша сомалар есепке алынатын Шоттардың үлгі жоспарына сәйкес шоттардың нөмірлері және есепті күні оларға сәйкес келетін құны бойынша мәндер көрсетіледі.</w:t>
      </w:r>
    </w:p>
    <w:bookmarkEnd w:id="422"/>
    <w:bookmarkStart w:name="z472" w:id="423"/>
    <w:p>
      <w:pPr>
        <w:spacing w:after="0"/>
        <w:ind w:left="0"/>
        <w:jc w:val="both"/>
      </w:pPr>
      <w:r>
        <w:rPr>
          <w:rFonts w:ascii="Times New Roman"/>
          <w:b w:val="false"/>
          <w:i w:val="false"/>
          <w:color w:val="000000"/>
          <w:sz w:val="28"/>
        </w:rPr>
        <w:t>
      Басқа жиынтық кіріс арқылы әділ құны бойынша есепке алынатын бағалы қағаздар бойынша Шоттардың үлгі жоспарына сәйкес 3-сыныпты шоттарда көрсетілген күтілетін кредиттік зиянға арналған резервтер (провизиялар) көрсетіледі.</w:t>
      </w:r>
    </w:p>
    <w:bookmarkEnd w:id="423"/>
    <w:bookmarkStart w:name="z473" w:id="424"/>
    <w:p>
      <w:pPr>
        <w:spacing w:after="0"/>
        <w:ind w:left="0"/>
        <w:jc w:val="both"/>
      </w:pPr>
      <w:r>
        <w:rPr>
          <w:rFonts w:ascii="Times New Roman"/>
          <w:b w:val="false"/>
          <w:i w:val="false"/>
          <w:color w:val="000000"/>
          <w:sz w:val="28"/>
        </w:rPr>
        <w:t>
      Резервтердің (провизиялардың) мөлшері абсолюттік мәнде оң саны ретінде көрсетіледі.</w:t>
      </w:r>
    </w:p>
    <w:bookmarkEnd w:id="424"/>
    <w:bookmarkStart w:name="z474" w:id="425"/>
    <w:p>
      <w:pPr>
        <w:spacing w:after="0"/>
        <w:ind w:left="0"/>
        <w:jc w:val="both"/>
      </w:pPr>
      <w:r>
        <w:rPr>
          <w:rFonts w:ascii="Times New Roman"/>
          <w:b w:val="false"/>
          <w:i w:val="false"/>
          <w:color w:val="000000"/>
          <w:sz w:val="28"/>
        </w:rPr>
        <w:t>
      Егер құны бойынша мән нөлге тең болса, 2-кестенің 4.1, 4.2 және 4.3-жолдары бойынша көрсеткіштер ұсынылмайды.</w:t>
      </w:r>
    </w:p>
    <w:bookmarkEnd w:id="425"/>
    <w:bookmarkStart w:name="z475" w:id="426"/>
    <w:p>
      <w:pPr>
        <w:spacing w:after="0"/>
        <w:ind w:left="0"/>
        <w:jc w:val="both"/>
      </w:pPr>
      <w:r>
        <w:rPr>
          <w:rFonts w:ascii="Times New Roman"/>
          <w:b w:val="false"/>
          <w:i w:val="false"/>
          <w:color w:val="000000"/>
          <w:sz w:val="28"/>
        </w:rPr>
        <w:t>
      19. 2-кестенің 5.2 және 6.2-жолдарында сатып алу құнын, дисконтты (сыйлықақыны), есептелген сыйақыны, оң (теріс) түзетуді (әділ құны бойынша есепке алынатын бағалы қағаздар бойынша), халықаралық қаржылық есептілік стандарттарына сәйкес (амортизацияланған құны бойынша есепке алынатын бағалы қағаздар бойынша) қалыптастырылған резервтерді (провизияларды) қоса алғанда, есепті күнгі бағалы қағаздардың баланстық құны көрсетіледі.</w:t>
      </w:r>
    </w:p>
    <w:bookmarkEnd w:id="426"/>
    <w:bookmarkStart w:name="z476" w:id="427"/>
    <w:p>
      <w:pPr>
        <w:spacing w:after="0"/>
        <w:ind w:left="0"/>
        <w:jc w:val="both"/>
      </w:pPr>
      <w:r>
        <w:rPr>
          <w:rFonts w:ascii="Times New Roman"/>
          <w:b w:val="false"/>
          <w:i w:val="false"/>
          <w:color w:val="000000"/>
          <w:sz w:val="28"/>
        </w:rPr>
        <w:t>
      2-кестенің 5.1 және 5.2-жолдарындағы көрсеткіштер, оның ішінде 2-кестенің 6.1 және 6.2-жолдарында көрсетілген көрсеткіштердің мәндерін қамтиды.</w:t>
      </w:r>
    </w:p>
    <w:bookmarkEnd w:id="427"/>
    <w:bookmarkStart w:name="z477" w:id="428"/>
    <w:p>
      <w:pPr>
        <w:spacing w:after="0"/>
        <w:ind w:left="0"/>
        <w:jc w:val="both"/>
      </w:pPr>
      <w:r>
        <w:rPr>
          <w:rFonts w:ascii="Times New Roman"/>
          <w:b w:val="false"/>
          <w:i w:val="false"/>
          <w:color w:val="000000"/>
          <w:sz w:val="28"/>
        </w:rPr>
        <w:t>
      20. 2-кестенің 9-жолында "Қаржы құралдары" 9 (International Financial Reporting Standards – IFRS) халықаралық қаржылық есептілік стандартына сәйкес есепті күнгі жағдай бойынша бағалы қағаздар жатқызылған кредиттік тәуекелдің сатысы көрсетіледі.</w:t>
      </w:r>
    </w:p>
    <w:bookmarkEnd w:id="428"/>
    <w:bookmarkStart w:name="z478" w:id="429"/>
    <w:p>
      <w:pPr>
        <w:spacing w:after="0"/>
        <w:ind w:left="0"/>
        <w:jc w:val="both"/>
      </w:pPr>
      <w:r>
        <w:rPr>
          <w:rFonts w:ascii="Times New Roman"/>
          <w:b w:val="false"/>
          <w:i w:val="false"/>
          <w:color w:val="000000"/>
          <w:sz w:val="28"/>
        </w:rPr>
        <w:t>
      21. 2-кестенің 10-жолы бойынша тиісті деректер жағдайы бойынша ұсынылатын күн көрсетіледі.</w:t>
      </w:r>
    </w:p>
    <w:bookmarkEnd w:id="4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әкімшілік</w:t>
            </w:r>
            <w:r>
              <w:br/>
            </w:r>
            <w:r>
              <w:rPr>
                <w:rFonts w:ascii="Times New Roman"/>
                <w:b w:val="false"/>
                <w:i w:val="false"/>
                <w:color w:val="000000"/>
                <w:sz w:val="20"/>
              </w:rPr>
              <w:t>деректер жинау және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5-қосымша</w:t>
            </w:r>
          </w:p>
        </w:tc>
      </w:tr>
    </w:tbl>
    <w:bookmarkStart w:name="z480" w:id="430"/>
    <w:p>
      <w:pPr>
        <w:spacing w:after="0"/>
        <w:ind w:left="0"/>
        <w:jc w:val="left"/>
      </w:pPr>
      <w:r>
        <w:rPr>
          <w:rFonts w:ascii="Times New Roman"/>
          <w:b/>
          <w:i w:val="false"/>
          <w:color w:val="000000"/>
        </w:rPr>
        <w:t xml:space="preserve"> Әкімшілік деректерді жинауға арналған нысан</w:t>
      </w:r>
    </w:p>
    <w:bookmarkEnd w:id="430"/>
    <w:bookmarkStart w:name="z481" w:id="431"/>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431"/>
    <w:bookmarkStart w:name="z482" w:id="432"/>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432"/>
    <w:bookmarkStart w:name="z483" w:id="433"/>
    <w:p>
      <w:pPr>
        <w:spacing w:after="0"/>
        <w:ind w:left="0"/>
        <w:jc w:val="both"/>
      </w:pPr>
      <w:r>
        <w:rPr>
          <w:rFonts w:ascii="Times New Roman"/>
          <w:b w:val="false"/>
          <w:i w:val="false"/>
          <w:color w:val="000000"/>
          <w:sz w:val="28"/>
        </w:rPr>
        <w:t>
      Қазақстан Республикасының бейрезидент-банкі филиалының басқа заңды тұлғалардың капиталына инвестициялары туралы есеп</w:t>
      </w:r>
    </w:p>
    <w:bookmarkEnd w:id="433"/>
    <w:bookmarkStart w:name="z484" w:id="434"/>
    <w:p>
      <w:pPr>
        <w:spacing w:after="0"/>
        <w:ind w:left="0"/>
        <w:jc w:val="both"/>
      </w:pPr>
      <w:r>
        <w:rPr>
          <w:rFonts w:ascii="Times New Roman"/>
          <w:b w:val="false"/>
          <w:i w:val="false"/>
          <w:color w:val="000000"/>
          <w:sz w:val="28"/>
        </w:rPr>
        <w:t xml:space="preserve">
      Әкімшілік деректер нысанының индексі: FBN_INVEST_05 </w:t>
      </w:r>
    </w:p>
    <w:bookmarkEnd w:id="434"/>
    <w:bookmarkStart w:name="z485" w:id="435"/>
    <w:p>
      <w:pPr>
        <w:spacing w:after="0"/>
        <w:ind w:left="0"/>
        <w:jc w:val="both"/>
      </w:pPr>
      <w:r>
        <w:rPr>
          <w:rFonts w:ascii="Times New Roman"/>
          <w:b w:val="false"/>
          <w:i w:val="false"/>
          <w:color w:val="000000"/>
          <w:sz w:val="28"/>
        </w:rPr>
        <w:t>
      Кезеңділігі: ай сайын</w:t>
      </w:r>
    </w:p>
    <w:bookmarkEnd w:id="435"/>
    <w:bookmarkStart w:name="z486" w:id="436"/>
    <w:p>
      <w:pPr>
        <w:spacing w:after="0"/>
        <w:ind w:left="0"/>
        <w:jc w:val="both"/>
      </w:pPr>
      <w:r>
        <w:rPr>
          <w:rFonts w:ascii="Times New Roman"/>
          <w:b w:val="false"/>
          <w:i w:val="false"/>
          <w:color w:val="000000"/>
          <w:sz w:val="28"/>
        </w:rPr>
        <w:t>
      Есепті кезең: 20__ жылғы "______" ____________ жағдай бойынша</w:t>
      </w:r>
    </w:p>
    <w:bookmarkEnd w:id="436"/>
    <w:bookmarkStart w:name="z487" w:id="437"/>
    <w:p>
      <w:pPr>
        <w:spacing w:after="0"/>
        <w:ind w:left="0"/>
        <w:jc w:val="both"/>
      </w:pPr>
      <w:r>
        <w:rPr>
          <w:rFonts w:ascii="Times New Roman"/>
          <w:b w:val="false"/>
          <w:i w:val="false"/>
          <w:color w:val="000000"/>
          <w:sz w:val="28"/>
        </w:rPr>
        <w:t>
      Есепті ұсынатын тұлғалар тобы: Қазақстан Республикасының бейрезидент-банктерінің филиалдары</w:t>
      </w:r>
    </w:p>
    <w:bookmarkEnd w:id="437"/>
    <w:bookmarkStart w:name="z488" w:id="438"/>
    <w:p>
      <w:pPr>
        <w:spacing w:after="0"/>
        <w:ind w:left="0"/>
        <w:jc w:val="both"/>
      </w:pPr>
      <w:r>
        <w:rPr>
          <w:rFonts w:ascii="Times New Roman"/>
          <w:b w:val="false"/>
          <w:i w:val="false"/>
          <w:color w:val="000000"/>
          <w:sz w:val="28"/>
        </w:rPr>
        <w:t xml:space="preserve">
      Ұсыну мерзімдері: есепті айдан кейінгі айдың жетінші жұмыс күнінен кешіктірмей, ай сайын </w:t>
      </w:r>
    </w:p>
    <w:bookmarkEnd w:id="4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0" w:id="439"/>
    <w:p>
      <w:pPr>
        <w:spacing w:after="0"/>
        <w:ind w:left="0"/>
        <w:jc w:val="left"/>
      </w:pPr>
      <w:r>
        <w:rPr>
          <w:rFonts w:ascii="Times New Roman"/>
          <w:b/>
          <w:i w:val="false"/>
          <w:color w:val="000000"/>
        </w:rPr>
        <w:t xml:space="preserve"> Кесте. Қазақстан Республикасының бейрезидент-банкі филиалының басқа заңды тұлғалардың капиталына инвестициялары туралы есеп</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референсі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тұлғаның тип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Санып алу күніндегі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капиталындағы үлес салмағы,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инвестициялар: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құны бойынша көрсеткіштің түрі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саны (данасы)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капиталындағы үлес салмағы,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1" w:id="440"/>
    <w:p>
      <w:pPr>
        <w:spacing w:after="0"/>
        <w:ind w:left="0"/>
        <w:jc w:val="both"/>
      </w:pPr>
      <w:r>
        <w:rPr>
          <w:rFonts w:ascii="Times New Roman"/>
          <w:b w:val="false"/>
          <w:i w:val="false"/>
          <w:color w:val="000000"/>
          <w:sz w:val="28"/>
        </w:rPr>
        <w:t>
      Атауы ______________________________________________________________</w:t>
      </w:r>
    </w:p>
    <w:bookmarkEnd w:id="440"/>
    <w:bookmarkStart w:name="z492" w:id="441"/>
    <w:p>
      <w:pPr>
        <w:spacing w:after="0"/>
        <w:ind w:left="0"/>
        <w:jc w:val="both"/>
      </w:pPr>
      <w:r>
        <w:rPr>
          <w:rFonts w:ascii="Times New Roman"/>
          <w:b w:val="false"/>
          <w:i w:val="false"/>
          <w:color w:val="000000"/>
          <w:sz w:val="28"/>
        </w:rPr>
        <w:t>
      Мекенжайы _________________________________________________________</w:t>
      </w:r>
    </w:p>
    <w:bookmarkEnd w:id="441"/>
    <w:bookmarkStart w:name="z493" w:id="442"/>
    <w:p>
      <w:pPr>
        <w:spacing w:after="0"/>
        <w:ind w:left="0"/>
        <w:jc w:val="both"/>
      </w:pPr>
      <w:r>
        <w:rPr>
          <w:rFonts w:ascii="Times New Roman"/>
          <w:b w:val="false"/>
          <w:i w:val="false"/>
          <w:color w:val="000000"/>
          <w:sz w:val="28"/>
        </w:rPr>
        <w:t>
      Телефоны ___________________________________________________________</w:t>
      </w:r>
    </w:p>
    <w:bookmarkEnd w:id="442"/>
    <w:bookmarkStart w:name="z494" w:id="443"/>
    <w:p>
      <w:pPr>
        <w:spacing w:after="0"/>
        <w:ind w:left="0"/>
        <w:jc w:val="both"/>
      </w:pPr>
      <w:r>
        <w:rPr>
          <w:rFonts w:ascii="Times New Roman"/>
          <w:b w:val="false"/>
          <w:i w:val="false"/>
          <w:color w:val="000000"/>
          <w:sz w:val="28"/>
        </w:rPr>
        <w:t>
      Электрондық пошта мекенжайы ________________________________________</w:t>
      </w:r>
    </w:p>
    <w:bookmarkEnd w:id="443"/>
    <w:bookmarkStart w:name="z495" w:id="444"/>
    <w:p>
      <w:pPr>
        <w:spacing w:after="0"/>
        <w:ind w:left="0"/>
        <w:jc w:val="both"/>
      </w:pPr>
      <w:r>
        <w:rPr>
          <w:rFonts w:ascii="Times New Roman"/>
          <w:b w:val="false"/>
          <w:i w:val="false"/>
          <w:color w:val="000000"/>
          <w:sz w:val="28"/>
        </w:rPr>
        <w:t>
      Орындаушы ______________________________________ _______________</w:t>
      </w:r>
    </w:p>
    <w:bookmarkEnd w:id="444"/>
    <w:bookmarkStart w:name="z496" w:id="445"/>
    <w:p>
      <w:pPr>
        <w:spacing w:after="0"/>
        <w:ind w:left="0"/>
        <w:jc w:val="both"/>
      </w:pPr>
      <w:r>
        <w:rPr>
          <w:rFonts w:ascii="Times New Roman"/>
          <w:b w:val="false"/>
          <w:i w:val="false"/>
          <w:color w:val="000000"/>
          <w:sz w:val="28"/>
        </w:rPr>
        <w:t>
      тегі, аты және әкесінің аты (ол бар болса) қолы, телефоны</w:t>
      </w:r>
    </w:p>
    <w:bookmarkEnd w:id="445"/>
    <w:bookmarkStart w:name="z497" w:id="446"/>
    <w:p>
      <w:pPr>
        <w:spacing w:after="0"/>
        <w:ind w:left="0"/>
        <w:jc w:val="both"/>
      </w:pPr>
      <w:r>
        <w:rPr>
          <w:rFonts w:ascii="Times New Roman"/>
          <w:b w:val="false"/>
          <w:i w:val="false"/>
          <w:color w:val="000000"/>
          <w:sz w:val="28"/>
        </w:rPr>
        <w:t>
      Басшы немесе есепке қол қою функциясы жүктелген адам</w:t>
      </w:r>
    </w:p>
    <w:bookmarkEnd w:id="446"/>
    <w:bookmarkStart w:name="z498" w:id="447"/>
    <w:p>
      <w:pPr>
        <w:spacing w:after="0"/>
        <w:ind w:left="0"/>
        <w:jc w:val="both"/>
      </w:pPr>
      <w:r>
        <w:rPr>
          <w:rFonts w:ascii="Times New Roman"/>
          <w:b w:val="false"/>
          <w:i w:val="false"/>
          <w:color w:val="000000"/>
          <w:sz w:val="28"/>
        </w:rPr>
        <w:t>
      __________________________________________________ _______________</w:t>
      </w:r>
    </w:p>
    <w:bookmarkEnd w:id="447"/>
    <w:bookmarkStart w:name="z499" w:id="448"/>
    <w:p>
      <w:pPr>
        <w:spacing w:after="0"/>
        <w:ind w:left="0"/>
        <w:jc w:val="both"/>
      </w:pPr>
      <w:r>
        <w:rPr>
          <w:rFonts w:ascii="Times New Roman"/>
          <w:b w:val="false"/>
          <w:i w:val="false"/>
          <w:color w:val="000000"/>
          <w:sz w:val="28"/>
        </w:rPr>
        <w:t>
      тегі, аты және әкесінің аты (ол бар болса) қолы, телефоны</w:t>
      </w:r>
    </w:p>
    <w:bookmarkEnd w:id="448"/>
    <w:bookmarkStart w:name="z500" w:id="449"/>
    <w:p>
      <w:pPr>
        <w:spacing w:after="0"/>
        <w:ind w:left="0"/>
        <w:jc w:val="both"/>
      </w:pPr>
      <w:r>
        <w:rPr>
          <w:rFonts w:ascii="Times New Roman"/>
          <w:b w:val="false"/>
          <w:i w:val="false"/>
          <w:color w:val="000000"/>
          <w:sz w:val="28"/>
        </w:rPr>
        <w:t>
      Күні 20___ жылғы "___" __________</w:t>
      </w:r>
    </w:p>
    <w:bookmarkEnd w:id="4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бейрезидент-банкі филиалының</w:t>
            </w:r>
            <w:r>
              <w:br/>
            </w:r>
            <w:r>
              <w:rPr>
                <w:rFonts w:ascii="Times New Roman"/>
                <w:b w:val="false"/>
                <w:i w:val="false"/>
                <w:color w:val="000000"/>
                <w:sz w:val="20"/>
              </w:rPr>
              <w:t>басқа заңды тұлғалардың</w:t>
            </w:r>
            <w:r>
              <w:br/>
            </w:r>
            <w:r>
              <w:rPr>
                <w:rFonts w:ascii="Times New Roman"/>
                <w:b w:val="false"/>
                <w:i w:val="false"/>
                <w:color w:val="000000"/>
                <w:sz w:val="20"/>
              </w:rPr>
              <w:t>капиталына инвестициялары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502" w:id="450"/>
    <w:p>
      <w:pPr>
        <w:spacing w:after="0"/>
        <w:ind w:left="0"/>
        <w:jc w:val="left"/>
      </w:pPr>
      <w:r>
        <w:rPr>
          <w:rFonts w:ascii="Times New Roman"/>
          <w:b/>
          <w:i w:val="false"/>
          <w:color w:val="000000"/>
        </w:rPr>
        <w:t xml:space="preserve"> Әкімшілік деректерді толтыру бойынша түсіндірме</w:t>
      </w:r>
    </w:p>
    <w:bookmarkEnd w:id="450"/>
    <w:bookmarkStart w:name="z503" w:id="451"/>
    <w:p>
      <w:pPr>
        <w:spacing w:after="0"/>
        <w:ind w:left="0"/>
        <w:jc w:val="left"/>
      </w:pPr>
      <w:r>
        <w:rPr>
          <w:rFonts w:ascii="Times New Roman"/>
          <w:b/>
          <w:i w:val="false"/>
          <w:color w:val="000000"/>
        </w:rPr>
        <w:t xml:space="preserve"> Қазақстан Республикасының бейрезидент-банкі филиалының басқа заңды</w:t>
      </w:r>
    </w:p>
    <w:bookmarkEnd w:id="451"/>
    <w:bookmarkStart w:name="z504" w:id="452"/>
    <w:p>
      <w:pPr>
        <w:spacing w:after="0"/>
        <w:ind w:left="0"/>
        <w:jc w:val="left"/>
      </w:pPr>
      <w:r>
        <w:rPr>
          <w:rFonts w:ascii="Times New Roman"/>
          <w:b/>
          <w:i w:val="false"/>
          <w:color w:val="000000"/>
        </w:rPr>
        <w:t xml:space="preserve"> тұлғалардың капиталына инвестициялары туралы есеп (индексі – FBN_INVEST_05,</w:t>
      </w:r>
    </w:p>
    <w:bookmarkEnd w:id="452"/>
    <w:bookmarkStart w:name="z505" w:id="453"/>
    <w:p>
      <w:pPr>
        <w:spacing w:after="0"/>
        <w:ind w:left="0"/>
        <w:jc w:val="left"/>
      </w:pPr>
      <w:r>
        <w:rPr>
          <w:rFonts w:ascii="Times New Roman"/>
          <w:b/>
          <w:i w:val="false"/>
          <w:color w:val="000000"/>
        </w:rPr>
        <w:t xml:space="preserve"> кезеңділігі – ай сайын)</w:t>
      </w:r>
    </w:p>
    <w:bookmarkEnd w:id="453"/>
    <w:bookmarkStart w:name="z506" w:id="454"/>
    <w:p>
      <w:pPr>
        <w:spacing w:after="0"/>
        <w:ind w:left="0"/>
        <w:jc w:val="left"/>
      </w:pPr>
      <w:r>
        <w:rPr>
          <w:rFonts w:ascii="Times New Roman"/>
          <w:b/>
          <w:i w:val="false"/>
          <w:color w:val="000000"/>
        </w:rPr>
        <w:t xml:space="preserve"> 1-тарау. Жалпы ережелер</w:t>
      </w:r>
    </w:p>
    <w:bookmarkEnd w:id="454"/>
    <w:bookmarkStart w:name="z507" w:id="455"/>
    <w:p>
      <w:pPr>
        <w:spacing w:after="0"/>
        <w:ind w:left="0"/>
        <w:jc w:val="both"/>
      </w:pPr>
      <w:r>
        <w:rPr>
          <w:rFonts w:ascii="Times New Roman"/>
          <w:b w:val="false"/>
          <w:i w:val="false"/>
          <w:color w:val="000000"/>
          <w:sz w:val="28"/>
        </w:rPr>
        <w:t>
      1. Осы түсіндірме (бұдан әрі – Түсіндірме) "Қазақстан Республикасының бейрезидент-банкі филиалының басқа заңды тұлғалардың капиталына инвестициялары туралы есеп" әкімшілік деректерді жинауға арналған нысанын (бұдан әрі – Нысан) толтыру бойынша бірыңғай талаптарды айқындайды.</w:t>
      </w:r>
    </w:p>
    <w:bookmarkEnd w:id="455"/>
    <w:bookmarkStart w:name="z508" w:id="456"/>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"Қазақстан Республикасындағы банктер және банк қызметі туралы" Қазақстан Республикасының Заңы </w:t>
      </w:r>
      <w:r>
        <w:rPr>
          <w:rFonts w:ascii="Times New Roman"/>
          <w:b w:val="false"/>
          <w:i w:val="false"/>
          <w:color w:val="000000"/>
          <w:sz w:val="28"/>
        </w:rPr>
        <w:t>54-бабының</w:t>
      </w:r>
      <w:r>
        <w:rPr>
          <w:rFonts w:ascii="Times New Roman"/>
          <w:b w:val="false"/>
          <w:i w:val="false"/>
          <w:color w:val="000000"/>
          <w:sz w:val="28"/>
        </w:rPr>
        <w:t xml:space="preserve"> 1-тармағына сәйкес әзірленді.</w:t>
      </w:r>
    </w:p>
    <w:bookmarkEnd w:id="456"/>
    <w:bookmarkStart w:name="z509" w:id="457"/>
    <w:p>
      <w:pPr>
        <w:spacing w:after="0"/>
        <w:ind w:left="0"/>
        <w:jc w:val="both"/>
      </w:pPr>
      <w:r>
        <w:rPr>
          <w:rFonts w:ascii="Times New Roman"/>
          <w:b w:val="false"/>
          <w:i w:val="false"/>
          <w:color w:val="000000"/>
          <w:sz w:val="28"/>
        </w:rPr>
        <w:t>
      3. Нысанды Қазақстан Республикасының бейрезидент-банктерінің филиалдары, оның ішінде бейрезидент-ислам банктерінің филиалдары ай сайын есепті айдың соңындағы жағдай бойынша жасайды.</w:t>
      </w:r>
    </w:p>
    <w:bookmarkEnd w:id="457"/>
    <w:bookmarkStart w:name="z510" w:id="458"/>
    <w:p>
      <w:pPr>
        <w:spacing w:after="0"/>
        <w:ind w:left="0"/>
        <w:jc w:val="both"/>
      </w:pPr>
      <w:r>
        <w:rPr>
          <w:rFonts w:ascii="Times New Roman"/>
          <w:b w:val="false"/>
          <w:i w:val="false"/>
          <w:color w:val="000000"/>
          <w:sz w:val="28"/>
        </w:rPr>
        <w:t>
      Мәліметтер теңгемен толтырылады. Құндық көрсеткіштер үтірден кейін екі таңбалы сандармен көрсетіледі.</w:t>
      </w:r>
    </w:p>
    <w:bookmarkEnd w:id="458"/>
    <w:bookmarkStart w:name="z511" w:id="459"/>
    <w:p>
      <w:pPr>
        <w:spacing w:after="0"/>
        <w:ind w:left="0"/>
        <w:jc w:val="both"/>
      </w:pPr>
      <w:r>
        <w:rPr>
          <w:rFonts w:ascii="Times New Roman"/>
          <w:b w:val="false"/>
          <w:i w:val="false"/>
          <w:color w:val="000000"/>
          <w:sz w:val="28"/>
        </w:rPr>
        <w:t>
      4. Нысан мен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банктерінің филиалдарындағы бухгалтерлік есептің үлгі шот жоспарына (бұдан әрі – Үлгі шот жоспары) сәйкес көрсетіледі.</w:t>
      </w:r>
    </w:p>
    <w:bookmarkEnd w:id="459"/>
    <w:bookmarkStart w:name="z512" w:id="460"/>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bookmarkEnd w:id="460"/>
    <w:bookmarkStart w:name="z513" w:id="461"/>
    <w:p>
      <w:pPr>
        <w:spacing w:after="0"/>
        <w:ind w:left="0"/>
        <w:jc w:val="both"/>
      </w:pPr>
      <w:r>
        <w:rPr>
          <w:rFonts w:ascii="Times New Roman"/>
          <w:b w:val="false"/>
          <w:i w:val="false"/>
          <w:color w:val="000000"/>
          <w:sz w:val="28"/>
        </w:rPr>
        <w:t>
      6. Нысанды толтыру кезінде кодтар "Қазақстан Республикасы Ұлттық Банкінің веб-порталы" ақпараттық жүйеде пайдаланылатын анықтамалықтарға сәйкес көрсетіледі, күндер мынадай форматта: "ЖЖЖЖ.КК.АА" көрсетіледі, мұнда "ЖЖЖЖ" – жылы, "КК" – күні, "АА" – айы.</w:t>
      </w:r>
    </w:p>
    <w:bookmarkEnd w:id="461"/>
    <w:bookmarkStart w:name="z514" w:id="462"/>
    <w:p>
      <w:pPr>
        <w:spacing w:after="0"/>
        <w:ind w:left="0"/>
        <w:jc w:val="both"/>
      </w:pPr>
      <w:r>
        <w:rPr>
          <w:rFonts w:ascii="Times New Roman"/>
          <w:b w:val="false"/>
          <w:i w:val="false"/>
          <w:color w:val="000000"/>
          <w:sz w:val="28"/>
        </w:rPr>
        <w:t>
      7. Түсіндірмеде көрсетілген көрсеткіш ұсынылмайтын жағдайларды қоспағанда, барлық көрсеткіштер толтырылуы міндетті болып табылады.</w:t>
      </w:r>
    </w:p>
    <w:bookmarkEnd w:id="462"/>
    <w:bookmarkStart w:name="z515" w:id="463"/>
    <w:p>
      <w:pPr>
        <w:spacing w:after="0"/>
        <w:ind w:left="0"/>
        <w:jc w:val="left"/>
      </w:pPr>
      <w:r>
        <w:rPr>
          <w:rFonts w:ascii="Times New Roman"/>
          <w:b/>
          <w:i w:val="false"/>
          <w:color w:val="000000"/>
        </w:rPr>
        <w:t xml:space="preserve"> 2-тарау. Нысанды толтыру бойынша түсіндірме</w:t>
      </w:r>
    </w:p>
    <w:bookmarkEnd w:id="463"/>
    <w:bookmarkStart w:name="z516" w:id="464"/>
    <w:p>
      <w:pPr>
        <w:spacing w:after="0"/>
        <w:ind w:left="0"/>
        <w:jc w:val="both"/>
      </w:pPr>
      <w:r>
        <w:rPr>
          <w:rFonts w:ascii="Times New Roman"/>
          <w:b w:val="false"/>
          <w:i w:val="false"/>
          <w:color w:val="000000"/>
          <w:sz w:val="28"/>
        </w:rPr>
        <w:t>
      8. Нысанда еншілес және қауымдасқан ұйымдардың, және басқа да заңды тұлғалардың капиталына Қазақстан Республикасының бейрезидент-банкі филиалының, оның ішінде бейрезидент-ислам банкі филиалының инвестицияларының мөлшері туралы мәліметтер көрсетіледі.</w:t>
      </w:r>
    </w:p>
    <w:bookmarkEnd w:id="464"/>
    <w:bookmarkStart w:name="z517" w:id="465"/>
    <w:p>
      <w:pPr>
        <w:spacing w:after="0"/>
        <w:ind w:left="0"/>
        <w:jc w:val="both"/>
      </w:pPr>
      <w:r>
        <w:rPr>
          <w:rFonts w:ascii="Times New Roman"/>
          <w:b w:val="false"/>
          <w:i w:val="false"/>
          <w:color w:val="000000"/>
          <w:sz w:val="28"/>
        </w:rPr>
        <w:t>
      9. 2.2, 2.4, 2.5, 2.6, 2.7, 4.1, 4.2 және 5-жолдарда мәндер "Қазақстан Республикасы Ұлттық Банкінің веб-порталы" ақпараттық жүйеде орналастырылған анықтамалықтардан таңдалады.</w:t>
      </w:r>
    </w:p>
    <w:bookmarkEnd w:id="465"/>
    <w:bookmarkStart w:name="z518" w:id="466"/>
    <w:p>
      <w:pPr>
        <w:spacing w:after="0"/>
        <w:ind w:left="0"/>
        <w:jc w:val="both"/>
      </w:pPr>
      <w:r>
        <w:rPr>
          <w:rFonts w:ascii="Times New Roman"/>
          <w:b w:val="false"/>
          <w:i w:val="false"/>
          <w:color w:val="000000"/>
          <w:sz w:val="28"/>
        </w:rPr>
        <w:t>
      10. 1-жолда есеп беруші Қазақстан Республикасының бейрезидент-банкі филиалының ақпараттық жүйесінде осы мәміленің бірегей сәйкестендіргіші болып қызмет ететін мәміленің референсі (коды) көрсетіледі.</w:t>
      </w:r>
    </w:p>
    <w:bookmarkEnd w:id="466"/>
    <w:bookmarkStart w:name="z519" w:id="467"/>
    <w:p>
      <w:pPr>
        <w:spacing w:after="0"/>
        <w:ind w:left="0"/>
        <w:jc w:val="both"/>
      </w:pPr>
      <w:r>
        <w:rPr>
          <w:rFonts w:ascii="Times New Roman"/>
          <w:b w:val="false"/>
          <w:i w:val="false"/>
          <w:color w:val="000000"/>
          <w:sz w:val="28"/>
        </w:rPr>
        <w:t>
      11. 2.1-жолда есеп Қазақстан Республикасының бейрезидент-банкінің филиалы жүргізетін, Қазақстан Республикасының бейрезидент-банктерінің филиалдары ұсынатын ақпарат негізінде толықтырылатын және өзектендірілетін контрагенттердің анықтамалығына сәйкес капиталына Қазақстан Республикасының бейрезидент-банкінің филиалы қатысатын заңды тұлғаның атауы көрсетіледі.</w:t>
      </w:r>
    </w:p>
    <w:bookmarkEnd w:id="467"/>
    <w:bookmarkStart w:name="z520" w:id="468"/>
    <w:p>
      <w:pPr>
        <w:spacing w:after="0"/>
        <w:ind w:left="0"/>
        <w:jc w:val="both"/>
      </w:pPr>
      <w:r>
        <w:rPr>
          <w:rFonts w:ascii="Times New Roman"/>
          <w:b w:val="false"/>
          <w:i w:val="false"/>
          <w:color w:val="000000"/>
          <w:sz w:val="28"/>
        </w:rPr>
        <w:t>
      Заңды тұлғаларды сәйкестендіру үшін 2.2 және 2.3-жолдарда сәйкестендіргіштердің мынадай түрлері және олардың мәндері көрсетіледі:</w:t>
      </w:r>
    </w:p>
    <w:bookmarkEnd w:id="468"/>
    <w:bookmarkStart w:name="z521" w:id="469"/>
    <w:p>
      <w:pPr>
        <w:spacing w:after="0"/>
        <w:ind w:left="0"/>
        <w:jc w:val="both"/>
      </w:pPr>
      <w:r>
        <w:rPr>
          <w:rFonts w:ascii="Times New Roman"/>
          <w:b w:val="false"/>
          <w:i w:val="false"/>
          <w:color w:val="000000"/>
          <w:sz w:val="28"/>
        </w:rPr>
        <w:t>
      Қазақстан Республикасының резиденттері бойынша – бизнес-сәйкестендіру нөмірі;</w:t>
      </w:r>
    </w:p>
    <w:bookmarkEnd w:id="469"/>
    <w:bookmarkStart w:name="z522" w:id="470"/>
    <w:p>
      <w:pPr>
        <w:spacing w:after="0"/>
        <w:ind w:left="0"/>
        <w:jc w:val="both"/>
      </w:pPr>
      <w:r>
        <w:rPr>
          <w:rFonts w:ascii="Times New Roman"/>
          <w:b w:val="false"/>
          <w:i w:val="false"/>
          <w:color w:val="000000"/>
          <w:sz w:val="28"/>
        </w:rPr>
        <w:t>
      Қазақстан Республикасының бейрезиденттері бойынша – Стандарттау жөніндегі халықаралық ұйымның 9362 "Банктік сәйкестендіру коды (Bank Identifier Code)" халықаралық стандартына сәйкес Қазақстан Республикасының бейрезидент-банкі филиалының контрагентіне берілген банктік сәйкестендіру коды, ол болмаған кезде – "Қазақстан Республикасы Ұлттық Банкінің веб-порталы" ақпараттық жүйе үшін белгіленген алгоритм бойынша есеп Қазақстан Республикасының бейрезидент-банкінің филиалы қалыптастырған баламалы сәйкестендіру нөмірі.</w:t>
      </w:r>
    </w:p>
    <w:bookmarkEnd w:id="470"/>
    <w:bookmarkStart w:name="z523" w:id="471"/>
    <w:p>
      <w:pPr>
        <w:spacing w:after="0"/>
        <w:ind w:left="0"/>
        <w:jc w:val="both"/>
      </w:pPr>
      <w:r>
        <w:rPr>
          <w:rFonts w:ascii="Times New Roman"/>
          <w:b w:val="false"/>
          <w:i w:val="false"/>
          <w:color w:val="000000"/>
          <w:sz w:val="28"/>
        </w:rPr>
        <w:t>
      2.5-жолда Қазақстан Республикасының резиденті болып табылатын заңды тұлға бойынша "1" мәні көрсетіледі, Қазақстан Республикасының бейрезиденті болып табылатын заңды тұлға бойынша "2" мәні көрсетіледі.</w:t>
      </w:r>
    </w:p>
    <w:bookmarkEnd w:id="471"/>
    <w:bookmarkStart w:name="z524" w:id="472"/>
    <w:p>
      <w:pPr>
        <w:spacing w:after="0"/>
        <w:ind w:left="0"/>
        <w:jc w:val="both"/>
      </w:pPr>
      <w:r>
        <w:rPr>
          <w:rFonts w:ascii="Times New Roman"/>
          <w:b w:val="false"/>
          <w:i w:val="false"/>
          <w:color w:val="000000"/>
          <w:sz w:val="28"/>
        </w:rPr>
        <w:t>
      2.6-жолда капиталына есеп Қазақстан Республикасының бейрезидент-банкінің филиалы қатысатын заңды тұлғаның тіркелген (инкорпорация) елі көрсетіледі.</w:t>
      </w:r>
    </w:p>
    <w:bookmarkEnd w:id="472"/>
    <w:bookmarkStart w:name="z525" w:id="473"/>
    <w:p>
      <w:pPr>
        <w:spacing w:after="0"/>
        <w:ind w:left="0"/>
        <w:jc w:val="both"/>
      </w:pPr>
      <w:r>
        <w:rPr>
          <w:rFonts w:ascii="Times New Roman"/>
          <w:b w:val="false"/>
          <w:i w:val="false"/>
          <w:color w:val="000000"/>
          <w:sz w:val="28"/>
        </w:rPr>
        <w:t>
      12. 3-жолда инвестицияларды сатып алу күніндегі жағдай бойынша мәліметтер көрсетіледі.</w:t>
      </w:r>
    </w:p>
    <w:bookmarkEnd w:id="473"/>
    <w:bookmarkStart w:name="z526" w:id="474"/>
    <w:p>
      <w:pPr>
        <w:spacing w:after="0"/>
        <w:ind w:left="0"/>
        <w:jc w:val="both"/>
      </w:pPr>
      <w:r>
        <w:rPr>
          <w:rFonts w:ascii="Times New Roman"/>
          <w:b w:val="false"/>
          <w:i w:val="false"/>
          <w:color w:val="000000"/>
          <w:sz w:val="28"/>
        </w:rPr>
        <w:t>
      3.1-жолда эмиссиялық бағалы қағаздармен мәмілені бағалы қағаздарды ұстаушылар тізілімдерінің жүйесінде тіркеу күні көрсетіледі. Өзге мәмілелер бойынша Қазақстан Республикасының заңнамасына сәйкес меншік құқығы туындаған күн (сәт) көрсетіледі.</w:t>
      </w:r>
    </w:p>
    <w:bookmarkEnd w:id="474"/>
    <w:bookmarkStart w:name="z527" w:id="475"/>
    <w:p>
      <w:pPr>
        <w:spacing w:after="0"/>
        <w:ind w:left="0"/>
        <w:jc w:val="both"/>
      </w:pPr>
      <w:r>
        <w:rPr>
          <w:rFonts w:ascii="Times New Roman"/>
          <w:b w:val="false"/>
          <w:i w:val="false"/>
          <w:color w:val="000000"/>
          <w:sz w:val="28"/>
        </w:rPr>
        <w:t>
      3.2-жолда сатып алу күніндегі сатып алу құны теңгемен көрсетіледі.</w:t>
      </w:r>
    </w:p>
    <w:bookmarkEnd w:id="475"/>
    <w:bookmarkStart w:name="z528" w:id="476"/>
    <w:p>
      <w:pPr>
        <w:spacing w:after="0"/>
        <w:ind w:left="0"/>
        <w:jc w:val="both"/>
      </w:pPr>
      <w:r>
        <w:rPr>
          <w:rFonts w:ascii="Times New Roman"/>
          <w:b w:val="false"/>
          <w:i w:val="false"/>
          <w:color w:val="000000"/>
          <w:sz w:val="28"/>
        </w:rPr>
        <w:t>
      13. 3.3 және 4.5-жолдарда Қазақстан Республикасының бейрезидент-банкінің филиалына тиесілі акциялар санының эмитенттің орналастырылған (артықшылықты және сатып алынған акцияларды шегергенде) акцияларының жалпы санына арақатынасы немесе тиісінше сатып алу күніне және есепті күнге заңды тұлғаның жарғылық капиталына қатысу пайызындағы үлесі көрсетіледі.</w:t>
      </w:r>
    </w:p>
    <w:bookmarkEnd w:id="476"/>
    <w:bookmarkStart w:name="z529" w:id="477"/>
    <w:p>
      <w:pPr>
        <w:spacing w:after="0"/>
        <w:ind w:left="0"/>
        <w:jc w:val="both"/>
      </w:pPr>
      <w:r>
        <w:rPr>
          <w:rFonts w:ascii="Times New Roman"/>
          <w:b w:val="false"/>
          <w:i w:val="false"/>
          <w:color w:val="000000"/>
          <w:sz w:val="28"/>
        </w:rPr>
        <w:t>
      14. 4.2 және 4.3-жолдарда еншілес және қауымдасқан ұйымдардың және басқа да заңды тұлғалардың капиталына Қазақстан Республикасының бейрезидент-банкі филиалының, оның ішінде бейрезидент-ислам банкі филиалының инвестицияларының сомалары және есепті күнгі оларға сәйкес құндық мәндері ескерілетін банктердің үлгі шот жоспарына сәйкес шоттардың нөмірлері көрсетіледі.</w:t>
      </w:r>
    </w:p>
    <w:bookmarkEnd w:id="477"/>
    <w:bookmarkStart w:name="z530" w:id="478"/>
    <w:p>
      <w:pPr>
        <w:spacing w:after="0"/>
        <w:ind w:left="0"/>
        <w:jc w:val="both"/>
      </w:pPr>
      <w:r>
        <w:rPr>
          <w:rFonts w:ascii="Times New Roman"/>
          <w:b w:val="false"/>
          <w:i w:val="false"/>
          <w:color w:val="000000"/>
          <w:sz w:val="28"/>
        </w:rPr>
        <w:t>
      Егер құндық мән нөлге тең болса, 4.1, 4.2 және 4.3-жолдар бойынша көрсеткіштер ұсынылмайды.</w:t>
      </w:r>
    </w:p>
    <w:bookmarkEnd w:id="478"/>
    <w:bookmarkStart w:name="z531" w:id="479"/>
    <w:p>
      <w:pPr>
        <w:spacing w:after="0"/>
        <w:ind w:left="0"/>
        <w:jc w:val="both"/>
      </w:pPr>
      <w:r>
        <w:rPr>
          <w:rFonts w:ascii="Times New Roman"/>
          <w:b w:val="false"/>
          <w:i w:val="false"/>
          <w:color w:val="000000"/>
          <w:sz w:val="28"/>
        </w:rPr>
        <w:t>
      Резервтердің (провизиялардың) мөлшері абсолюттік мәнде оң сан ретінде көрсетіледі. Провизиялар болмаған кезде көрсеткіш бойынша деректер ұсынылмайды.</w:t>
      </w:r>
    </w:p>
    <w:bookmarkEnd w:id="479"/>
    <w:bookmarkStart w:name="z532" w:id="480"/>
    <w:p>
      <w:pPr>
        <w:spacing w:after="0"/>
        <w:ind w:left="0"/>
        <w:jc w:val="both"/>
      </w:pPr>
      <w:r>
        <w:rPr>
          <w:rFonts w:ascii="Times New Roman"/>
          <w:b w:val="false"/>
          <w:i w:val="false"/>
          <w:color w:val="000000"/>
          <w:sz w:val="28"/>
        </w:rPr>
        <w:t>
      15. 4.4-жолда акциялардың саны бірлікпен (данада) көрсетіледі. 4.4-жолда. ондық түрінде ұсынылатын бөлшек санды (жарғылық капиталдарға қатысу құралдары үшін) үтірден кейін екі белгімен көрсетуге жол беріледі.</w:t>
      </w:r>
    </w:p>
    <w:bookmarkEnd w:id="480"/>
    <w:bookmarkStart w:name="z533" w:id="481"/>
    <w:p>
      <w:pPr>
        <w:spacing w:after="0"/>
        <w:ind w:left="0"/>
        <w:jc w:val="both"/>
      </w:pPr>
      <w:r>
        <w:rPr>
          <w:rFonts w:ascii="Times New Roman"/>
          <w:b w:val="false"/>
          <w:i w:val="false"/>
          <w:color w:val="000000"/>
          <w:sz w:val="28"/>
        </w:rPr>
        <w:t>
      16. 5-жолда 9 "Қаржы құралдары" халықаралық қаржылық есептілік стандартына (International Financial Reporting Standards – IFRS) сәйкес есепті күндегі жағдай бойынша есеп Қазақстан Республикасының бейрезидент-банкінің филиалы инвестицияларды жатқызған (кредиттік) тәуекелдің сатысы көрсетіледі.</w:t>
      </w:r>
    </w:p>
    <w:bookmarkEnd w:id="4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әкімшілік</w:t>
            </w:r>
            <w:r>
              <w:br/>
            </w:r>
            <w:r>
              <w:rPr>
                <w:rFonts w:ascii="Times New Roman"/>
                <w:b w:val="false"/>
                <w:i w:val="false"/>
                <w:color w:val="000000"/>
                <w:sz w:val="20"/>
              </w:rPr>
              <w:t>деректер жинау және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6-қосымша</w:t>
            </w:r>
          </w:p>
        </w:tc>
      </w:tr>
    </w:tbl>
    <w:bookmarkStart w:name="z535" w:id="482"/>
    <w:p>
      <w:pPr>
        <w:spacing w:after="0"/>
        <w:ind w:left="0"/>
        <w:jc w:val="left"/>
      </w:pPr>
      <w:r>
        <w:rPr>
          <w:rFonts w:ascii="Times New Roman"/>
          <w:b/>
          <w:i w:val="false"/>
          <w:color w:val="000000"/>
        </w:rPr>
        <w:t xml:space="preserve"> Әкімшілік деректерді жинауға арналған нысан</w:t>
      </w:r>
    </w:p>
    <w:bookmarkEnd w:id="482"/>
    <w:bookmarkStart w:name="z536" w:id="483"/>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483"/>
    <w:bookmarkStart w:name="z537" w:id="484"/>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484"/>
    <w:bookmarkStart w:name="z538" w:id="485"/>
    <w:p>
      <w:pPr>
        <w:spacing w:after="0"/>
        <w:ind w:left="0"/>
        <w:jc w:val="both"/>
      </w:pPr>
      <w:r>
        <w:rPr>
          <w:rFonts w:ascii="Times New Roman"/>
          <w:b w:val="false"/>
          <w:i w:val="false"/>
          <w:color w:val="000000"/>
          <w:sz w:val="28"/>
        </w:rPr>
        <w:t>
      Берілген қарыздар және олар бойынша сыйақы мөлшерлемелері туралы есеп</w:t>
      </w:r>
    </w:p>
    <w:bookmarkEnd w:id="485"/>
    <w:bookmarkStart w:name="z539" w:id="486"/>
    <w:p>
      <w:pPr>
        <w:spacing w:after="0"/>
        <w:ind w:left="0"/>
        <w:jc w:val="both"/>
      </w:pPr>
      <w:r>
        <w:rPr>
          <w:rFonts w:ascii="Times New Roman"/>
          <w:b w:val="false"/>
          <w:i w:val="false"/>
          <w:color w:val="000000"/>
          <w:sz w:val="28"/>
        </w:rPr>
        <w:t>
      Әкімшілік деректер нысанының индексі: FBN_LOANS_06</w:t>
      </w:r>
    </w:p>
    <w:bookmarkEnd w:id="486"/>
    <w:bookmarkStart w:name="z540" w:id="487"/>
    <w:p>
      <w:pPr>
        <w:spacing w:after="0"/>
        <w:ind w:left="0"/>
        <w:jc w:val="both"/>
      </w:pPr>
      <w:r>
        <w:rPr>
          <w:rFonts w:ascii="Times New Roman"/>
          <w:b w:val="false"/>
          <w:i w:val="false"/>
          <w:color w:val="000000"/>
          <w:sz w:val="28"/>
        </w:rPr>
        <w:t>
      Кезеңділігі: ай сайын</w:t>
      </w:r>
    </w:p>
    <w:bookmarkEnd w:id="487"/>
    <w:bookmarkStart w:name="z541" w:id="488"/>
    <w:p>
      <w:pPr>
        <w:spacing w:after="0"/>
        <w:ind w:left="0"/>
        <w:jc w:val="both"/>
      </w:pPr>
      <w:r>
        <w:rPr>
          <w:rFonts w:ascii="Times New Roman"/>
          <w:b w:val="false"/>
          <w:i w:val="false"/>
          <w:color w:val="000000"/>
          <w:sz w:val="28"/>
        </w:rPr>
        <w:t>
      Есепті кезең: 20__ жылғы "___" _____________ жағдай бойынша</w:t>
      </w:r>
    </w:p>
    <w:bookmarkEnd w:id="488"/>
    <w:bookmarkStart w:name="z542" w:id="489"/>
    <w:p>
      <w:pPr>
        <w:spacing w:after="0"/>
        <w:ind w:left="0"/>
        <w:jc w:val="both"/>
      </w:pPr>
      <w:r>
        <w:rPr>
          <w:rFonts w:ascii="Times New Roman"/>
          <w:b w:val="false"/>
          <w:i w:val="false"/>
          <w:color w:val="000000"/>
          <w:sz w:val="28"/>
        </w:rPr>
        <w:t xml:space="preserve">
      Есепті ұсынатын тұлғалар тобы: Қазақстан Республикасының бейрезидент-банктерінің филиалдары </w:t>
      </w:r>
    </w:p>
    <w:bookmarkEnd w:id="489"/>
    <w:bookmarkStart w:name="z543" w:id="490"/>
    <w:p>
      <w:pPr>
        <w:spacing w:after="0"/>
        <w:ind w:left="0"/>
        <w:jc w:val="both"/>
      </w:pPr>
      <w:r>
        <w:rPr>
          <w:rFonts w:ascii="Times New Roman"/>
          <w:b w:val="false"/>
          <w:i w:val="false"/>
          <w:color w:val="000000"/>
          <w:sz w:val="28"/>
        </w:rPr>
        <w:t>
      Ұсыну мерзімдері: есепті айдан кейінгі айдың он бірінші жұмыс күнінен кешіктірмей, ай сайын</w:t>
      </w:r>
    </w:p>
    <w:bookmarkEnd w:id="4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5" w:id="491"/>
    <w:p>
      <w:pPr>
        <w:spacing w:after="0"/>
        <w:ind w:left="0"/>
        <w:jc w:val="left"/>
      </w:pPr>
      <w:r>
        <w:rPr>
          <w:rFonts w:ascii="Times New Roman"/>
          <w:b/>
          <w:i w:val="false"/>
          <w:color w:val="000000"/>
        </w:rPr>
        <w:t xml:space="preserve"> Кесте. Берілген қарыздар және олар бойынша сыйақы мөлшерлемелері туралы есеп</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субъектісінің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субъектісінің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Біртектілік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белгі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қарыз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етудің болу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қарыздың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берілді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өтелді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сыйақы мөлшерлемесі,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қалдық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сатысы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6" w:id="492"/>
    <w:p>
      <w:pPr>
        <w:spacing w:after="0"/>
        <w:ind w:left="0"/>
        <w:jc w:val="both"/>
      </w:pPr>
      <w:r>
        <w:rPr>
          <w:rFonts w:ascii="Times New Roman"/>
          <w:b w:val="false"/>
          <w:i w:val="false"/>
          <w:color w:val="000000"/>
          <w:sz w:val="28"/>
        </w:rPr>
        <w:t>
      Атауы ______________________________________________________________</w:t>
      </w:r>
    </w:p>
    <w:bookmarkEnd w:id="492"/>
    <w:bookmarkStart w:name="z547" w:id="493"/>
    <w:p>
      <w:pPr>
        <w:spacing w:after="0"/>
        <w:ind w:left="0"/>
        <w:jc w:val="both"/>
      </w:pPr>
      <w:r>
        <w:rPr>
          <w:rFonts w:ascii="Times New Roman"/>
          <w:b w:val="false"/>
          <w:i w:val="false"/>
          <w:color w:val="000000"/>
          <w:sz w:val="28"/>
        </w:rPr>
        <w:t>
      Мекенжайы _________________________________________________________</w:t>
      </w:r>
    </w:p>
    <w:bookmarkEnd w:id="493"/>
    <w:bookmarkStart w:name="z548" w:id="494"/>
    <w:p>
      <w:pPr>
        <w:spacing w:after="0"/>
        <w:ind w:left="0"/>
        <w:jc w:val="both"/>
      </w:pPr>
      <w:r>
        <w:rPr>
          <w:rFonts w:ascii="Times New Roman"/>
          <w:b w:val="false"/>
          <w:i w:val="false"/>
          <w:color w:val="000000"/>
          <w:sz w:val="28"/>
        </w:rPr>
        <w:t>
      Телефоны ___________________________________________________________</w:t>
      </w:r>
    </w:p>
    <w:bookmarkEnd w:id="494"/>
    <w:bookmarkStart w:name="z549" w:id="495"/>
    <w:p>
      <w:pPr>
        <w:spacing w:after="0"/>
        <w:ind w:left="0"/>
        <w:jc w:val="both"/>
      </w:pPr>
      <w:r>
        <w:rPr>
          <w:rFonts w:ascii="Times New Roman"/>
          <w:b w:val="false"/>
          <w:i w:val="false"/>
          <w:color w:val="000000"/>
          <w:sz w:val="28"/>
        </w:rPr>
        <w:t>
      Электрондық пошта мекенжайы ________________________________________</w:t>
      </w:r>
    </w:p>
    <w:bookmarkEnd w:id="495"/>
    <w:bookmarkStart w:name="z550" w:id="496"/>
    <w:p>
      <w:pPr>
        <w:spacing w:after="0"/>
        <w:ind w:left="0"/>
        <w:jc w:val="both"/>
      </w:pPr>
      <w:r>
        <w:rPr>
          <w:rFonts w:ascii="Times New Roman"/>
          <w:b w:val="false"/>
          <w:i w:val="false"/>
          <w:color w:val="000000"/>
          <w:sz w:val="28"/>
        </w:rPr>
        <w:t>
      Орындаушы ______________________________________ _______________</w:t>
      </w:r>
    </w:p>
    <w:bookmarkEnd w:id="496"/>
    <w:bookmarkStart w:name="z551" w:id="497"/>
    <w:p>
      <w:pPr>
        <w:spacing w:after="0"/>
        <w:ind w:left="0"/>
        <w:jc w:val="both"/>
      </w:pPr>
      <w:r>
        <w:rPr>
          <w:rFonts w:ascii="Times New Roman"/>
          <w:b w:val="false"/>
          <w:i w:val="false"/>
          <w:color w:val="000000"/>
          <w:sz w:val="28"/>
        </w:rPr>
        <w:t>
      тегі, аты және әкесінің аты (ол бар болса) қолы, телефоны</w:t>
      </w:r>
    </w:p>
    <w:bookmarkEnd w:id="497"/>
    <w:bookmarkStart w:name="z552" w:id="498"/>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bookmarkEnd w:id="498"/>
    <w:bookmarkStart w:name="z553" w:id="499"/>
    <w:p>
      <w:pPr>
        <w:spacing w:after="0"/>
        <w:ind w:left="0"/>
        <w:jc w:val="both"/>
      </w:pPr>
      <w:r>
        <w:rPr>
          <w:rFonts w:ascii="Times New Roman"/>
          <w:b w:val="false"/>
          <w:i w:val="false"/>
          <w:color w:val="000000"/>
          <w:sz w:val="28"/>
        </w:rPr>
        <w:t>
      __________________________________________________ _______________</w:t>
      </w:r>
    </w:p>
    <w:bookmarkEnd w:id="499"/>
    <w:bookmarkStart w:name="z554" w:id="500"/>
    <w:p>
      <w:pPr>
        <w:spacing w:after="0"/>
        <w:ind w:left="0"/>
        <w:jc w:val="both"/>
      </w:pPr>
      <w:r>
        <w:rPr>
          <w:rFonts w:ascii="Times New Roman"/>
          <w:b w:val="false"/>
          <w:i w:val="false"/>
          <w:color w:val="000000"/>
          <w:sz w:val="28"/>
        </w:rPr>
        <w:t>
      тегі, аты және әкесінің аты (ол бар болса) қолы, телефоны</w:t>
      </w:r>
    </w:p>
    <w:bookmarkEnd w:id="500"/>
    <w:bookmarkStart w:name="z555" w:id="501"/>
    <w:p>
      <w:pPr>
        <w:spacing w:after="0"/>
        <w:ind w:left="0"/>
        <w:jc w:val="both"/>
      </w:pPr>
      <w:r>
        <w:rPr>
          <w:rFonts w:ascii="Times New Roman"/>
          <w:b w:val="false"/>
          <w:i w:val="false"/>
          <w:color w:val="000000"/>
          <w:sz w:val="28"/>
        </w:rPr>
        <w:t>
      Күні 20___ жылғы "___" __________</w:t>
      </w:r>
    </w:p>
    <w:bookmarkEnd w:id="5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Берілген қарыздар және олар</w:t>
            </w:r>
            <w:r>
              <w:br/>
            </w:r>
            <w:r>
              <w:rPr>
                <w:rFonts w:ascii="Times New Roman"/>
                <w:b w:val="false"/>
                <w:i w:val="false"/>
                <w:color w:val="000000"/>
                <w:sz w:val="20"/>
              </w:rPr>
              <w:t>бойынша сыйақы</w:t>
            </w:r>
            <w:r>
              <w:br/>
            </w:r>
            <w:r>
              <w:rPr>
                <w:rFonts w:ascii="Times New Roman"/>
                <w:b w:val="false"/>
                <w:i w:val="false"/>
                <w:color w:val="000000"/>
                <w:sz w:val="20"/>
              </w:rPr>
              <w:t>мөлшерлемелері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557" w:id="502"/>
    <w:p>
      <w:pPr>
        <w:spacing w:after="0"/>
        <w:ind w:left="0"/>
        <w:jc w:val="left"/>
      </w:pPr>
      <w:r>
        <w:rPr>
          <w:rFonts w:ascii="Times New Roman"/>
          <w:b/>
          <w:i w:val="false"/>
          <w:color w:val="000000"/>
        </w:rPr>
        <w:t xml:space="preserve"> Әкімшілік деректерді толтыру бойынша түсіндірме</w:t>
      </w:r>
    </w:p>
    <w:bookmarkEnd w:id="502"/>
    <w:bookmarkStart w:name="z558" w:id="503"/>
    <w:p>
      <w:pPr>
        <w:spacing w:after="0"/>
        <w:ind w:left="0"/>
        <w:jc w:val="left"/>
      </w:pPr>
      <w:r>
        <w:rPr>
          <w:rFonts w:ascii="Times New Roman"/>
          <w:b/>
          <w:i w:val="false"/>
          <w:color w:val="000000"/>
        </w:rPr>
        <w:t xml:space="preserve"> Берілген қарыздар және олар бойынша сыйақы мөлшерлемелері туралы есеп (индексі</w:t>
      </w:r>
    </w:p>
    <w:bookmarkEnd w:id="503"/>
    <w:bookmarkStart w:name="z559" w:id="504"/>
    <w:p>
      <w:pPr>
        <w:spacing w:after="0"/>
        <w:ind w:left="0"/>
        <w:jc w:val="left"/>
      </w:pPr>
      <w:r>
        <w:rPr>
          <w:rFonts w:ascii="Times New Roman"/>
          <w:b/>
          <w:i w:val="false"/>
          <w:color w:val="000000"/>
        </w:rPr>
        <w:t xml:space="preserve"> – FBN_LOANS_06, кезеңділігі – ай сайын)</w:t>
      </w:r>
    </w:p>
    <w:bookmarkEnd w:id="504"/>
    <w:bookmarkStart w:name="z560" w:id="505"/>
    <w:p>
      <w:pPr>
        <w:spacing w:after="0"/>
        <w:ind w:left="0"/>
        <w:jc w:val="left"/>
      </w:pPr>
      <w:r>
        <w:rPr>
          <w:rFonts w:ascii="Times New Roman"/>
          <w:b/>
          <w:i w:val="false"/>
          <w:color w:val="000000"/>
        </w:rPr>
        <w:t xml:space="preserve"> 1-тарау. Жалпы ережелер</w:t>
      </w:r>
    </w:p>
    <w:bookmarkEnd w:id="505"/>
    <w:bookmarkStart w:name="z561" w:id="506"/>
    <w:p>
      <w:pPr>
        <w:spacing w:after="0"/>
        <w:ind w:left="0"/>
        <w:jc w:val="both"/>
      </w:pPr>
      <w:r>
        <w:rPr>
          <w:rFonts w:ascii="Times New Roman"/>
          <w:b w:val="false"/>
          <w:i w:val="false"/>
          <w:color w:val="000000"/>
          <w:sz w:val="28"/>
        </w:rPr>
        <w:t>
      1. Осы түсіндірме (бұдан әрі - Түсіндірме) "Берілген қарыздар және олар бойынша сыйақы мөлшерлемелері туралы есеп" әкімшілік деректерді жинауға арналған нысанын (бұдан әрі - Нысан) толтыру бойынша бірыңғай талаптарды айқындайды).</w:t>
      </w:r>
    </w:p>
    <w:bookmarkEnd w:id="506"/>
    <w:bookmarkStart w:name="z562" w:id="507"/>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"Қазақстан Республикасындағы банктер және банк қызметі туралы" Қазақстан Республикасының Заңы </w:t>
      </w:r>
      <w:r>
        <w:rPr>
          <w:rFonts w:ascii="Times New Roman"/>
          <w:b w:val="false"/>
          <w:i w:val="false"/>
          <w:color w:val="000000"/>
          <w:sz w:val="28"/>
        </w:rPr>
        <w:t>54-бабының</w:t>
      </w:r>
      <w:r>
        <w:rPr>
          <w:rFonts w:ascii="Times New Roman"/>
          <w:b w:val="false"/>
          <w:i w:val="false"/>
          <w:color w:val="000000"/>
          <w:sz w:val="28"/>
        </w:rPr>
        <w:t xml:space="preserve"> 1-тармағына сәйкес әзірленді.</w:t>
      </w:r>
    </w:p>
    <w:bookmarkEnd w:id="507"/>
    <w:bookmarkStart w:name="z563" w:id="508"/>
    <w:p>
      <w:pPr>
        <w:spacing w:after="0"/>
        <w:ind w:left="0"/>
        <w:jc w:val="both"/>
      </w:pPr>
      <w:r>
        <w:rPr>
          <w:rFonts w:ascii="Times New Roman"/>
          <w:b w:val="false"/>
          <w:i w:val="false"/>
          <w:color w:val="000000"/>
          <w:sz w:val="28"/>
        </w:rPr>
        <w:t>
      3. Нысанды Қазақстан Республикасының бейрезидент-банктерінің филиалдары ай сайын есепті айдың соңындағы жағдай бойынша жасайды. Қазақстан Республикасының бейрезидент-ислам банкінің филиалы үшін есепке сауданы қаржыландыру мәмілелеріне жататын исламдық қаржы құралдары енгізіледі.</w:t>
      </w:r>
    </w:p>
    <w:bookmarkEnd w:id="508"/>
    <w:bookmarkStart w:name="z564" w:id="509"/>
    <w:p>
      <w:pPr>
        <w:spacing w:after="0"/>
        <w:ind w:left="0"/>
        <w:jc w:val="both"/>
      </w:pPr>
      <w:r>
        <w:rPr>
          <w:rFonts w:ascii="Times New Roman"/>
          <w:b w:val="false"/>
          <w:i w:val="false"/>
          <w:color w:val="000000"/>
          <w:sz w:val="28"/>
        </w:rPr>
        <w:t>
      Мәліметтер теңгемен толтырылады. Құндық көрсеткіштер үтірден кейін екі таңбалы сандармен көрсетіледі.</w:t>
      </w:r>
    </w:p>
    <w:bookmarkEnd w:id="509"/>
    <w:bookmarkStart w:name="z565" w:id="510"/>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510"/>
    <w:bookmarkStart w:name="z566" w:id="511"/>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жүйеде пайдаланылатын анықтамалықтарға сәйкес көрсетіледі, күндер мынадай форматта: "ЖЖЖЖ.КК.АА" көрсетіледі, мұнда "ЖЖЖЖ" – жылы, "КК" – күні, "АА" – айы.</w:t>
      </w:r>
    </w:p>
    <w:bookmarkEnd w:id="511"/>
    <w:bookmarkStart w:name="z567" w:id="512"/>
    <w:p>
      <w:pPr>
        <w:spacing w:after="0"/>
        <w:ind w:left="0"/>
        <w:jc w:val="both"/>
      </w:pPr>
      <w:r>
        <w:rPr>
          <w:rFonts w:ascii="Times New Roman"/>
          <w:b w:val="false"/>
          <w:i w:val="false"/>
          <w:color w:val="000000"/>
          <w:sz w:val="28"/>
        </w:rPr>
        <w:t xml:space="preserve">
      6. Нысан мен Түсіндірмедегі шоттардың нөмірлері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6793 болып тіркелген Қазақстан Республикасының бейрезидент-банктерінің филиалдары 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Банктердің үлгі шот жоспарына) сәйкес көрсетіледі.</w:t>
      </w:r>
    </w:p>
    <w:bookmarkEnd w:id="512"/>
    <w:bookmarkStart w:name="z568" w:id="513"/>
    <w:p>
      <w:pPr>
        <w:spacing w:after="0"/>
        <w:ind w:left="0"/>
        <w:jc w:val="both"/>
      </w:pPr>
      <w:r>
        <w:rPr>
          <w:rFonts w:ascii="Times New Roman"/>
          <w:b w:val="false"/>
          <w:i w:val="false"/>
          <w:color w:val="000000"/>
          <w:sz w:val="28"/>
        </w:rPr>
        <w:t>
      7. Түсіндірмеде көрсетілген көрсеткіш ұсынылмайтын жағдайларды қоспағанда, барлық көрсеткіштер толтырылуы міндетті болып табылады.</w:t>
      </w:r>
    </w:p>
    <w:bookmarkEnd w:id="513"/>
    <w:bookmarkStart w:name="z569" w:id="514"/>
    <w:p>
      <w:pPr>
        <w:spacing w:after="0"/>
        <w:ind w:left="0"/>
        <w:jc w:val="left"/>
      </w:pPr>
      <w:r>
        <w:rPr>
          <w:rFonts w:ascii="Times New Roman"/>
          <w:b/>
          <w:i w:val="false"/>
          <w:color w:val="000000"/>
        </w:rPr>
        <w:t xml:space="preserve"> 2-тарау. Нысанды толтыру бойынша түсіндірме</w:t>
      </w:r>
    </w:p>
    <w:bookmarkEnd w:id="514"/>
    <w:bookmarkStart w:name="z570" w:id="515"/>
    <w:p>
      <w:pPr>
        <w:spacing w:after="0"/>
        <w:ind w:left="0"/>
        <w:jc w:val="both"/>
      </w:pPr>
      <w:r>
        <w:rPr>
          <w:rFonts w:ascii="Times New Roman"/>
          <w:b w:val="false"/>
          <w:i w:val="false"/>
          <w:color w:val="000000"/>
          <w:sz w:val="28"/>
        </w:rPr>
        <w:t>
      8. Нысанда есепті кезеңнің соңындағы жағдай бойынша Қазақстан Республикасының бейрезидент-банкінің филиалы берген қарыздар туралы, есепті кезеңде осындай қарыздарды беру және өтеу көлемдері және есепті кезең ішінде берілген қарыздар бойынша сыйақы мөлшерлемелері туралы мәліметтер көрсетіледі. Қазақстан Республикасының бейрезидент-ислам банкінің филиалы үшін мәліметтер сауданы қаржыландыру мәмілелеріне жататын исламдық қаржы құралдары және оларға қолданылатын сауда үстеме бағалары бойынша ұсынылады.</w:t>
      </w:r>
    </w:p>
    <w:bookmarkEnd w:id="515"/>
    <w:bookmarkStart w:name="z571" w:id="516"/>
    <w:p>
      <w:pPr>
        <w:spacing w:after="0"/>
        <w:ind w:left="0"/>
        <w:jc w:val="both"/>
      </w:pPr>
      <w:r>
        <w:rPr>
          <w:rFonts w:ascii="Times New Roman"/>
          <w:b w:val="false"/>
          <w:i w:val="false"/>
          <w:color w:val="000000"/>
          <w:sz w:val="28"/>
        </w:rPr>
        <w:t>
      Нысан бойынша ұсынылатын мәліметтерге банктерге немесе банк шоттарын ашуды және жүргізуді жүзеге асыратын өзге де қаржы ұйымдарына берілген қарыздар, осындай банктер немесе ұйымдар олар бойынша контрагент болатын кері РЕПО операциялары кірмейді.</w:t>
      </w:r>
    </w:p>
    <w:bookmarkEnd w:id="516"/>
    <w:bookmarkStart w:name="z572" w:id="517"/>
    <w:p>
      <w:pPr>
        <w:spacing w:after="0"/>
        <w:ind w:left="0"/>
        <w:jc w:val="both"/>
      </w:pPr>
      <w:r>
        <w:rPr>
          <w:rFonts w:ascii="Times New Roman"/>
          <w:b w:val="false"/>
          <w:i w:val="false"/>
          <w:color w:val="000000"/>
          <w:sz w:val="28"/>
        </w:rPr>
        <w:t>
      9. 2, 3, 4, 5, 9, 10, 13.1, 13.2 және 14 жолдарда мәндер "Қазақстан Республикасы Ұлттық Банкінің веб-порталы" ақпараттық жүйеде орналастырылған анықтамалықтардан таңдалады. Өңірдің кодтары бойынша анықтамалық әкімшілік-аумақтық объектілер жіктеуішіне сәйкес келеді.</w:t>
      </w:r>
    </w:p>
    <w:bookmarkEnd w:id="517"/>
    <w:bookmarkStart w:name="z573" w:id="518"/>
    <w:p>
      <w:pPr>
        <w:spacing w:after="0"/>
        <w:ind w:left="0"/>
        <w:jc w:val="both"/>
      </w:pPr>
      <w:r>
        <w:rPr>
          <w:rFonts w:ascii="Times New Roman"/>
          <w:b w:val="false"/>
          <w:i w:val="false"/>
          <w:color w:val="000000"/>
          <w:sz w:val="28"/>
        </w:rPr>
        <w:t>
      10. 5-жолда Қазақстан Республикасының резиденті болып табылатын кредиттеу субъектісі бойынша "1" мәні көрсетіледі, Қазақстан Республикасының бейрезиденті болып табылатын кредиттеу субъектісі бойынша "2" мәні көрсетіледі.</w:t>
      </w:r>
    </w:p>
    <w:bookmarkEnd w:id="518"/>
    <w:bookmarkStart w:name="z574" w:id="519"/>
    <w:p>
      <w:pPr>
        <w:spacing w:after="0"/>
        <w:ind w:left="0"/>
        <w:jc w:val="both"/>
      </w:pPr>
      <w:r>
        <w:rPr>
          <w:rFonts w:ascii="Times New Roman"/>
          <w:b w:val="false"/>
          <w:i w:val="false"/>
          <w:color w:val="000000"/>
          <w:sz w:val="28"/>
        </w:rPr>
        <w:t>
      11. 6-жолда біртекті қарыздар бойынша "1" мәні көрсетіледі, өзге жағдайда "0" көрсетіледі.</w:t>
      </w:r>
    </w:p>
    <w:bookmarkEnd w:id="519"/>
    <w:bookmarkStart w:name="z575" w:id="520"/>
    <w:p>
      <w:pPr>
        <w:spacing w:after="0"/>
        <w:ind w:left="0"/>
        <w:jc w:val="both"/>
      </w:pPr>
      <w:r>
        <w:rPr>
          <w:rFonts w:ascii="Times New Roman"/>
          <w:b w:val="false"/>
          <w:i w:val="false"/>
          <w:color w:val="000000"/>
          <w:sz w:val="28"/>
        </w:rPr>
        <w:t>
      12. 7-жолда шетел валютасымен берілген қарыздар бойынша "1" мәні көрсетіледі, ұлттық валютамен берілген қарыздар бойынша "0" көрсетіледі.</w:t>
      </w:r>
    </w:p>
    <w:bookmarkEnd w:id="520"/>
    <w:bookmarkStart w:name="z576" w:id="521"/>
    <w:p>
      <w:pPr>
        <w:spacing w:after="0"/>
        <w:ind w:left="0"/>
        <w:jc w:val="both"/>
      </w:pPr>
      <w:r>
        <w:rPr>
          <w:rFonts w:ascii="Times New Roman"/>
          <w:b w:val="false"/>
          <w:i w:val="false"/>
          <w:color w:val="000000"/>
          <w:sz w:val="28"/>
        </w:rPr>
        <w:t>
      13. 8-жолда 1 (бір) жылдан астам мерзімге берілген қарыздар бойынша "1" мәні көрсетіледі, 1 (бір) жылға дейінгі (қоса алғанда) мерзімге берілген қарыздар үшін "0" көрсетіледі.</w:t>
      </w:r>
    </w:p>
    <w:bookmarkEnd w:id="521"/>
    <w:bookmarkStart w:name="z577" w:id="522"/>
    <w:p>
      <w:pPr>
        <w:spacing w:after="0"/>
        <w:ind w:left="0"/>
        <w:jc w:val="both"/>
      </w:pPr>
      <w:r>
        <w:rPr>
          <w:rFonts w:ascii="Times New Roman"/>
          <w:b w:val="false"/>
          <w:i w:val="false"/>
          <w:color w:val="000000"/>
          <w:sz w:val="28"/>
        </w:rPr>
        <w:t>
      14. Кредиттік карталар бойынша берілген және кредиттеудің өзге мақсаттары бойынша сәйкестендірілмейтін қарыздар 9-жолда тұтынушылық мақсаттарға берілген қарыздарға жатады.</w:t>
      </w:r>
    </w:p>
    <w:bookmarkEnd w:id="522"/>
    <w:bookmarkStart w:name="z578" w:id="523"/>
    <w:p>
      <w:pPr>
        <w:spacing w:after="0"/>
        <w:ind w:left="0"/>
        <w:jc w:val="both"/>
      </w:pPr>
      <w:r>
        <w:rPr>
          <w:rFonts w:ascii="Times New Roman"/>
          <w:b w:val="false"/>
          <w:i w:val="false"/>
          <w:color w:val="000000"/>
          <w:sz w:val="28"/>
        </w:rPr>
        <w:t>
      15. 10-жолда кепіл болған кезде анықтамалықтан берешектің ең көп үлесі тиесілі кепіл түріне сәйкес келетін мән таңдалады.</w:t>
      </w:r>
    </w:p>
    <w:bookmarkEnd w:id="523"/>
    <w:bookmarkStart w:name="z579" w:id="524"/>
    <w:p>
      <w:pPr>
        <w:spacing w:after="0"/>
        <w:ind w:left="0"/>
        <w:jc w:val="both"/>
      </w:pPr>
      <w:r>
        <w:rPr>
          <w:rFonts w:ascii="Times New Roman"/>
          <w:b w:val="false"/>
          <w:i w:val="false"/>
          <w:color w:val="000000"/>
          <w:sz w:val="28"/>
        </w:rPr>
        <w:t>
      16. 11-жолда негізгі борыш және (немесе) есептелген сыйақы бойынша күнтізбелік 90 (тоқсан) күннен астам мерзімі өткен берешегі бар қарыздар бойынша "1" мәні көрсетіледі, өзге жағдайда "0" көрсетіледі.</w:t>
      </w:r>
    </w:p>
    <w:bookmarkEnd w:id="524"/>
    <w:bookmarkStart w:name="z580" w:id="525"/>
    <w:p>
      <w:pPr>
        <w:spacing w:after="0"/>
        <w:ind w:left="0"/>
        <w:jc w:val="both"/>
      </w:pPr>
      <w:r>
        <w:rPr>
          <w:rFonts w:ascii="Times New Roman"/>
          <w:b w:val="false"/>
          <w:i w:val="false"/>
          <w:color w:val="000000"/>
          <w:sz w:val="28"/>
        </w:rPr>
        <w:t>
      17. 12.1 және 12.2-жолдарда тиісінше есепті ай ішінде берілген және өтелген қарыздар сомасы көрсетіледі. 12.2-жолда негізгі борышты, сыйақыны, айыппұлдар мен өсімпұлдарды, қарыз бойынша комиссияларды қамтитын осы қарыз бойынша қарыз алушының барлық міндеттемелерін өтеу есебіне есепті кезең ішінде қарыз алушы нақты енгізген ақша қаражатының сомасы көрсетіледі.</w:t>
      </w:r>
    </w:p>
    <w:bookmarkEnd w:id="525"/>
    <w:bookmarkStart w:name="z581" w:id="526"/>
    <w:p>
      <w:pPr>
        <w:spacing w:after="0"/>
        <w:ind w:left="0"/>
        <w:jc w:val="both"/>
      </w:pPr>
      <w:r>
        <w:rPr>
          <w:rFonts w:ascii="Times New Roman"/>
          <w:b w:val="false"/>
          <w:i w:val="false"/>
          <w:color w:val="000000"/>
          <w:sz w:val="28"/>
        </w:rPr>
        <w:t>
      18. 12.3-жолда есепті кезеңде нақты ұсынылған қарыздар бойынша орташа алынған сыйақы мөлшерлемесі көрсетіледі, олар туралы ақпарат 12.1-жол бойынша ұсынылады. Есептеу үшін тиісті қарыз шарттарында көрсетілген сыйақы мөлшерлемесі пайдаланылады.</w:t>
      </w:r>
    </w:p>
    <w:bookmarkEnd w:id="526"/>
    <w:bookmarkStart w:name="z582" w:id="527"/>
    <w:p>
      <w:pPr>
        <w:spacing w:after="0"/>
        <w:ind w:left="0"/>
        <w:jc w:val="both"/>
      </w:pPr>
      <w:r>
        <w:rPr>
          <w:rFonts w:ascii="Times New Roman"/>
          <w:b w:val="false"/>
          <w:i w:val="false"/>
          <w:color w:val="000000"/>
          <w:sz w:val="28"/>
        </w:rPr>
        <w:t>
      Орташа алынған сыйақы мөлшерлемесін есептеу мынадай формула бойынша жүзеге асырылады:</w:t>
      </w:r>
    </w:p>
    <w:bookmarkEnd w:id="527"/>
    <w:bookmarkStart w:name="z583" w:id="528"/>
    <w:p>
      <w:pPr>
        <w:spacing w:after="0"/>
        <w:ind w:left="0"/>
        <w:jc w:val="both"/>
      </w:pPr>
      <w:r>
        <w:rPr>
          <w:rFonts w:ascii="Times New Roman"/>
          <w:b w:val="false"/>
          <w:i w:val="false"/>
          <w:color w:val="000000"/>
          <w:sz w:val="28"/>
        </w:rPr>
        <w:t xml:space="preserve">
      </w:t>
      </w:r>
    </w:p>
    <w:bookmarkEnd w:id="528"/>
    <w:p>
      <w:pPr>
        <w:spacing w:after="0"/>
        <w:ind w:left="0"/>
        <w:jc w:val="both"/>
      </w:pPr>
      <w:r>
        <w:drawing>
          <wp:inline distT="0" distB="0" distL="0" distR="0">
            <wp:extent cx="38481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481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4" w:id="529"/>
    <w:p>
      <w:pPr>
        <w:spacing w:after="0"/>
        <w:ind w:left="0"/>
        <w:jc w:val="both"/>
      </w:pPr>
      <w:r>
        <w:rPr>
          <w:rFonts w:ascii="Times New Roman"/>
          <w:b w:val="false"/>
          <w:i w:val="false"/>
          <w:color w:val="000000"/>
          <w:sz w:val="28"/>
        </w:rPr>
        <w:t>
      мұнда:</w:t>
      </w:r>
    </w:p>
    <w:bookmarkEnd w:id="529"/>
    <w:bookmarkStart w:name="z585" w:id="530"/>
    <w:p>
      <w:pPr>
        <w:spacing w:after="0"/>
        <w:ind w:left="0"/>
        <w:jc w:val="both"/>
      </w:pPr>
      <w:r>
        <w:rPr>
          <w:rFonts w:ascii="Times New Roman"/>
          <w:b w:val="false"/>
          <w:i w:val="false"/>
          <w:color w:val="000000"/>
          <w:sz w:val="28"/>
        </w:rPr>
        <w:t>
      Rn - n қарыз бойынша сыйақы мөлшерлемесі;</w:t>
      </w:r>
    </w:p>
    <w:bookmarkEnd w:id="530"/>
    <w:bookmarkStart w:name="z586" w:id="531"/>
    <w:p>
      <w:pPr>
        <w:spacing w:after="0"/>
        <w:ind w:left="0"/>
        <w:jc w:val="both"/>
      </w:pPr>
      <w:r>
        <w:rPr>
          <w:rFonts w:ascii="Times New Roman"/>
          <w:b w:val="false"/>
          <w:i w:val="false"/>
          <w:color w:val="000000"/>
          <w:sz w:val="28"/>
        </w:rPr>
        <w:t>
      Qn - есепті кезеңде берілген n-қарыздың көлемі</w:t>
      </w:r>
    </w:p>
    <w:bookmarkEnd w:id="531"/>
    <w:bookmarkStart w:name="z587" w:id="532"/>
    <w:p>
      <w:pPr>
        <w:spacing w:after="0"/>
        <w:ind w:left="0"/>
        <w:jc w:val="both"/>
      </w:pPr>
      <w:r>
        <w:rPr>
          <w:rFonts w:ascii="Times New Roman"/>
          <w:b w:val="false"/>
          <w:i w:val="false"/>
          <w:color w:val="000000"/>
          <w:sz w:val="28"/>
        </w:rPr>
        <w:t>
      Қазақстан Республикасының бейрезидент-ислам банктерінің филиалдары үшін 12.3-жолда есепті кезеңде жүзеге асырылған сауданы қаржыландыру мәмілелері бойынша сауда үстеме бағасының орташа сараланған көрсеткіші көрсетіледі.</w:t>
      </w:r>
    </w:p>
    <w:bookmarkEnd w:id="532"/>
    <w:bookmarkStart w:name="z588" w:id="533"/>
    <w:p>
      <w:pPr>
        <w:spacing w:after="0"/>
        <w:ind w:left="0"/>
        <w:jc w:val="both"/>
      </w:pPr>
      <w:r>
        <w:rPr>
          <w:rFonts w:ascii="Times New Roman"/>
          <w:b w:val="false"/>
          <w:i w:val="false"/>
          <w:color w:val="000000"/>
          <w:sz w:val="28"/>
        </w:rPr>
        <w:t>
      19. 13.2 және 13.3-жолдарда Қазақстан Республикасының бейрезидент банкі филиалы, оның ішінде Қазақстан Республикасының бейрезидент-ислам банкінің филиалы берген (жүзеге асырған) қарыздардың (саудалық қаржыландырудың) сомалары және есепті күндегі оларға сәйкес құндық мәндері ескерілетін Үлгі шот жоспарына сәйкес шоттардың нөмірлері көрсетіледі.</w:t>
      </w:r>
    </w:p>
    <w:bookmarkEnd w:id="533"/>
    <w:bookmarkStart w:name="z589" w:id="534"/>
    <w:p>
      <w:pPr>
        <w:spacing w:after="0"/>
        <w:ind w:left="0"/>
        <w:jc w:val="both"/>
      </w:pPr>
      <w:r>
        <w:rPr>
          <w:rFonts w:ascii="Times New Roman"/>
          <w:b w:val="false"/>
          <w:i w:val="false"/>
          <w:color w:val="000000"/>
          <w:sz w:val="28"/>
        </w:rPr>
        <w:t>
      Егер құндық мән нөлге тең болса, 13.1, 13.2 және 13.3-жолдар бойынша көрсеткіштер ұсынылмайды.</w:t>
      </w:r>
    </w:p>
    <w:bookmarkEnd w:id="534"/>
    <w:bookmarkStart w:name="z590" w:id="535"/>
    <w:p>
      <w:pPr>
        <w:spacing w:after="0"/>
        <w:ind w:left="0"/>
        <w:jc w:val="both"/>
      </w:pPr>
      <w:r>
        <w:rPr>
          <w:rFonts w:ascii="Times New Roman"/>
          <w:b w:val="false"/>
          <w:i w:val="false"/>
          <w:color w:val="000000"/>
          <w:sz w:val="28"/>
        </w:rPr>
        <w:t>
      Резервтердің (провизиялардың) мөлшері абсолюттік мәнде оң сан ретінде көрсетіледі.</w:t>
      </w:r>
    </w:p>
    <w:bookmarkEnd w:id="535"/>
    <w:bookmarkStart w:name="z591" w:id="536"/>
    <w:p>
      <w:pPr>
        <w:spacing w:after="0"/>
        <w:ind w:left="0"/>
        <w:jc w:val="both"/>
      </w:pPr>
      <w:r>
        <w:rPr>
          <w:rFonts w:ascii="Times New Roman"/>
          <w:b w:val="false"/>
          <w:i w:val="false"/>
          <w:color w:val="000000"/>
          <w:sz w:val="28"/>
        </w:rPr>
        <w:t>
      20. 14-жолда 9 "Қаржы құралдары" халықаралық қаржылық есептілік стандартына (International Financial Reporting Standards – IFRS) сәйкес есепті кезеңнің соңындағы жағдай бойынша берілген қарыздар жатқызылған кредиттік тәуекелдің сатысы көрсетіледі.</w:t>
      </w:r>
    </w:p>
    <w:bookmarkEnd w:id="5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әкімшілік</w:t>
            </w:r>
            <w:r>
              <w:br/>
            </w:r>
            <w:r>
              <w:rPr>
                <w:rFonts w:ascii="Times New Roman"/>
                <w:b w:val="false"/>
                <w:i w:val="false"/>
                <w:color w:val="000000"/>
                <w:sz w:val="20"/>
              </w:rPr>
              <w:t>деректер жинау және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7-қосымша</w:t>
            </w:r>
          </w:p>
        </w:tc>
      </w:tr>
    </w:tbl>
    <w:bookmarkStart w:name="z593" w:id="537"/>
    <w:p>
      <w:pPr>
        <w:spacing w:after="0"/>
        <w:ind w:left="0"/>
        <w:jc w:val="left"/>
      </w:pPr>
      <w:r>
        <w:rPr>
          <w:rFonts w:ascii="Times New Roman"/>
          <w:b/>
          <w:i w:val="false"/>
          <w:color w:val="000000"/>
        </w:rPr>
        <w:t xml:space="preserve"> Әкімшілік деректерді жинауға арналған нысан</w:t>
      </w:r>
    </w:p>
    <w:bookmarkEnd w:id="537"/>
    <w:bookmarkStart w:name="z594" w:id="538"/>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538"/>
    <w:bookmarkStart w:name="z595" w:id="539"/>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539"/>
    <w:bookmarkStart w:name="z596" w:id="540"/>
    <w:p>
      <w:pPr>
        <w:spacing w:after="0"/>
        <w:ind w:left="0"/>
        <w:jc w:val="both"/>
      </w:pPr>
      <w:r>
        <w:rPr>
          <w:rFonts w:ascii="Times New Roman"/>
          <w:b w:val="false"/>
          <w:i w:val="false"/>
          <w:color w:val="000000"/>
          <w:sz w:val="28"/>
        </w:rPr>
        <w:t>
      Өзге сыныпталатын активтер туралы есеп</w:t>
      </w:r>
    </w:p>
    <w:bookmarkEnd w:id="540"/>
    <w:bookmarkStart w:name="z597" w:id="541"/>
    <w:p>
      <w:pPr>
        <w:spacing w:after="0"/>
        <w:ind w:left="0"/>
        <w:jc w:val="both"/>
      </w:pPr>
      <w:r>
        <w:rPr>
          <w:rFonts w:ascii="Times New Roman"/>
          <w:b w:val="false"/>
          <w:i w:val="false"/>
          <w:color w:val="000000"/>
          <w:sz w:val="28"/>
        </w:rPr>
        <w:t>
      Әкімшілік деректер нысанының индексі: FBN_ASSETS_07</w:t>
      </w:r>
    </w:p>
    <w:bookmarkEnd w:id="541"/>
    <w:bookmarkStart w:name="z598" w:id="542"/>
    <w:p>
      <w:pPr>
        <w:spacing w:after="0"/>
        <w:ind w:left="0"/>
        <w:jc w:val="both"/>
      </w:pPr>
      <w:r>
        <w:rPr>
          <w:rFonts w:ascii="Times New Roman"/>
          <w:b w:val="false"/>
          <w:i w:val="false"/>
          <w:color w:val="000000"/>
          <w:sz w:val="28"/>
        </w:rPr>
        <w:t>
      Кезеңділігі: ай сайын</w:t>
      </w:r>
    </w:p>
    <w:bookmarkEnd w:id="542"/>
    <w:bookmarkStart w:name="z599" w:id="543"/>
    <w:p>
      <w:pPr>
        <w:spacing w:after="0"/>
        <w:ind w:left="0"/>
        <w:jc w:val="both"/>
      </w:pPr>
      <w:r>
        <w:rPr>
          <w:rFonts w:ascii="Times New Roman"/>
          <w:b w:val="false"/>
          <w:i w:val="false"/>
          <w:color w:val="000000"/>
          <w:sz w:val="28"/>
        </w:rPr>
        <w:t>
      Есепті кезең: 20__ жылғы "___"________________ жағдай бойынша</w:t>
      </w:r>
    </w:p>
    <w:bookmarkEnd w:id="543"/>
    <w:bookmarkStart w:name="z600" w:id="544"/>
    <w:p>
      <w:pPr>
        <w:spacing w:after="0"/>
        <w:ind w:left="0"/>
        <w:jc w:val="both"/>
      </w:pPr>
      <w:r>
        <w:rPr>
          <w:rFonts w:ascii="Times New Roman"/>
          <w:b w:val="false"/>
          <w:i w:val="false"/>
          <w:color w:val="000000"/>
          <w:sz w:val="28"/>
        </w:rPr>
        <w:t>
      Есепті ұсынатын тұлғалар тобы: Қазақстан Республикасының бейрезидент-банктерінің филиалдары</w:t>
      </w:r>
    </w:p>
    <w:bookmarkEnd w:id="544"/>
    <w:bookmarkStart w:name="z601" w:id="545"/>
    <w:p>
      <w:pPr>
        <w:spacing w:after="0"/>
        <w:ind w:left="0"/>
        <w:jc w:val="both"/>
      </w:pPr>
      <w:r>
        <w:rPr>
          <w:rFonts w:ascii="Times New Roman"/>
          <w:b w:val="false"/>
          <w:i w:val="false"/>
          <w:color w:val="000000"/>
          <w:sz w:val="28"/>
        </w:rPr>
        <w:t>
      Ұсыну мерзімдері: есепті айдан кейінгі айдың он бірінші жұмыс күнінен кешіктірмей, ай сайын;</w:t>
      </w:r>
    </w:p>
    <w:bookmarkEnd w:id="5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3" w:id="546"/>
    <w:p>
      <w:pPr>
        <w:spacing w:after="0"/>
        <w:ind w:left="0"/>
        <w:jc w:val="left"/>
      </w:pPr>
      <w:r>
        <w:rPr>
          <w:rFonts w:ascii="Times New Roman"/>
          <w:b/>
          <w:i w:val="false"/>
          <w:color w:val="000000"/>
        </w:rPr>
        <w:t xml:space="preserve"> Кесте. Сыныпталатын активтер туралы есеп</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құны (активтер тобы бойынша сома):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сатысы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4" w:id="547"/>
    <w:p>
      <w:pPr>
        <w:spacing w:after="0"/>
        <w:ind w:left="0"/>
        <w:jc w:val="both"/>
      </w:pPr>
      <w:r>
        <w:rPr>
          <w:rFonts w:ascii="Times New Roman"/>
          <w:b w:val="false"/>
          <w:i w:val="false"/>
          <w:color w:val="000000"/>
          <w:sz w:val="28"/>
        </w:rPr>
        <w:t>
      Атауы ______________________________________________________________</w:t>
      </w:r>
    </w:p>
    <w:bookmarkEnd w:id="547"/>
    <w:bookmarkStart w:name="z605" w:id="548"/>
    <w:p>
      <w:pPr>
        <w:spacing w:after="0"/>
        <w:ind w:left="0"/>
        <w:jc w:val="both"/>
      </w:pPr>
      <w:r>
        <w:rPr>
          <w:rFonts w:ascii="Times New Roman"/>
          <w:b w:val="false"/>
          <w:i w:val="false"/>
          <w:color w:val="000000"/>
          <w:sz w:val="28"/>
        </w:rPr>
        <w:t>
      Мекенжайы _________________________________________________________</w:t>
      </w:r>
    </w:p>
    <w:bookmarkEnd w:id="548"/>
    <w:bookmarkStart w:name="z606" w:id="549"/>
    <w:p>
      <w:pPr>
        <w:spacing w:after="0"/>
        <w:ind w:left="0"/>
        <w:jc w:val="both"/>
      </w:pPr>
      <w:r>
        <w:rPr>
          <w:rFonts w:ascii="Times New Roman"/>
          <w:b w:val="false"/>
          <w:i w:val="false"/>
          <w:color w:val="000000"/>
          <w:sz w:val="28"/>
        </w:rPr>
        <w:t>
      Телефоны ___________________________________________________________</w:t>
      </w:r>
    </w:p>
    <w:bookmarkEnd w:id="549"/>
    <w:bookmarkStart w:name="z607" w:id="550"/>
    <w:p>
      <w:pPr>
        <w:spacing w:after="0"/>
        <w:ind w:left="0"/>
        <w:jc w:val="both"/>
      </w:pPr>
      <w:r>
        <w:rPr>
          <w:rFonts w:ascii="Times New Roman"/>
          <w:b w:val="false"/>
          <w:i w:val="false"/>
          <w:color w:val="000000"/>
          <w:sz w:val="28"/>
        </w:rPr>
        <w:t>
      Электрондық пошта мекенжайы ________________________________________</w:t>
      </w:r>
    </w:p>
    <w:bookmarkEnd w:id="550"/>
    <w:bookmarkStart w:name="z608" w:id="551"/>
    <w:p>
      <w:pPr>
        <w:spacing w:after="0"/>
        <w:ind w:left="0"/>
        <w:jc w:val="both"/>
      </w:pPr>
      <w:r>
        <w:rPr>
          <w:rFonts w:ascii="Times New Roman"/>
          <w:b w:val="false"/>
          <w:i w:val="false"/>
          <w:color w:val="000000"/>
          <w:sz w:val="28"/>
        </w:rPr>
        <w:t>
      Орындаушы ______________________________________ _______________</w:t>
      </w:r>
    </w:p>
    <w:bookmarkEnd w:id="551"/>
    <w:bookmarkStart w:name="z609" w:id="552"/>
    <w:p>
      <w:pPr>
        <w:spacing w:after="0"/>
        <w:ind w:left="0"/>
        <w:jc w:val="both"/>
      </w:pPr>
      <w:r>
        <w:rPr>
          <w:rFonts w:ascii="Times New Roman"/>
          <w:b w:val="false"/>
          <w:i w:val="false"/>
          <w:color w:val="000000"/>
          <w:sz w:val="28"/>
        </w:rPr>
        <w:t>
      тегі, аты және әкесінің аты (ол бар болса) қолы, телефоны</w:t>
      </w:r>
    </w:p>
    <w:bookmarkEnd w:id="552"/>
    <w:bookmarkStart w:name="z610" w:id="553"/>
    <w:p>
      <w:pPr>
        <w:spacing w:after="0"/>
        <w:ind w:left="0"/>
        <w:jc w:val="both"/>
      </w:pPr>
      <w:r>
        <w:rPr>
          <w:rFonts w:ascii="Times New Roman"/>
          <w:b w:val="false"/>
          <w:i w:val="false"/>
          <w:color w:val="000000"/>
          <w:sz w:val="28"/>
        </w:rPr>
        <w:t>
      Басшы немесе есепке қол қою функциясы жүктелген адам</w:t>
      </w:r>
    </w:p>
    <w:bookmarkEnd w:id="553"/>
    <w:bookmarkStart w:name="z611" w:id="554"/>
    <w:p>
      <w:pPr>
        <w:spacing w:after="0"/>
        <w:ind w:left="0"/>
        <w:jc w:val="both"/>
      </w:pPr>
      <w:r>
        <w:rPr>
          <w:rFonts w:ascii="Times New Roman"/>
          <w:b w:val="false"/>
          <w:i w:val="false"/>
          <w:color w:val="000000"/>
          <w:sz w:val="28"/>
        </w:rPr>
        <w:t>
      __________________________________________________ _______________</w:t>
      </w:r>
    </w:p>
    <w:bookmarkEnd w:id="554"/>
    <w:bookmarkStart w:name="z612" w:id="555"/>
    <w:p>
      <w:pPr>
        <w:spacing w:after="0"/>
        <w:ind w:left="0"/>
        <w:jc w:val="both"/>
      </w:pPr>
      <w:r>
        <w:rPr>
          <w:rFonts w:ascii="Times New Roman"/>
          <w:b w:val="false"/>
          <w:i w:val="false"/>
          <w:color w:val="000000"/>
          <w:sz w:val="28"/>
        </w:rPr>
        <w:t>
      тегі, аты және әкесінің аты (ол бар болса) қолы, телефоны</w:t>
      </w:r>
    </w:p>
    <w:bookmarkEnd w:id="555"/>
    <w:bookmarkStart w:name="z613" w:id="556"/>
    <w:p>
      <w:pPr>
        <w:spacing w:after="0"/>
        <w:ind w:left="0"/>
        <w:jc w:val="both"/>
      </w:pPr>
      <w:r>
        <w:rPr>
          <w:rFonts w:ascii="Times New Roman"/>
          <w:b w:val="false"/>
          <w:i w:val="false"/>
          <w:color w:val="000000"/>
          <w:sz w:val="28"/>
        </w:rPr>
        <w:t>
      Күні 20___ жылғы "___" __________</w:t>
      </w:r>
    </w:p>
    <w:bookmarkEnd w:id="5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 сыныпталатын активтер</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615" w:id="557"/>
    <w:p>
      <w:pPr>
        <w:spacing w:after="0"/>
        <w:ind w:left="0"/>
        <w:jc w:val="left"/>
      </w:pPr>
      <w:r>
        <w:rPr>
          <w:rFonts w:ascii="Times New Roman"/>
          <w:b/>
          <w:i w:val="false"/>
          <w:color w:val="000000"/>
        </w:rPr>
        <w:t xml:space="preserve"> Әкімшілік деректер нысанын толтыру бойынша түсіндірме</w:t>
      </w:r>
    </w:p>
    <w:bookmarkEnd w:id="557"/>
    <w:bookmarkStart w:name="z616" w:id="558"/>
    <w:p>
      <w:pPr>
        <w:spacing w:after="0"/>
        <w:ind w:left="0"/>
        <w:jc w:val="left"/>
      </w:pPr>
      <w:r>
        <w:rPr>
          <w:rFonts w:ascii="Times New Roman"/>
          <w:b/>
          <w:i w:val="false"/>
          <w:color w:val="000000"/>
        </w:rPr>
        <w:t xml:space="preserve"> Өзге сыныпталатын активтер туралы есеп (индексі – FBN_ASSETS_07, кезеңділігі – ай сайын)</w:t>
      </w:r>
    </w:p>
    <w:bookmarkEnd w:id="558"/>
    <w:bookmarkStart w:name="z617" w:id="559"/>
    <w:p>
      <w:pPr>
        <w:spacing w:after="0"/>
        <w:ind w:left="0"/>
        <w:jc w:val="left"/>
      </w:pPr>
      <w:r>
        <w:rPr>
          <w:rFonts w:ascii="Times New Roman"/>
          <w:b/>
          <w:i w:val="false"/>
          <w:color w:val="000000"/>
        </w:rPr>
        <w:t xml:space="preserve"> 1-тарау. Жалпы ережелер</w:t>
      </w:r>
    </w:p>
    <w:bookmarkEnd w:id="559"/>
    <w:bookmarkStart w:name="z618" w:id="560"/>
    <w:p>
      <w:pPr>
        <w:spacing w:after="0"/>
        <w:ind w:left="0"/>
        <w:jc w:val="both"/>
      </w:pPr>
      <w:r>
        <w:rPr>
          <w:rFonts w:ascii="Times New Roman"/>
          <w:b w:val="false"/>
          <w:i w:val="false"/>
          <w:color w:val="000000"/>
          <w:sz w:val="28"/>
        </w:rPr>
        <w:t>
      1. Осы түсіндірме (бұдан әрі – Түсіндірме) "Өзге сыныпталатын активтер туралы есеп" әкімшілік деректерді жинауға арналған нысанын (бұдан әрі – Нысан) толтыру бойынша бірыңғай талаптарды айқындайды.</w:t>
      </w:r>
    </w:p>
    <w:bookmarkEnd w:id="560"/>
    <w:bookmarkStart w:name="z619" w:id="561"/>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"Қазақстан Республикасындағы банктер және банк қызметі туралы" Қазақстан Республикасының Заңы </w:t>
      </w:r>
      <w:r>
        <w:rPr>
          <w:rFonts w:ascii="Times New Roman"/>
          <w:b w:val="false"/>
          <w:i w:val="false"/>
          <w:color w:val="000000"/>
          <w:sz w:val="28"/>
        </w:rPr>
        <w:t>54-бабының</w:t>
      </w:r>
      <w:r>
        <w:rPr>
          <w:rFonts w:ascii="Times New Roman"/>
          <w:b w:val="false"/>
          <w:i w:val="false"/>
          <w:color w:val="000000"/>
          <w:sz w:val="28"/>
        </w:rPr>
        <w:t xml:space="preserve"> 1-тармағына сәйкес әзірленді.</w:t>
      </w:r>
    </w:p>
    <w:bookmarkEnd w:id="561"/>
    <w:bookmarkStart w:name="z620" w:id="562"/>
    <w:p>
      <w:pPr>
        <w:spacing w:after="0"/>
        <w:ind w:left="0"/>
        <w:jc w:val="both"/>
      </w:pPr>
      <w:r>
        <w:rPr>
          <w:rFonts w:ascii="Times New Roman"/>
          <w:b w:val="false"/>
          <w:i w:val="false"/>
          <w:color w:val="000000"/>
          <w:sz w:val="28"/>
        </w:rPr>
        <w:t>
      3. Қазақстан Республикасының бейрезидент-банктерінің филиалдары Нысанды ай сайын есепті кезеңнің соңындағы жағдай бойынша жасайды.</w:t>
      </w:r>
    </w:p>
    <w:bookmarkEnd w:id="562"/>
    <w:bookmarkStart w:name="z621" w:id="563"/>
    <w:p>
      <w:pPr>
        <w:spacing w:after="0"/>
        <w:ind w:left="0"/>
        <w:jc w:val="both"/>
      </w:pPr>
      <w:r>
        <w:rPr>
          <w:rFonts w:ascii="Times New Roman"/>
          <w:b w:val="false"/>
          <w:i w:val="false"/>
          <w:color w:val="000000"/>
          <w:sz w:val="28"/>
        </w:rPr>
        <w:t>
      Мәліметтер теңгемен толтырылады. Құндық көрсеткіштер үтірден кейін екі таңбалы сандармен көрсетіледі.</w:t>
      </w:r>
    </w:p>
    <w:bookmarkEnd w:id="563"/>
    <w:bookmarkStart w:name="z622" w:id="564"/>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564"/>
    <w:bookmarkStart w:name="z623" w:id="565"/>
    <w:p>
      <w:pPr>
        <w:spacing w:after="0"/>
        <w:ind w:left="0"/>
        <w:jc w:val="both"/>
      </w:pPr>
      <w:r>
        <w:rPr>
          <w:rFonts w:ascii="Times New Roman"/>
          <w:b w:val="false"/>
          <w:i w:val="false"/>
          <w:color w:val="000000"/>
          <w:sz w:val="28"/>
        </w:rPr>
        <w:t>
      5. Нысанды толтыру кезінде кодтар "Қазақстан Республикасының веб-порталы" ақпараттық жүйеде пайдаланылатын анықтамалықтарға сәйкес көрсетіледі, күндер мынадай форматта: "ЖЖЖЖ.КК.АА" көрсетіледі, мұнда "ЖЖЖЖ" – жылы, "КК" – күні, "АА" – айы.</w:t>
      </w:r>
    </w:p>
    <w:bookmarkEnd w:id="565"/>
    <w:bookmarkStart w:name="z624" w:id="566"/>
    <w:p>
      <w:pPr>
        <w:spacing w:after="0"/>
        <w:ind w:left="0"/>
        <w:jc w:val="both"/>
      </w:pPr>
      <w:r>
        <w:rPr>
          <w:rFonts w:ascii="Times New Roman"/>
          <w:b w:val="false"/>
          <w:i w:val="false"/>
          <w:color w:val="000000"/>
          <w:sz w:val="28"/>
        </w:rPr>
        <w:t xml:space="preserve">
      6. Нысан мен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бейрезидент-банктерінің филиалдарындағы,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Үлгі шот жоспары) сәйкес көрсетіледі.</w:t>
      </w:r>
    </w:p>
    <w:bookmarkEnd w:id="566"/>
    <w:bookmarkStart w:name="z625" w:id="567"/>
    <w:p>
      <w:pPr>
        <w:spacing w:after="0"/>
        <w:ind w:left="0"/>
        <w:jc w:val="both"/>
      </w:pPr>
      <w:r>
        <w:rPr>
          <w:rFonts w:ascii="Times New Roman"/>
          <w:b w:val="false"/>
          <w:i w:val="false"/>
          <w:color w:val="000000"/>
          <w:sz w:val="28"/>
        </w:rPr>
        <w:t>
      7. Түсіндірмеде көрсетілген көрсеткіш ұсынылмайтын жағдайларды қоспағанда, барлық көрсеткіштер толтырылуы міндетті болып табылады.</w:t>
      </w:r>
    </w:p>
    <w:bookmarkEnd w:id="567"/>
    <w:bookmarkStart w:name="z626" w:id="568"/>
    <w:p>
      <w:pPr>
        <w:spacing w:after="0"/>
        <w:ind w:left="0"/>
        <w:jc w:val="left"/>
      </w:pPr>
      <w:r>
        <w:rPr>
          <w:rFonts w:ascii="Times New Roman"/>
          <w:b/>
          <w:i w:val="false"/>
          <w:color w:val="000000"/>
        </w:rPr>
        <w:t xml:space="preserve"> 2-тарау. Нысанды толтыру бойынша түсіндірме</w:t>
      </w:r>
    </w:p>
    <w:bookmarkEnd w:id="568"/>
    <w:bookmarkStart w:name="z627" w:id="569"/>
    <w:p>
      <w:pPr>
        <w:spacing w:after="0"/>
        <w:ind w:left="0"/>
        <w:jc w:val="both"/>
      </w:pPr>
      <w:r>
        <w:rPr>
          <w:rFonts w:ascii="Times New Roman"/>
          <w:b w:val="false"/>
          <w:i w:val="false"/>
          <w:color w:val="000000"/>
          <w:sz w:val="28"/>
        </w:rPr>
        <w:t>
      8. Нысанда банкаралық активтер мен міндеттемелер бойынша есеп, бағалы қағаздар портфелінің құрылымы туралы есеп, Қазақстан Республикасының бейрезидент-банкі филиалының басқа заңды тұлғалардың капиталына инвестициялары туралы есеп және берілген қарыздар мен олар бойынша сыйақы мөлшерлемелері туралы есеп нысандарына енгізілмеген Қазақстан Республикасының бейрезидент-банкінің филиалы провизияларын (резервтерін) есептеудің ішкі әдістемесіне сәйкес 9 "Қаржы құралдары" Халықаралық қаржылық есептілік стандарттарына (International Financial Reporting Standards – IFRS) сәйкес құнсыздану кезеңдері бойынша сыныпталуға жататын өзге активтер туралы мәліметтер көрсетіледі.</w:t>
      </w:r>
    </w:p>
    <w:bookmarkEnd w:id="569"/>
    <w:bookmarkStart w:name="z628" w:id="570"/>
    <w:p>
      <w:pPr>
        <w:spacing w:after="0"/>
        <w:ind w:left="0"/>
        <w:jc w:val="both"/>
      </w:pPr>
      <w:r>
        <w:rPr>
          <w:rFonts w:ascii="Times New Roman"/>
          <w:b w:val="false"/>
          <w:i w:val="false"/>
          <w:color w:val="000000"/>
          <w:sz w:val="28"/>
        </w:rPr>
        <w:t>
      9. 2.1, 2.2 және 3-жолдарда мәндер "Қазақстан Республикасының веб-порталы" ақпараттық жүйеде орналастырылған анықтамалықтардан таңдалады.</w:t>
      </w:r>
    </w:p>
    <w:bookmarkEnd w:id="570"/>
    <w:bookmarkStart w:name="z629" w:id="571"/>
    <w:p>
      <w:pPr>
        <w:spacing w:after="0"/>
        <w:ind w:left="0"/>
        <w:jc w:val="both"/>
      </w:pPr>
      <w:r>
        <w:rPr>
          <w:rFonts w:ascii="Times New Roman"/>
          <w:b w:val="false"/>
          <w:i w:val="false"/>
          <w:color w:val="000000"/>
          <w:sz w:val="28"/>
        </w:rPr>
        <w:t>
      10. 2.2 және 2.3-жолдарда өзге сыныпталатын активтердің сомалары есепке алынатын Банктердің үлгі шот жоспарына сәйкес шоттардың нөмірлері және есепті күнгі оларға сәйкес келетін құндық мәндер көрсетіледі. Егер құндық мән нөлге тең болса, 2.1, 2.2 және 2.3-жолдар бойынша көрсеткіштер ұсынылмайды.</w:t>
      </w:r>
    </w:p>
    <w:bookmarkEnd w:id="571"/>
    <w:bookmarkStart w:name="z630" w:id="572"/>
    <w:p>
      <w:pPr>
        <w:spacing w:after="0"/>
        <w:ind w:left="0"/>
        <w:jc w:val="both"/>
      </w:pPr>
      <w:r>
        <w:rPr>
          <w:rFonts w:ascii="Times New Roman"/>
          <w:b w:val="false"/>
          <w:i w:val="false"/>
          <w:color w:val="000000"/>
          <w:sz w:val="28"/>
        </w:rPr>
        <w:t>
      Резервтердің (провизиялардың) мөлшері абсолюттік мәнде оң сан ретінде көрсетіледі.</w:t>
      </w:r>
    </w:p>
    <w:bookmarkEnd w:id="572"/>
    <w:bookmarkStart w:name="z631" w:id="573"/>
    <w:p>
      <w:pPr>
        <w:spacing w:after="0"/>
        <w:ind w:left="0"/>
        <w:jc w:val="both"/>
      </w:pPr>
      <w:r>
        <w:rPr>
          <w:rFonts w:ascii="Times New Roman"/>
          <w:b w:val="false"/>
          <w:i w:val="false"/>
          <w:color w:val="000000"/>
          <w:sz w:val="28"/>
        </w:rPr>
        <w:t>
      11. 3-жолда 9 "Қаржы құралдары" Халықаралық қаржылық есептілік стандартына (International Financial Reporting Standards – IFRS) сәйкес есепті күнгі жағдай бойынша өзге де жіктелетін активтер жатқызылған кредиттік тәуекелдің сатысы көрсетіледі.</w:t>
      </w:r>
    </w:p>
    <w:bookmarkEnd w:id="5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әкімшілік</w:t>
            </w:r>
            <w:r>
              <w:br/>
            </w:r>
            <w:r>
              <w:rPr>
                <w:rFonts w:ascii="Times New Roman"/>
                <w:b w:val="false"/>
                <w:i w:val="false"/>
                <w:color w:val="000000"/>
                <w:sz w:val="20"/>
              </w:rPr>
              <w:t>деректер жинау және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№22 қаулысына</w:t>
            </w:r>
            <w:r>
              <w:br/>
            </w:r>
            <w:r>
              <w:rPr>
                <w:rFonts w:ascii="Times New Roman"/>
                <w:b w:val="false"/>
                <w:i w:val="false"/>
                <w:color w:val="000000"/>
                <w:sz w:val="20"/>
              </w:rPr>
              <w:t>8-қосымша</w:t>
            </w:r>
          </w:p>
        </w:tc>
      </w:tr>
    </w:tbl>
    <w:bookmarkStart w:name="z633" w:id="574"/>
    <w:p>
      <w:pPr>
        <w:spacing w:after="0"/>
        <w:ind w:left="0"/>
        <w:jc w:val="left"/>
      </w:pPr>
      <w:r>
        <w:rPr>
          <w:rFonts w:ascii="Times New Roman"/>
          <w:b/>
          <w:i w:val="false"/>
          <w:color w:val="000000"/>
        </w:rPr>
        <w:t xml:space="preserve"> Әкімшілік деректерді жинауға арналған нысан</w:t>
      </w:r>
    </w:p>
    <w:bookmarkEnd w:id="574"/>
    <w:bookmarkStart w:name="z634" w:id="575"/>
    <w:p>
      <w:pPr>
        <w:spacing w:after="0"/>
        <w:ind w:left="0"/>
        <w:jc w:val="both"/>
      </w:pPr>
      <w:r>
        <w:rPr>
          <w:rFonts w:ascii="Times New Roman"/>
          <w:b w:val="false"/>
          <w:i w:val="false"/>
          <w:color w:val="000000"/>
          <w:sz w:val="28"/>
        </w:rPr>
        <w:t>
      Қайда ұсынылады: Қазақстан Республикасының Ұлттық Банкіне</w:t>
      </w:r>
    </w:p>
    <w:bookmarkEnd w:id="575"/>
    <w:bookmarkStart w:name="z635" w:id="576"/>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576"/>
    <w:bookmarkStart w:name="z636" w:id="577"/>
    <w:p>
      <w:pPr>
        <w:spacing w:after="0"/>
        <w:ind w:left="0"/>
        <w:jc w:val="both"/>
      </w:pPr>
      <w:r>
        <w:rPr>
          <w:rFonts w:ascii="Times New Roman"/>
          <w:b w:val="false"/>
          <w:i w:val="false"/>
          <w:color w:val="000000"/>
          <w:sz w:val="28"/>
        </w:rPr>
        <w:t>
      Жеке тұлғалар депозиттерінің көлемі және сыйақы мөлшерлемелері бойынша есеп</w:t>
      </w:r>
    </w:p>
    <w:bookmarkEnd w:id="577"/>
    <w:bookmarkStart w:name="z637" w:id="578"/>
    <w:p>
      <w:pPr>
        <w:spacing w:after="0"/>
        <w:ind w:left="0"/>
        <w:jc w:val="both"/>
      </w:pPr>
      <w:r>
        <w:rPr>
          <w:rFonts w:ascii="Times New Roman"/>
          <w:b w:val="false"/>
          <w:i w:val="false"/>
          <w:color w:val="000000"/>
          <w:sz w:val="28"/>
        </w:rPr>
        <w:t>
      Әкімшілік деректер нысанының индексі: FBN_INDDEP_08</w:t>
      </w:r>
    </w:p>
    <w:bookmarkEnd w:id="578"/>
    <w:bookmarkStart w:name="z638" w:id="579"/>
    <w:p>
      <w:pPr>
        <w:spacing w:after="0"/>
        <w:ind w:left="0"/>
        <w:jc w:val="both"/>
      </w:pPr>
      <w:r>
        <w:rPr>
          <w:rFonts w:ascii="Times New Roman"/>
          <w:b w:val="false"/>
          <w:i w:val="false"/>
          <w:color w:val="000000"/>
          <w:sz w:val="28"/>
        </w:rPr>
        <w:t>
      Кезеңділігі: ай сайын</w:t>
      </w:r>
    </w:p>
    <w:bookmarkEnd w:id="579"/>
    <w:bookmarkStart w:name="z639" w:id="580"/>
    <w:p>
      <w:pPr>
        <w:spacing w:after="0"/>
        <w:ind w:left="0"/>
        <w:jc w:val="both"/>
      </w:pPr>
      <w:r>
        <w:rPr>
          <w:rFonts w:ascii="Times New Roman"/>
          <w:b w:val="false"/>
          <w:i w:val="false"/>
          <w:color w:val="000000"/>
          <w:sz w:val="28"/>
        </w:rPr>
        <w:t>
      Есепті кезең: 20___жылғы "___"____________ жағдай бойынша</w:t>
      </w:r>
    </w:p>
    <w:bookmarkEnd w:id="580"/>
    <w:bookmarkStart w:name="z640" w:id="581"/>
    <w:p>
      <w:pPr>
        <w:spacing w:after="0"/>
        <w:ind w:left="0"/>
        <w:jc w:val="both"/>
      </w:pPr>
      <w:r>
        <w:rPr>
          <w:rFonts w:ascii="Times New Roman"/>
          <w:b w:val="false"/>
          <w:i w:val="false"/>
          <w:color w:val="000000"/>
          <w:sz w:val="28"/>
        </w:rPr>
        <w:t>
      Есепті ұсынатын тұлғалар тобы: депозиттерге міндетті кепілдік беру жүйесінің қатысушылары болып табылатын Қазақстан Республикасының бейрезиденті-банктердің филиалдары</w:t>
      </w:r>
    </w:p>
    <w:bookmarkEnd w:id="581"/>
    <w:bookmarkStart w:name="z641" w:id="582"/>
    <w:p>
      <w:pPr>
        <w:spacing w:after="0"/>
        <w:ind w:left="0"/>
        <w:jc w:val="both"/>
      </w:pPr>
      <w:r>
        <w:rPr>
          <w:rFonts w:ascii="Times New Roman"/>
          <w:b w:val="false"/>
          <w:i w:val="false"/>
          <w:color w:val="000000"/>
          <w:sz w:val="28"/>
        </w:rPr>
        <w:t>
      Ұсыну мерзімдері: есепті айдан кейінгі айдың оныншы жұмыс күнінен кешіктірмей, ай сайын</w:t>
      </w:r>
    </w:p>
    <w:bookmarkEnd w:id="5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43" w:id="583"/>
    <w:p>
      <w:pPr>
        <w:spacing w:after="0"/>
        <w:ind w:left="0"/>
        <w:jc w:val="left"/>
      </w:pPr>
      <w:r>
        <w:rPr>
          <w:rFonts w:ascii="Times New Roman"/>
          <w:b/>
          <w:i w:val="false"/>
          <w:color w:val="000000"/>
        </w:rPr>
        <w:t xml:space="preserve"> 1-кесте. Жеке тұлғалардың депозиттері бойынша есеп</w:t>
      </w:r>
    </w:p>
    <w:bookmarkEnd w:id="5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Депозиттердің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айдан 6 (алты) айға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12 (он екі) айға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ұлттық және шетел валюталарындағы депозиттерінің барлығы,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депозиттер,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келетін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толықтыру құқығымен мерзімділік талаптарына сәйкес келетін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толықтыру құқығынсыз мерзімділік талаптарына сәйкес келетін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толықтыру құқығымен жинақ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толықтыру құқығынсыз жинақ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ағымдағы шоттары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талап етуге дейінгі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депозиттер,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Шартты салымдар, оның ішінде: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келетін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мерзімділік талаптарына сәйкес келетін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жинақ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ағымдағы шоттары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талап етуге дейінгі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сыйақысының бір бөлігін мемлекет субсидиялайтын ұлттық валютадағы салымдары (тұрғын үй құрылыс жинақ ақшасы, мемлекеттік білім беру жиазахстан особыми отношениями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мөлшерлемесімен ұлттық валютадағы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өзгермелі пайыздық мөлшерлемесімен мерзімді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500 (бес жүз) миллион теңгеге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(бес жүз) миллион теңгеден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үшін: Қазақстан Республикасының бейрезидент-банкінің филиалымен ерекше қатынастар арқылы байланысты тұлғалардың өзгермелі пайыздық мөлшерлемесімен жинақ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5" w:id="584"/>
    <w:p>
      <w:pPr>
        <w:spacing w:after="0"/>
        <w:ind w:left="0"/>
        <w:jc w:val="both"/>
      </w:pPr>
      <w:r>
        <w:rPr>
          <w:rFonts w:ascii="Times New Roman"/>
          <w:b w:val="false"/>
          <w:i w:val="false"/>
          <w:color w:val="000000"/>
          <w:sz w:val="28"/>
        </w:rPr>
        <w:t>
      кестенің жалғасы:</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белгіленбеген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саны,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6" w:id="585"/>
    <w:p>
      <w:pPr>
        <w:spacing w:after="0"/>
        <w:ind w:left="0"/>
        <w:jc w:val="both"/>
      </w:pPr>
      <w:r>
        <w:rPr>
          <w:rFonts w:ascii="Times New Roman"/>
          <w:b w:val="false"/>
          <w:i w:val="false"/>
          <w:color w:val="000000"/>
          <w:sz w:val="28"/>
        </w:rPr>
        <w:t>
      кестенің жалғасы:</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айдан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белгіленбеген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7" w:id="586"/>
    <w:p>
      <w:pPr>
        <w:spacing w:after="0"/>
        <w:ind w:left="0"/>
        <w:jc w:val="left"/>
      </w:pPr>
      <w:r>
        <w:rPr>
          <w:rFonts w:ascii="Times New Roman"/>
          <w:b/>
          <w:i w:val="false"/>
          <w:color w:val="000000"/>
        </w:rPr>
        <w:t xml:space="preserve"> 2-кесте. Жеке тұлғалар депозиттерінің айналымдары бойынша есеп</w:t>
      </w:r>
    </w:p>
    <w:bookmarkEnd w:id="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ашылған шоттар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жаңадан ашылған шоттарға қабылданған депозиттердің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 ұзартылған шоттар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ұлттық және шетел валюталарындағы депозиттерінің барлығы,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депозиттер,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депозиттер,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Өзгермелі пайыздық мөлшерлемесімен ұлттық валютадағы депозиттер,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8" w:id="587"/>
    <w:p>
      <w:pPr>
        <w:spacing w:after="0"/>
        <w:ind w:left="0"/>
        <w:jc w:val="both"/>
      </w:pPr>
      <w:r>
        <w:rPr>
          <w:rFonts w:ascii="Times New Roman"/>
          <w:b w:val="false"/>
          <w:i w:val="false"/>
          <w:color w:val="000000"/>
          <w:sz w:val="28"/>
        </w:rPr>
        <w:t>
      кестенің жалғасы:</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 ұзартылған депозиттердің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салымшы және (немесе) үшінші тұлға толықтырған шоттар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салымшы және (немесе) үшінші тұлға толықтырған депозиттердің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ішінара ақша алынған шоттардың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ішінара алынған депозиттердің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9" w:id="588"/>
    <w:p>
      <w:pPr>
        <w:spacing w:after="0"/>
        <w:ind w:left="0"/>
        <w:jc w:val="both"/>
      </w:pPr>
      <w:r>
        <w:rPr>
          <w:rFonts w:ascii="Times New Roman"/>
          <w:b w:val="false"/>
          <w:i w:val="false"/>
          <w:color w:val="000000"/>
          <w:sz w:val="28"/>
        </w:rPr>
        <w:t>
      кестенің жалғасы:</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 бойынша өтелген шоттар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 бойынша өтелген депозиттердің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мерзімінен бұрын өтелген шоттар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мерзімінен бұрын өтелген депозиттердің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0" w:id="589"/>
    <w:p>
      <w:pPr>
        <w:spacing w:after="0"/>
        <w:ind w:left="0"/>
        <w:jc w:val="left"/>
      </w:pPr>
      <w:r>
        <w:rPr>
          <w:rFonts w:ascii="Times New Roman"/>
          <w:b/>
          <w:i w:val="false"/>
          <w:color w:val="000000"/>
        </w:rPr>
        <w:t xml:space="preserve"> 3-кесте. Өтеу сомасы туралы есеп</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бойынша "Қазақстанның депозиттерге кепілдік беру қоры" акционерлік қоғамының (бұдан әрі - Қор) өтеу сомасы (Қазақстан Республикасының бейрезидент-банкі филиалының депозиторларға қарсы талаптарын есептемегенде)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 бойынша Қордың өтеу сомасы (Қазақстан Республикасының бейрезидент-банкі филиалының депозиторларға қарсы талаптарын есептегенде) (мың теңгемен)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 саны (бірліктермен),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шоттар бойынша нөлдік қалдықтары бар клиенттер (бірліктермен)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Нөлдік қалдықтары бар шоттар саны (бірліктермен)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1" w:id="590"/>
    <w:p>
      <w:pPr>
        <w:spacing w:after="0"/>
        <w:ind w:left="0"/>
        <w:jc w:val="left"/>
      </w:pPr>
      <w:r>
        <w:rPr>
          <w:rFonts w:ascii="Times New Roman"/>
          <w:b/>
          <w:i w:val="false"/>
          <w:color w:val="000000"/>
        </w:rPr>
        <w:t xml:space="preserve"> 4-кесте. Өңірлер бөлігінде жеке тұлғалардың депозиттері бойынша есеп</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 мен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Депозиттердің барлығы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Депозиттердің барлығы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 – Ақмола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 – Ақтөбе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190000000 –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230000000 – Атырау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270000000 – Батыс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310000000 – Жамбыл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350000000 –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390000000 – Қостанай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430000000 – Қызылорда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470000000 – Маңғыстау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550000000 – Павлодар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590000000 – Солтүстік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610000000 – Түркістан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630000000 – Шығыс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710000000 – Нұр-Сұлтан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750000000 – Алматы қаласы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790000000 – Шымкент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2" w:id="591"/>
    <w:p>
      <w:pPr>
        <w:spacing w:after="0"/>
        <w:ind w:left="0"/>
        <w:jc w:val="left"/>
      </w:pPr>
      <w:r>
        <w:rPr>
          <w:rFonts w:ascii="Times New Roman"/>
          <w:b/>
          <w:i w:val="false"/>
          <w:color w:val="000000"/>
        </w:rPr>
        <w:t xml:space="preserve"> 5-кесте. Жеке тұлғалардың белгіленген пайыздық мөлшерлемесі бар тартылған депозиттері бойынша есепті айдағы сыйақы мөлшерлемелері және тарту көлемі (белгіленген пайыздық мөлшерлемесі бар депозиттер)</w:t>
      </w:r>
    </w:p>
    <w:bookmarkEnd w:id="5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пайыздық мөлшерлемесі бар депозит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тартылған салымдар көлемі (депозиттер),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мөлшерлеме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есептелген мөлшерлеме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валютадағы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құқығымен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 құқығынсыз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алғанда 3 (үш)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айдан қоса алғанда 6 (алты)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қоса алғанда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келмейтін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 және одан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 талаптарына сәйкес келетін салымдар,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 және одан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салымдары,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 және одан астам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етуге дейінгі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Сыйақысының бір бөлігін мемлекет субсидиялайтын салымдар (тұрғын үй құрылыс жинақ ақшасы, мемлекеттік білім беру жинақтау жүйесі шеңберінде)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3" w:id="592"/>
    <w:p>
      <w:pPr>
        <w:spacing w:after="0"/>
        <w:ind w:left="0"/>
        <w:jc w:val="left"/>
      </w:pPr>
      <w:r>
        <w:rPr>
          <w:rFonts w:ascii="Times New Roman"/>
          <w:b/>
          <w:i w:val="false"/>
          <w:color w:val="000000"/>
        </w:rPr>
        <w:t xml:space="preserve"> 6-кесте. Жеке тұлғалардың өзгермелі пайыздық мөлшерлемесі бар (өзгермелі пайыздық мөлшерлемесі бар ұлттық валютадағы депозиттер) тартылған депозиттері бойынша есепті айдағы сыйақы мөлшерлемелері және тарту көлемі</w:t>
      </w:r>
    </w:p>
    <w:bookmarkEnd w:id="5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Бенчмарк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Бенчмарктың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тарылған салымдар (депозиттер) көлемі,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Спред, пайыздық тармақ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мөлшерлеме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базалық мөлшерлемесі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 деңгейі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ТОНИА (TONIA) мөлшерлемесі –Тенге ОверНайт Индекс Авередж (Tenge OverNight Index Average)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ТВИНА (TWINA) мөлшерлемесі – Тенге Вик Индекс Авередж (Tenge Week Index Average)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4" w:id="593"/>
    <w:p>
      <w:pPr>
        <w:spacing w:after="0"/>
        <w:ind w:left="0"/>
        <w:jc w:val="left"/>
      </w:pPr>
      <w:r>
        <w:rPr>
          <w:rFonts w:ascii="Times New Roman"/>
          <w:b/>
          <w:i w:val="false"/>
          <w:color w:val="000000"/>
        </w:rPr>
        <w:t xml:space="preserve"> 7-кесте. Жеке тұлғалардың депозиттерін тарту үшін агенттік желінің болуы немесе болмауы туралы есеп</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 (иә немесе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Агенттердің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 қызметтері арқылы жеке тұлғалардың депозиттерін тарту (иә немесе жоқ)</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 жинақ банкі және (немесе) Ұлттық пошта операторы арқылы жеке тұлғалардың депозиттерін тарту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депозиттерін тартуға арналған агенттік желі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5" w:id="594"/>
    <w:p>
      <w:pPr>
        <w:spacing w:after="0"/>
        <w:ind w:left="0"/>
        <w:jc w:val="both"/>
      </w:pPr>
      <w:r>
        <w:rPr>
          <w:rFonts w:ascii="Times New Roman"/>
          <w:b w:val="false"/>
          <w:i w:val="false"/>
          <w:color w:val="000000"/>
          <w:sz w:val="28"/>
        </w:rPr>
        <w:t>
      Атауы ______________________________________________________________</w:t>
      </w:r>
    </w:p>
    <w:bookmarkEnd w:id="594"/>
    <w:bookmarkStart w:name="z656" w:id="595"/>
    <w:p>
      <w:pPr>
        <w:spacing w:after="0"/>
        <w:ind w:left="0"/>
        <w:jc w:val="both"/>
      </w:pPr>
      <w:r>
        <w:rPr>
          <w:rFonts w:ascii="Times New Roman"/>
          <w:b w:val="false"/>
          <w:i w:val="false"/>
          <w:color w:val="000000"/>
          <w:sz w:val="28"/>
        </w:rPr>
        <w:t>
      Мекенжайы _________________________________________________________</w:t>
      </w:r>
    </w:p>
    <w:bookmarkEnd w:id="595"/>
    <w:bookmarkStart w:name="z657" w:id="596"/>
    <w:p>
      <w:pPr>
        <w:spacing w:after="0"/>
        <w:ind w:left="0"/>
        <w:jc w:val="both"/>
      </w:pPr>
      <w:r>
        <w:rPr>
          <w:rFonts w:ascii="Times New Roman"/>
          <w:b w:val="false"/>
          <w:i w:val="false"/>
          <w:color w:val="000000"/>
          <w:sz w:val="28"/>
        </w:rPr>
        <w:t>
      Телефоны ___________________________________________________________</w:t>
      </w:r>
    </w:p>
    <w:bookmarkEnd w:id="596"/>
    <w:bookmarkStart w:name="z658" w:id="597"/>
    <w:p>
      <w:pPr>
        <w:spacing w:after="0"/>
        <w:ind w:left="0"/>
        <w:jc w:val="both"/>
      </w:pPr>
      <w:r>
        <w:rPr>
          <w:rFonts w:ascii="Times New Roman"/>
          <w:b w:val="false"/>
          <w:i w:val="false"/>
          <w:color w:val="000000"/>
          <w:sz w:val="28"/>
        </w:rPr>
        <w:t>
      Электрондық пошта мекенжайы ________________________________________</w:t>
      </w:r>
    </w:p>
    <w:bookmarkEnd w:id="597"/>
    <w:bookmarkStart w:name="z659" w:id="598"/>
    <w:p>
      <w:pPr>
        <w:spacing w:after="0"/>
        <w:ind w:left="0"/>
        <w:jc w:val="both"/>
      </w:pPr>
      <w:r>
        <w:rPr>
          <w:rFonts w:ascii="Times New Roman"/>
          <w:b w:val="false"/>
          <w:i w:val="false"/>
          <w:color w:val="000000"/>
          <w:sz w:val="28"/>
        </w:rPr>
        <w:t>
      Орындаушы ______________________________________ _______________</w:t>
      </w:r>
    </w:p>
    <w:bookmarkEnd w:id="598"/>
    <w:bookmarkStart w:name="z660" w:id="599"/>
    <w:p>
      <w:pPr>
        <w:spacing w:after="0"/>
        <w:ind w:left="0"/>
        <w:jc w:val="both"/>
      </w:pPr>
      <w:r>
        <w:rPr>
          <w:rFonts w:ascii="Times New Roman"/>
          <w:b w:val="false"/>
          <w:i w:val="false"/>
          <w:color w:val="000000"/>
          <w:sz w:val="28"/>
        </w:rPr>
        <w:t>
      тегі, аты және әкесінің аты (ол бар болса) қолы, телефоны</w:t>
      </w:r>
    </w:p>
    <w:bookmarkEnd w:id="599"/>
    <w:bookmarkStart w:name="z661" w:id="600"/>
    <w:p>
      <w:pPr>
        <w:spacing w:after="0"/>
        <w:ind w:left="0"/>
        <w:jc w:val="both"/>
      </w:pPr>
      <w:r>
        <w:rPr>
          <w:rFonts w:ascii="Times New Roman"/>
          <w:b w:val="false"/>
          <w:i w:val="false"/>
          <w:color w:val="000000"/>
          <w:sz w:val="28"/>
        </w:rPr>
        <w:t>
      Басшы немесе есепке қол қою функциясы жүктелген адам</w:t>
      </w:r>
    </w:p>
    <w:bookmarkEnd w:id="600"/>
    <w:bookmarkStart w:name="z662" w:id="601"/>
    <w:p>
      <w:pPr>
        <w:spacing w:after="0"/>
        <w:ind w:left="0"/>
        <w:jc w:val="both"/>
      </w:pPr>
      <w:r>
        <w:rPr>
          <w:rFonts w:ascii="Times New Roman"/>
          <w:b w:val="false"/>
          <w:i w:val="false"/>
          <w:color w:val="000000"/>
          <w:sz w:val="28"/>
        </w:rPr>
        <w:t>
      __________________________________________________ _______________</w:t>
      </w:r>
    </w:p>
    <w:bookmarkEnd w:id="601"/>
    <w:bookmarkStart w:name="z663" w:id="602"/>
    <w:p>
      <w:pPr>
        <w:spacing w:after="0"/>
        <w:ind w:left="0"/>
        <w:jc w:val="both"/>
      </w:pPr>
      <w:r>
        <w:rPr>
          <w:rFonts w:ascii="Times New Roman"/>
          <w:b w:val="false"/>
          <w:i w:val="false"/>
          <w:color w:val="000000"/>
          <w:sz w:val="28"/>
        </w:rPr>
        <w:t>
      тегі, аты және әкесінің аты (ол бар болса) қолы, телефоны</w:t>
      </w:r>
    </w:p>
    <w:bookmarkEnd w:id="602"/>
    <w:bookmarkStart w:name="z664" w:id="603"/>
    <w:p>
      <w:pPr>
        <w:spacing w:after="0"/>
        <w:ind w:left="0"/>
        <w:jc w:val="both"/>
      </w:pPr>
      <w:r>
        <w:rPr>
          <w:rFonts w:ascii="Times New Roman"/>
          <w:b w:val="false"/>
          <w:i w:val="false"/>
          <w:color w:val="000000"/>
          <w:sz w:val="28"/>
        </w:rPr>
        <w:t>
      Күні 20___ жылғы "___" __________</w:t>
      </w:r>
    </w:p>
    <w:bookmarkEnd w:id="6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тұлғалар депозиттерінің</w:t>
            </w:r>
            <w:r>
              <w:br/>
            </w:r>
            <w:r>
              <w:rPr>
                <w:rFonts w:ascii="Times New Roman"/>
                <w:b w:val="false"/>
                <w:i w:val="false"/>
                <w:color w:val="000000"/>
                <w:sz w:val="20"/>
              </w:rPr>
              <w:t>көлемі мен сыйақы</w:t>
            </w:r>
            <w:r>
              <w:br/>
            </w:r>
            <w:r>
              <w:rPr>
                <w:rFonts w:ascii="Times New Roman"/>
                <w:b w:val="false"/>
                <w:i w:val="false"/>
                <w:color w:val="000000"/>
                <w:sz w:val="20"/>
              </w:rPr>
              <w:t>мөлшерлемелері бойынша</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666" w:id="604"/>
    <w:p>
      <w:pPr>
        <w:spacing w:after="0"/>
        <w:ind w:left="0"/>
        <w:jc w:val="left"/>
      </w:pPr>
      <w:r>
        <w:rPr>
          <w:rFonts w:ascii="Times New Roman"/>
          <w:b/>
          <w:i w:val="false"/>
          <w:color w:val="000000"/>
        </w:rPr>
        <w:t xml:space="preserve"> Әкімшілік деректер нысанын толтыру бойынша түсіндірме</w:t>
      </w:r>
    </w:p>
    <w:bookmarkEnd w:id="604"/>
    <w:bookmarkStart w:name="z667" w:id="605"/>
    <w:p>
      <w:pPr>
        <w:spacing w:after="0"/>
        <w:ind w:left="0"/>
        <w:jc w:val="left"/>
      </w:pPr>
      <w:r>
        <w:rPr>
          <w:rFonts w:ascii="Times New Roman"/>
          <w:b/>
          <w:i w:val="false"/>
          <w:color w:val="000000"/>
        </w:rPr>
        <w:t xml:space="preserve"> Жеке тұлғалар депозиттерінің көлемі мен сыйақы мөлшерлемелері бойынша есеп</w:t>
      </w:r>
    </w:p>
    <w:bookmarkEnd w:id="605"/>
    <w:bookmarkStart w:name="z668" w:id="606"/>
    <w:p>
      <w:pPr>
        <w:spacing w:after="0"/>
        <w:ind w:left="0"/>
        <w:jc w:val="left"/>
      </w:pPr>
      <w:r>
        <w:rPr>
          <w:rFonts w:ascii="Times New Roman"/>
          <w:b/>
          <w:i w:val="false"/>
          <w:color w:val="000000"/>
        </w:rPr>
        <w:t xml:space="preserve"> (индексі – FBN_INDDEP_08, кезеңділігі – ай сайын)</w:t>
      </w:r>
    </w:p>
    <w:bookmarkEnd w:id="606"/>
    <w:bookmarkStart w:name="z669" w:id="607"/>
    <w:p>
      <w:pPr>
        <w:spacing w:after="0"/>
        <w:ind w:left="0"/>
        <w:jc w:val="left"/>
      </w:pPr>
      <w:r>
        <w:rPr>
          <w:rFonts w:ascii="Times New Roman"/>
          <w:b/>
          <w:i w:val="false"/>
          <w:color w:val="000000"/>
        </w:rPr>
        <w:t xml:space="preserve"> 1-тарау. Жалпы ережелер</w:t>
      </w:r>
    </w:p>
    <w:bookmarkEnd w:id="607"/>
    <w:bookmarkStart w:name="z670" w:id="608"/>
    <w:p>
      <w:pPr>
        <w:spacing w:after="0"/>
        <w:ind w:left="0"/>
        <w:jc w:val="both"/>
      </w:pPr>
      <w:r>
        <w:rPr>
          <w:rFonts w:ascii="Times New Roman"/>
          <w:b w:val="false"/>
          <w:i w:val="false"/>
          <w:color w:val="000000"/>
          <w:sz w:val="28"/>
        </w:rPr>
        <w:t>
      1. Осы түсіндірме (бұдан әрі – Түсіндірме) "Жеке тұлғалар депозиттерінің көлемі мен сыйақы мөлшерлемелері бойынша есеп" әкімшілік деректерді жинауға арналған нысанын (бұдан әрі – Нысан) толтыру бойынша бірыңғай талаптарды айқындайды.</w:t>
      </w:r>
    </w:p>
    <w:bookmarkEnd w:id="608"/>
    <w:bookmarkStart w:name="z671" w:id="609"/>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"Қазақстан Республикасындағы банктер және банк қызметі туралы" Қазақстан Республикасының Заңы </w:t>
      </w:r>
      <w:r>
        <w:rPr>
          <w:rFonts w:ascii="Times New Roman"/>
          <w:b w:val="false"/>
          <w:i w:val="false"/>
          <w:color w:val="000000"/>
          <w:sz w:val="28"/>
        </w:rPr>
        <w:t>54-бабының</w:t>
      </w:r>
      <w:r>
        <w:rPr>
          <w:rFonts w:ascii="Times New Roman"/>
          <w:b w:val="false"/>
          <w:i w:val="false"/>
          <w:color w:val="000000"/>
          <w:sz w:val="28"/>
        </w:rPr>
        <w:t xml:space="preserve"> 1-тармағына сәйкес әзірленді. </w:t>
      </w:r>
    </w:p>
    <w:bookmarkEnd w:id="609"/>
    <w:bookmarkStart w:name="z672" w:id="610"/>
    <w:p>
      <w:pPr>
        <w:spacing w:after="0"/>
        <w:ind w:left="0"/>
        <w:jc w:val="both"/>
      </w:pPr>
      <w:r>
        <w:rPr>
          <w:rFonts w:ascii="Times New Roman"/>
          <w:b w:val="false"/>
          <w:i w:val="false"/>
          <w:color w:val="000000"/>
          <w:sz w:val="28"/>
        </w:rPr>
        <w:t xml:space="preserve">
      3. Нысанды депозиттерге міндетті кепілдік беру жүйесінің қатысушылары болып табылатын Қазақстан Республикасының бейрезидент-банктерінің филиалдары есепті айдың соңындағы жағдай бойынша ай сайын жасайды. </w:t>
      </w:r>
    </w:p>
    <w:bookmarkEnd w:id="610"/>
    <w:bookmarkStart w:name="z673" w:id="611"/>
    <w:p>
      <w:pPr>
        <w:spacing w:after="0"/>
        <w:ind w:left="0"/>
        <w:jc w:val="both"/>
      </w:pPr>
      <w:r>
        <w:rPr>
          <w:rFonts w:ascii="Times New Roman"/>
          <w:b w:val="false"/>
          <w:i w:val="false"/>
          <w:color w:val="000000"/>
          <w:sz w:val="28"/>
        </w:rPr>
        <w:t xml:space="preserve">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 </w:t>
      </w:r>
    </w:p>
    <w:bookmarkEnd w:id="611"/>
    <w:bookmarkStart w:name="z674" w:id="612"/>
    <w:p>
      <w:pPr>
        <w:spacing w:after="0"/>
        <w:ind w:left="0"/>
        <w:jc w:val="both"/>
      </w:pPr>
      <w:r>
        <w:rPr>
          <w:rFonts w:ascii="Times New Roman"/>
          <w:b w:val="false"/>
          <w:i w:val="false"/>
          <w:color w:val="000000"/>
          <w:sz w:val="28"/>
        </w:rPr>
        <w:t xml:space="preserve">
      4. Салымдар (депозиттер) клиенттермен жасалған банктік салым шарттары негізінде мерзімі бойынша бөлінеді. Салымдар (депозиттер) мерзімі бойынша: </w:t>
      </w:r>
    </w:p>
    <w:bookmarkEnd w:id="612"/>
    <w:bookmarkStart w:name="z675" w:id="613"/>
    <w:p>
      <w:pPr>
        <w:spacing w:after="0"/>
        <w:ind w:left="0"/>
        <w:jc w:val="both"/>
      </w:pPr>
      <w:r>
        <w:rPr>
          <w:rFonts w:ascii="Times New Roman"/>
          <w:b w:val="false"/>
          <w:i w:val="false"/>
          <w:color w:val="000000"/>
          <w:sz w:val="28"/>
        </w:rPr>
        <w:t>
      3 (үш) айға дейінгі, қоса алғанда;</w:t>
      </w:r>
    </w:p>
    <w:bookmarkEnd w:id="613"/>
    <w:bookmarkStart w:name="z676" w:id="614"/>
    <w:p>
      <w:pPr>
        <w:spacing w:after="0"/>
        <w:ind w:left="0"/>
        <w:jc w:val="both"/>
      </w:pPr>
      <w:r>
        <w:rPr>
          <w:rFonts w:ascii="Times New Roman"/>
          <w:b w:val="false"/>
          <w:i w:val="false"/>
          <w:color w:val="000000"/>
          <w:sz w:val="28"/>
        </w:rPr>
        <w:t>
      3 (үш) айдан 6 (алты) айға дейінгі, қоса алғанда;</w:t>
      </w:r>
    </w:p>
    <w:bookmarkEnd w:id="614"/>
    <w:bookmarkStart w:name="z677" w:id="615"/>
    <w:p>
      <w:pPr>
        <w:spacing w:after="0"/>
        <w:ind w:left="0"/>
        <w:jc w:val="both"/>
      </w:pPr>
      <w:r>
        <w:rPr>
          <w:rFonts w:ascii="Times New Roman"/>
          <w:b w:val="false"/>
          <w:i w:val="false"/>
          <w:color w:val="000000"/>
          <w:sz w:val="28"/>
        </w:rPr>
        <w:t>
      6 (алты) айдан 12 (он екі) айға дейінгі;</w:t>
      </w:r>
    </w:p>
    <w:bookmarkEnd w:id="615"/>
    <w:bookmarkStart w:name="z678" w:id="616"/>
    <w:p>
      <w:pPr>
        <w:spacing w:after="0"/>
        <w:ind w:left="0"/>
        <w:jc w:val="both"/>
      </w:pPr>
      <w:r>
        <w:rPr>
          <w:rFonts w:ascii="Times New Roman"/>
          <w:b w:val="false"/>
          <w:i w:val="false"/>
          <w:color w:val="000000"/>
          <w:sz w:val="28"/>
        </w:rPr>
        <w:t>
      12 (он екі) ай;</w:t>
      </w:r>
    </w:p>
    <w:bookmarkEnd w:id="616"/>
    <w:bookmarkStart w:name="z679" w:id="617"/>
    <w:p>
      <w:pPr>
        <w:spacing w:after="0"/>
        <w:ind w:left="0"/>
        <w:jc w:val="both"/>
      </w:pPr>
      <w:r>
        <w:rPr>
          <w:rFonts w:ascii="Times New Roman"/>
          <w:b w:val="false"/>
          <w:i w:val="false"/>
          <w:color w:val="000000"/>
          <w:sz w:val="28"/>
        </w:rPr>
        <w:t xml:space="preserve">
      12 (он екі) айдан астам; </w:t>
      </w:r>
    </w:p>
    <w:bookmarkEnd w:id="617"/>
    <w:bookmarkStart w:name="z680" w:id="618"/>
    <w:p>
      <w:pPr>
        <w:spacing w:after="0"/>
        <w:ind w:left="0"/>
        <w:jc w:val="both"/>
      </w:pPr>
      <w:r>
        <w:rPr>
          <w:rFonts w:ascii="Times New Roman"/>
          <w:b w:val="false"/>
          <w:i w:val="false"/>
          <w:color w:val="000000"/>
          <w:sz w:val="28"/>
        </w:rPr>
        <w:t>
      белгіленген мерзімі жоқ (ағымдағы шоттар, талап етілгенге дейінгі салымдар, шартты салымдар) салымдарға (депозиттерге) жіктеледі.</w:t>
      </w:r>
    </w:p>
    <w:bookmarkEnd w:id="618"/>
    <w:bookmarkStart w:name="z681" w:id="619"/>
    <w:p>
      <w:pPr>
        <w:spacing w:after="0"/>
        <w:ind w:left="0"/>
        <w:jc w:val="both"/>
      </w:pPr>
      <w:r>
        <w:rPr>
          <w:rFonts w:ascii="Times New Roman"/>
          <w:b w:val="false"/>
          <w:i w:val="false"/>
          <w:color w:val="000000"/>
          <w:sz w:val="28"/>
        </w:rPr>
        <w:t xml:space="preserve">
      5. Нысанға басшы немесе есепке қол қою функциясы жүктелген адам және орындаушы қол қояды. </w:t>
      </w:r>
    </w:p>
    <w:bookmarkEnd w:id="619"/>
    <w:bookmarkStart w:name="z682" w:id="620"/>
    <w:p>
      <w:pPr>
        <w:spacing w:after="0"/>
        <w:ind w:left="0"/>
        <w:jc w:val="left"/>
      </w:pPr>
      <w:r>
        <w:rPr>
          <w:rFonts w:ascii="Times New Roman"/>
          <w:b/>
          <w:i w:val="false"/>
          <w:color w:val="000000"/>
        </w:rPr>
        <w:t xml:space="preserve"> 2-тарау. Нысанды толтыру бойынша түсіндірме</w:t>
      </w:r>
    </w:p>
    <w:bookmarkEnd w:id="620"/>
    <w:bookmarkStart w:name="z683" w:id="621"/>
    <w:p>
      <w:pPr>
        <w:spacing w:after="0"/>
        <w:ind w:left="0"/>
        <w:jc w:val="both"/>
      </w:pPr>
      <w:r>
        <w:rPr>
          <w:rFonts w:ascii="Times New Roman"/>
          <w:b w:val="false"/>
          <w:i w:val="false"/>
          <w:color w:val="000000"/>
          <w:sz w:val="28"/>
        </w:rPr>
        <w:t>
      6. 1-кестені толтыру кезінде Қазақстан Республикасының бейрезидент-банктерінің филиалдары жеке тұлғалардың, оның ішінде нөлдік қалдықтары бар салымдары (депозиттері) туралы мәліметтерді ашады.</w:t>
      </w:r>
    </w:p>
    <w:bookmarkEnd w:id="621"/>
    <w:bookmarkStart w:name="z684" w:id="622"/>
    <w:p>
      <w:pPr>
        <w:spacing w:after="0"/>
        <w:ind w:left="0"/>
        <w:jc w:val="both"/>
      </w:pPr>
      <w:r>
        <w:rPr>
          <w:rFonts w:ascii="Times New Roman"/>
          <w:b w:val="false"/>
          <w:i w:val="false"/>
          <w:color w:val="000000"/>
          <w:sz w:val="28"/>
        </w:rPr>
        <w:t xml:space="preserve">
      7. Шетел валютасындағы депозиттер бойынша сома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(бұдан әрі – № 15 қаулы және № 99 бұйрық) 1-тармағында көзделген тәртіппен айқындалған валюталарды айырбастаудың нарықтық бағамы бойынша есепті күнге қайта есептеледі. </w:t>
      </w:r>
    </w:p>
    <w:bookmarkEnd w:id="622"/>
    <w:bookmarkStart w:name="z685" w:id="623"/>
    <w:p>
      <w:pPr>
        <w:spacing w:after="0"/>
        <w:ind w:left="0"/>
        <w:jc w:val="both"/>
      </w:pPr>
      <w:r>
        <w:rPr>
          <w:rFonts w:ascii="Times New Roman"/>
          <w:b w:val="false"/>
          <w:i w:val="false"/>
          <w:color w:val="000000"/>
          <w:sz w:val="28"/>
        </w:rPr>
        <w:t>
      8. Депозиттердің сомасына қарай депозиттерді топтарға бөлу кезінде есепті кезеңнің соңындағы жағдай бойынша деректер пайдаланылады.</w:t>
      </w:r>
    </w:p>
    <w:bookmarkEnd w:id="623"/>
    <w:bookmarkStart w:name="z686" w:id="624"/>
    <w:p>
      <w:pPr>
        <w:spacing w:after="0"/>
        <w:ind w:left="0"/>
        <w:jc w:val="both"/>
      </w:pPr>
      <w:r>
        <w:rPr>
          <w:rFonts w:ascii="Times New Roman"/>
          <w:b w:val="false"/>
          <w:i w:val="false"/>
          <w:color w:val="000000"/>
          <w:sz w:val="28"/>
        </w:rPr>
        <w:t>
      9. 1-кестенің 3 және 10-бағандары бойынша жеке тұлғалар теңгемен және (немесе) шетел валютасымен ашқан депозиттердің жиынтық сомасы мен шоттардың саны көрсетіледі.</w:t>
      </w:r>
    </w:p>
    <w:bookmarkEnd w:id="624"/>
    <w:bookmarkStart w:name="z687" w:id="625"/>
    <w:p>
      <w:pPr>
        <w:spacing w:after="0"/>
        <w:ind w:left="0"/>
        <w:jc w:val="both"/>
      </w:pPr>
      <w:r>
        <w:rPr>
          <w:rFonts w:ascii="Times New Roman"/>
          <w:b w:val="false"/>
          <w:i w:val="false"/>
          <w:color w:val="000000"/>
          <w:sz w:val="28"/>
        </w:rPr>
        <w:t>
      10. 1-кестенің 4, 5, 6, 7, 8, 9, 11, 12, 13, 14, 15 және 16-бағандарында жеке тұлғалар теңгемен және (немесе) шетел валютасымен ашқан депозиттердің жиынтық сомасы мен шоттардың саны мерзімі (мерзімінің болмауы) бойынша бөле отырып көрсетіледі.</w:t>
      </w:r>
    </w:p>
    <w:bookmarkEnd w:id="625"/>
    <w:bookmarkStart w:name="z688" w:id="626"/>
    <w:p>
      <w:pPr>
        <w:spacing w:after="0"/>
        <w:ind w:left="0"/>
        <w:jc w:val="both"/>
      </w:pPr>
      <w:r>
        <w:rPr>
          <w:rFonts w:ascii="Times New Roman"/>
          <w:b w:val="false"/>
          <w:i w:val="false"/>
          <w:color w:val="000000"/>
          <w:sz w:val="28"/>
        </w:rPr>
        <w:t xml:space="preserve">
      11. 1-кестенің 9 және 16-бағандарында ағымдағы шоттардан, талап етілгенге дейінгі салымдардан және шартты салымдардан басқа, Қазақстан Республикасының заңнамасындағы шектеулердің болуы ескеріле отырып, шарттың мерзімі өткен, бірақ клиент салымды талап етпеген салымдар көрсетіледі, бұл ретте: </w:t>
      </w:r>
    </w:p>
    <w:bookmarkEnd w:id="626"/>
    <w:bookmarkStart w:name="z689" w:id="627"/>
    <w:p>
      <w:pPr>
        <w:spacing w:after="0"/>
        <w:ind w:left="0"/>
        <w:jc w:val="both"/>
      </w:pPr>
      <w:r>
        <w:rPr>
          <w:rFonts w:ascii="Times New Roman"/>
          <w:b w:val="false"/>
          <w:i w:val="false"/>
          <w:color w:val="000000"/>
          <w:sz w:val="28"/>
        </w:rPr>
        <w:t>
      1) клиент әрекет етпейтін салық төлеуші болып табылады немесе салықтар мен әлеуметтік төлемдер бойынша берешегі бар, клиенттің шотында Қазақстан Республикасының салық органдары қойған шектеулер (шығыс операцияларын тоқтата тұру туралы қаулылар, инкассолық өкімдер) бар;</w:t>
      </w:r>
    </w:p>
    <w:bookmarkEnd w:id="627"/>
    <w:bookmarkStart w:name="z690" w:id="628"/>
    <w:p>
      <w:pPr>
        <w:spacing w:after="0"/>
        <w:ind w:left="0"/>
        <w:jc w:val="both"/>
      </w:pPr>
      <w:r>
        <w:rPr>
          <w:rFonts w:ascii="Times New Roman"/>
          <w:b w:val="false"/>
          <w:i w:val="false"/>
          <w:color w:val="000000"/>
          <w:sz w:val="28"/>
        </w:rPr>
        <w:t xml:space="preserve">
      2) клиенттің шотына үшінші тұлғалардың банктік шоттан ақшаны алу және (немесе) банктік шоттағы ақшаға тыйым салу туралы талаптары қойылған; </w:t>
      </w:r>
    </w:p>
    <w:bookmarkEnd w:id="628"/>
    <w:bookmarkStart w:name="z691" w:id="629"/>
    <w:p>
      <w:pPr>
        <w:spacing w:after="0"/>
        <w:ind w:left="0"/>
        <w:jc w:val="both"/>
      </w:pPr>
      <w:r>
        <w:rPr>
          <w:rFonts w:ascii="Times New Roman"/>
          <w:b w:val="false"/>
          <w:i w:val="false"/>
          <w:color w:val="000000"/>
          <w:sz w:val="28"/>
        </w:rPr>
        <w:t xml:space="preserve">
      3) Қазақстан Республикасының бейрезидент-банкінің филиалы осы салымның мерзімін "талап етілгенге дейінгі салым" талаптарымен ұзартады. </w:t>
      </w:r>
    </w:p>
    <w:bookmarkEnd w:id="629"/>
    <w:bookmarkStart w:name="z692" w:id="630"/>
    <w:p>
      <w:pPr>
        <w:spacing w:after="0"/>
        <w:ind w:left="0"/>
        <w:jc w:val="both"/>
      </w:pPr>
      <w:r>
        <w:rPr>
          <w:rFonts w:ascii="Times New Roman"/>
          <w:b w:val="false"/>
          <w:i w:val="false"/>
          <w:color w:val="000000"/>
          <w:sz w:val="28"/>
        </w:rPr>
        <w:t>
      12. 1-кестенің 3-жолында сыйақының бір бөлігін мемлекет субсидиялайтын (тұрғын үй құрылыс жинақтары, мемлекеттік білім беру жинақтау жүйесі шеңберінде) немесе мемлекеттің сыйлықақысы көзделген салымдар туралы мәліметтер көрсетіледі.</w:t>
      </w:r>
    </w:p>
    <w:bookmarkEnd w:id="630"/>
    <w:bookmarkStart w:name="z693" w:id="631"/>
    <w:p>
      <w:pPr>
        <w:spacing w:after="0"/>
        <w:ind w:left="0"/>
        <w:jc w:val="both"/>
      </w:pPr>
      <w:r>
        <w:rPr>
          <w:rFonts w:ascii="Times New Roman"/>
          <w:b w:val="false"/>
          <w:i w:val="false"/>
          <w:color w:val="000000"/>
          <w:sz w:val="28"/>
        </w:rPr>
        <w:t>
      13. 1-кестенің 4-жолында сыйақы өзгермелі пайыздық мөлшерлеме бойынша есептелетін депозиттер туралы мәліметтер көрсетіледі.</w:t>
      </w:r>
    </w:p>
    <w:bookmarkEnd w:id="631"/>
    <w:bookmarkStart w:name="z694" w:id="632"/>
    <w:p>
      <w:pPr>
        <w:spacing w:after="0"/>
        <w:ind w:left="0"/>
        <w:jc w:val="both"/>
      </w:pPr>
      <w:r>
        <w:rPr>
          <w:rFonts w:ascii="Times New Roman"/>
          <w:b w:val="false"/>
          <w:i w:val="false"/>
          <w:color w:val="000000"/>
          <w:sz w:val="28"/>
        </w:rPr>
        <w:t xml:space="preserve">
      14. "Анықтама үшін: Қазақстан Республикасының бейрезидент-банкінің филиалымен ерекше қатынастармен байланысты тұлғалардың салымдары (депозиттері)" жолдары 1-кестенің тиісті 11.1.1.1, 1.1.1.2, 1.1.2.1, 1.1.2.2., 1.1.3.1, 1.1.3.2, 1.1.4, 1.1.5, 2.1.1, 2.1.2, 2.2, 2.3, 2.4, 2.5, 3, 4.1 және 4.2-жолдарына енгізіліп қойған. </w:t>
      </w:r>
    </w:p>
    <w:bookmarkEnd w:id="632"/>
    <w:bookmarkStart w:name="z695" w:id="633"/>
    <w:p>
      <w:pPr>
        <w:spacing w:after="0"/>
        <w:ind w:left="0"/>
        <w:jc w:val="both"/>
      </w:pPr>
      <w:r>
        <w:rPr>
          <w:rFonts w:ascii="Times New Roman"/>
          <w:b w:val="false"/>
          <w:i w:val="false"/>
          <w:color w:val="000000"/>
          <w:sz w:val="28"/>
        </w:rPr>
        <w:t xml:space="preserve">
      Тұлғаның Қазақстан Республикасының бейрезидент-банкінің филиалымен ерекше қатынастармен байланысты болу белгісі "Қазақстан Республикасындағы банктер және банк қызметі туралы" Қазақстан Республикасы Заңының 40-бабында айқындалады. </w:t>
      </w:r>
    </w:p>
    <w:bookmarkEnd w:id="633"/>
    <w:bookmarkStart w:name="z696" w:id="634"/>
    <w:p>
      <w:pPr>
        <w:spacing w:after="0"/>
        <w:ind w:left="0"/>
        <w:jc w:val="both"/>
      </w:pPr>
      <w:r>
        <w:rPr>
          <w:rFonts w:ascii="Times New Roman"/>
          <w:b w:val="false"/>
          <w:i w:val="false"/>
          <w:color w:val="000000"/>
          <w:sz w:val="28"/>
        </w:rPr>
        <w:t xml:space="preserve">
      15. 2-кестеде жеке тұлғалардың есепті айдағы салымдары (депозиттері) бойынша айналымдар көрсетіледі. </w:t>
      </w:r>
    </w:p>
    <w:bookmarkEnd w:id="634"/>
    <w:bookmarkStart w:name="z697" w:id="635"/>
    <w:p>
      <w:pPr>
        <w:spacing w:after="0"/>
        <w:ind w:left="0"/>
        <w:jc w:val="both"/>
      </w:pPr>
      <w:r>
        <w:rPr>
          <w:rFonts w:ascii="Times New Roman"/>
          <w:b w:val="false"/>
          <w:i w:val="false"/>
          <w:color w:val="000000"/>
          <w:sz w:val="28"/>
        </w:rPr>
        <w:t xml:space="preserve">
      16. Егер есепті ай ішінде шетел валютасындағы депозиттер бойынша есепте көзделген ұзарту, толықтыру, ішінара алу операциялары жүргізілген болса, сомалар шетел валютасымен операциялар жүргізілген күнгі № 15 қаулының және № 99 бұйрықтың 1-тармағында көзделген тәртіппен айқындалған валюталарды айырбастаудың нарықтық бағамы бойынша қайта есептеледі. </w:t>
      </w:r>
    </w:p>
    <w:bookmarkEnd w:id="635"/>
    <w:bookmarkStart w:name="z698" w:id="636"/>
    <w:p>
      <w:pPr>
        <w:spacing w:after="0"/>
        <w:ind w:left="0"/>
        <w:jc w:val="both"/>
      </w:pPr>
      <w:r>
        <w:rPr>
          <w:rFonts w:ascii="Times New Roman"/>
          <w:b w:val="false"/>
          <w:i w:val="false"/>
          <w:color w:val="000000"/>
          <w:sz w:val="28"/>
        </w:rPr>
        <w:t xml:space="preserve">
      17. 2-кестенің 3 және 4-бағандарында жеке тұлғалар есепті айда ашқан депозиттердің сомасы және шоттарының саны мерзімі бойынша бөліне отырып көрсетіледі. </w:t>
      </w:r>
    </w:p>
    <w:bookmarkEnd w:id="636"/>
    <w:bookmarkStart w:name="z699" w:id="637"/>
    <w:p>
      <w:pPr>
        <w:spacing w:after="0"/>
        <w:ind w:left="0"/>
        <w:jc w:val="both"/>
      </w:pPr>
      <w:r>
        <w:rPr>
          <w:rFonts w:ascii="Times New Roman"/>
          <w:b w:val="false"/>
          <w:i w:val="false"/>
          <w:color w:val="000000"/>
          <w:sz w:val="28"/>
        </w:rPr>
        <w:t xml:space="preserve">
      18. 2-кестенің 5 және 6-бағандарында есепті айда мерзімі ұзартылған шоттардың саны және депозиттердің сомасы көрсетіледі. </w:t>
      </w:r>
    </w:p>
    <w:bookmarkEnd w:id="637"/>
    <w:bookmarkStart w:name="z700" w:id="638"/>
    <w:p>
      <w:pPr>
        <w:spacing w:after="0"/>
        <w:ind w:left="0"/>
        <w:jc w:val="both"/>
      </w:pPr>
      <w:r>
        <w:rPr>
          <w:rFonts w:ascii="Times New Roman"/>
          <w:b w:val="false"/>
          <w:i w:val="false"/>
          <w:color w:val="000000"/>
          <w:sz w:val="28"/>
        </w:rPr>
        <w:t xml:space="preserve">
      19. 2-кестенің 7 және 8-бағандарында есепті айда клиенттер және (немесе) үшінші тұлғалар толтырған шоттардың саны және депозиттердің сомасы (капиталдандыруды қоспағанда) көрсетіледі. Бұл ретте 2-кестенің 7 және 8-бағандарында берешекті өтеу мақсатында Қазақстан Республикасының бейрезидент-банкінің филиалы клиентінің шоттарына бұрын акцептсіз тәртіппен есептен шығарылған ақшаны қайтару көрсетілмейді. </w:t>
      </w:r>
    </w:p>
    <w:bookmarkEnd w:id="638"/>
    <w:bookmarkStart w:name="z701" w:id="639"/>
    <w:p>
      <w:pPr>
        <w:spacing w:after="0"/>
        <w:ind w:left="0"/>
        <w:jc w:val="both"/>
      </w:pPr>
      <w:r>
        <w:rPr>
          <w:rFonts w:ascii="Times New Roman"/>
          <w:b w:val="false"/>
          <w:i w:val="false"/>
          <w:color w:val="000000"/>
          <w:sz w:val="28"/>
        </w:rPr>
        <w:t xml:space="preserve">
      20. 2-кестенің 9 және 10-бағандарында есепті айда, оның ішінде мемлекеттік кірістер органдары мен сот орындаушыларының инкассалық өкімдеріне сәйкес жасалған шарттар негізінде Қазақстан Республикасының бейрезидент-банкінің филиалы клиентінің, оның сенім білдірілген адамының тапсырмасы бойынша, үшінші тұлғалардың талап етуі бойынша ақша ішінара алынған шоттардың саны және депозиттердің сомасы көрсетіледі. </w:t>
      </w:r>
    </w:p>
    <w:bookmarkEnd w:id="639"/>
    <w:bookmarkStart w:name="z702" w:id="640"/>
    <w:p>
      <w:pPr>
        <w:spacing w:after="0"/>
        <w:ind w:left="0"/>
        <w:jc w:val="both"/>
      </w:pPr>
      <w:r>
        <w:rPr>
          <w:rFonts w:ascii="Times New Roman"/>
          <w:b w:val="false"/>
          <w:i w:val="false"/>
          <w:color w:val="000000"/>
          <w:sz w:val="28"/>
        </w:rPr>
        <w:t>
      21. 2-кестенің 11 және 12-бағандарында шарт мерзімінің аяқталуына байланысты есепті айда жабылған шоттардың саны мен депозиттердің сомасы, оның ішінде ағымдағы шоттар да көрсетіледі.</w:t>
      </w:r>
    </w:p>
    <w:bookmarkEnd w:id="640"/>
    <w:bookmarkStart w:name="z703" w:id="641"/>
    <w:p>
      <w:pPr>
        <w:spacing w:after="0"/>
        <w:ind w:left="0"/>
        <w:jc w:val="both"/>
      </w:pPr>
      <w:r>
        <w:rPr>
          <w:rFonts w:ascii="Times New Roman"/>
          <w:b w:val="false"/>
          <w:i w:val="false"/>
          <w:color w:val="000000"/>
          <w:sz w:val="28"/>
        </w:rPr>
        <w:t xml:space="preserve">
      22. 2-кестенің 13 және 14-жолдарында есепті айда мерзімінен бұрын жабылған шоттардың саны мен депозиттердің сомасы көрсетіледі. </w:t>
      </w:r>
    </w:p>
    <w:bookmarkEnd w:id="641"/>
    <w:bookmarkStart w:name="z704" w:id="642"/>
    <w:p>
      <w:pPr>
        <w:spacing w:after="0"/>
        <w:ind w:left="0"/>
        <w:jc w:val="both"/>
      </w:pPr>
      <w:r>
        <w:rPr>
          <w:rFonts w:ascii="Times New Roman"/>
          <w:b w:val="false"/>
          <w:i w:val="false"/>
          <w:color w:val="000000"/>
          <w:sz w:val="28"/>
        </w:rPr>
        <w:t xml:space="preserve">
      23. 3-кестенің 1-жолында Қазақстан Республикасының бейрезидент-банкі филиалының депозиторларға қарсы талаптарын есептемегенде, Қазақстан Республикасының бейрезидент-банкі филиалының жеке тұлғаларының барлық салымдары бойынша Қор төлеуге тиіс өтемнің жалпы сомасы көрсетіледі. </w:t>
      </w:r>
    </w:p>
    <w:bookmarkEnd w:id="642"/>
    <w:bookmarkStart w:name="z705" w:id="643"/>
    <w:p>
      <w:pPr>
        <w:spacing w:after="0"/>
        <w:ind w:left="0"/>
        <w:jc w:val="both"/>
      </w:pPr>
      <w:r>
        <w:rPr>
          <w:rFonts w:ascii="Times New Roman"/>
          <w:b w:val="false"/>
          <w:i w:val="false"/>
          <w:color w:val="000000"/>
          <w:sz w:val="28"/>
        </w:rPr>
        <w:t xml:space="preserve">
      24. 3-кестенің 2-жолында Қазақстан Республикасының бейрезидент-банкі филиалының депозиторларға қарсы талаптарының жалпы сомасын ескере отырып (шегере отырып), Қазақстан Республикасының бейрезидент-банкі филиалының жеке тұлғаларының барлық депозиттері бойынша Қор төлеуге тиіс өтемнің жалпы сомасы көрсетіледі. </w:t>
      </w:r>
    </w:p>
    <w:bookmarkEnd w:id="643"/>
    <w:bookmarkStart w:name="z706" w:id="644"/>
    <w:p>
      <w:pPr>
        <w:spacing w:after="0"/>
        <w:ind w:left="0"/>
        <w:jc w:val="both"/>
      </w:pPr>
      <w:r>
        <w:rPr>
          <w:rFonts w:ascii="Times New Roman"/>
          <w:b w:val="false"/>
          <w:i w:val="false"/>
          <w:color w:val="000000"/>
          <w:sz w:val="28"/>
        </w:rPr>
        <w:t xml:space="preserve">
      25. 3-кестенің 3-жолында Қазақстан Республикасының бейрезидент-банкі филиалының депозитор-клиенттері болып табылатын жеке тұлғалардың қорытынды саны көрсетіледі. </w:t>
      </w:r>
    </w:p>
    <w:bookmarkEnd w:id="644"/>
    <w:bookmarkStart w:name="z707" w:id="645"/>
    <w:p>
      <w:pPr>
        <w:spacing w:after="0"/>
        <w:ind w:left="0"/>
        <w:jc w:val="both"/>
      </w:pPr>
      <w:r>
        <w:rPr>
          <w:rFonts w:ascii="Times New Roman"/>
          <w:b w:val="false"/>
          <w:i w:val="false"/>
          <w:color w:val="000000"/>
          <w:sz w:val="28"/>
        </w:rPr>
        <w:t xml:space="preserve">
      26. 3-кестенің 3.1-жолында барлық шоттар бойынша нөлдік қалдығы бар клиенттер саны көрсетіледі. Егер Қазақстан Республикасының бейрезидент-банкі филиалының клиентінде Қазақстан Республикасының бейрезидент-банкінің филиалында бірнеше шот және олардың біреуі нөлдік қалдықпен болса, онда көрсетілген жолды толтыру кезінде тек жеке шоттар бойынша нөлдік қалдығы бар клиенттер есепке алынбайды. </w:t>
      </w:r>
    </w:p>
    <w:bookmarkEnd w:id="645"/>
    <w:bookmarkStart w:name="z708" w:id="646"/>
    <w:p>
      <w:pPr>
        <w:spacing w:after="0"/>
        <w:ind w:left="0"/>
        <w:jc w:val="both"/>
      </w:pPr>
      <w:r>
        <w:rPr>
          <w:rFonts w:ascii="Times New Roman"/>
          <w:b w:val="false"/>
          <w:i w:val="false"/>
          <w:color w:val="000000"/>
          <w:sz w:val="28"/>
        </w:rPr>
        <w:t xml:space="preserve">
      27. 3-кестенің 4-жолында жеке тұлғалардың нөлдік қалдығы бар шоттарының жиынтық саны көрсетіледі. </w:t>
      </w:r>
    </w:p>
    <w:bookmarkEnd w:id="646"/>
    <w:bookmarkStart w:name="z709" w:id="647"/>
    <w:p>
      <w:pPr>
        <w:spacing w:after="0"/>
        <w:ind w:left="0"/>
        <w:jc w:val="both"/>
      </w:pPr>
      <w:r>
        <w:rPr>
          <w:rFonts w:ascii="Times New Roman"/>
          <w:b w:val="false"/>
          <w:i w:val="false"/>
          <w:color w:val="000000"/>
          <w:sz w:val="28"/>
        </w:rPr>
        <w:t xml:space="preserve">
      28. 4-кестеде Қазақстан Республикасының бейрезидент-банкі филиалының тиісті филиалдарына сәйкес (банк филиалдарының орналасқан жеріне қатысты) жеке тұлғалардың өңірлер бойынша бөлінген салымдары (депозиттері) бойынша шоттардың сомасы мен саны теңгемен және шетел валютасымен көрсетіледі. Филиалдарда депозиттер болмаса есептің тиісті бағаналары нөлдік қалдықпен ұсынылады. </w:t>
      </w:r>
    </w:p>
    <w:bookmarkEnd w:id="647"/>
    <w:bookmarkStart w:name="z710" w:id="648"/>
    <w:p>
      <w:pPr>
        <w:spacing w:after="0"/>
        <w:ind w:left="0"/>
        <w:jc w:val="both"/>
      </w:pPr>
      <w:r>
        <w:rPr>
          <w:rFonts w:ascii="Times New Roman"/>
          <w:b w:val="false"/>
          <w:i w:val="false"/>
          <w:color w:val="000000"/>
          <w:sz w:val="28"/>
        </w:rPr>
        <w:t xml:space="preserve">
      29. Есептің 5-кестесі есепті айдың бірінші күнінен бастап соңғы күніне (қоса алғанда) дейінгі аралық кезеңдегі Қазақстан Республикасының бейрезидент-банктері филиалдарының белгіленген пайыздық мөлшерлемесі бар жеке тұлғалардың тартылған салымдары (депозиттері) және ағымдағы шоттары бойынша толтырылады. </w:t>
      </w:r>
    </w:p>
    <w:bookmarkEnd w:id="648"/>
    <w:bookmarkStart w:name="z711" w:id="649"/>
    <w:p>
      <w:pPr>
        <w:spacing w:after="0"/>
        <w:ind w:left="0"/>
        <w:jc w:val="both"/>
      </w:pPr>
      <w:r>
        <w:rPr>
          <w:rFonts w:ascii="Times New Roman"/>
          <w:b w:val="false"/>
          <w:i w:val="false"/>
          <w:color w:val="000000"/>
          <w:sz w:val="28"/>
        </w:rPr>
        <w:t xml:space="preserve">
      30. Жеке тұлғалардың жаңадан тартылған мультивалюталық депозиттері бойынша Қазақстан Республикасының бейрезидент-банкінің филиалы мәліметтерде валюталардың әрбір түрі бойынша сыйақының ең жоғары мөлшерлемелерін көрсетеді. </w:t>
      </w:r>
    </w:p>
    <w:bookmarkEnd w:id="649"/>
    <w:bookmarkStart w:name="z712" w:id="650"/>
    <w:p>
      <w:pPr>
        <w:spacing w:after="0"/>
        <w:ind w:left="0"/>
        <w:jc w:val="both"/>
      </w:pPr>
      <w:r>
        <w:rPr>
          <w:rFonts w:ascii="Times New Roman"/>
          <w:b w:val="false"/>
          <w:i w:val="false"/>
          <w:color w:val="000000"/>
          <w:sz w:val="28"/>
        </w:rPr>
        <w:t xml:space="preserve">
      31. Банктік салым (шот) шартының мерзімін ұзарту кезінде Қазақстан Республикасының бейрезидент-банкінің филиалы мәліметтерде ұзартылған банктік салым (шот) шарты бойынша ең жоғары сыйақы мөлшерлемесін көрсетеді. </w:t>
      </w:r>
    </w:p>
    <w:bookmarkEnd w:id="650"/>
    <w:bookmarkStart w:name="z713" w:id="651"/>
    <w:p>
      <w:pPr>
        <w:spacing w:after="0"/>
        <w:ind w:left="0"/>
        <w:jc w:val="both"/>
      </w:pPr>
      <w:r>
        <w:rPr>
          <w:rFonts w:ascii="Times New Roman"/>
          <w:b w:val="false"/>
          <w:i w:val="false"/>
          <w:color w:val="000000"/>
          <w:sz w:val="28"/>
        </w:rPr>
        <w:t xml:space="preserve">
      32. 5-кестенің 3-бағанында белгіленген пайыздық мөлшерлемесі бар депозиттің әрбір санаты бойынша есепті айда тартылған Қазақстан Республикасының бейрезидент-банкінің филиалы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 </w:t>
      </w:r>
    </w:p>
    <w:bookmarkEnd w:id="651"/>
    <w:bookmarkStart w:name="z714" w:id="652"/>
    <w:p>
      <w:pPr>
        <w:spacing w:after="0"/>
        <w:ind w:left="0"/>
        <w:jc w:val="both"/>
      </w:pPr>
      <w:r>
        <w:rPr>
          <w:rFonts w:ascii="Times New Roman"/>
          <w:b w:val="false"/>
          <w:i w:val="false"/>
          <w:color w:val="000000"/>
          <w:sz w:val="28"/>
        </w:rPr>
        <w:t xml:space="preserve">
      33. Жаңадан тартылған шетел валютасындағы депозиттер шетел валютасындағы депозитті тарту күніне № 15 қаулының және № 99 бұйрықтың 1-тармағында көзделген тәртіппен айқындалған валюта айырбастаудың нарықтық бағамы бойынша қайта есептеледі. </w:t>
      </w:r>
    </w:p>
    <w:bookmarkEnd w:id="652"/>
    <w:bookmarkStart w:name="z715" w:id="653"/>
    <w:p>
      <w:pPr>
        <w:spacing w:after="0"/>
        <w:ind w:left="0"/>
        <w:jc w:val="both"/>
      </w:pPr>
      <w:r>
        <w:rPr>
          <w:rFonts w:ascii="Times New Roman"/>
          <w:b w:val="false"/>
          <w:i w:val="false"/>
          <w:color w:val="000000"/>
          <w:sz w:val="28"/>
        </w:rPr>
        <w:t xml:space="preserve">
      34. 5-кестенің 4-бағанында есепті ай ішінде тартылған депозиттің, оның ішінде депозиттің мерзіміне байланысты (бұл көрсетілген жерде) әрбір санаты ішінде ең жоғары жылдық тиімді сыйақы мөлшерлемесі көрсетіледі. </w:t>
      </w:r>
    </w:p>
    <w:bookmarkEnd w:id="653"/>
    <w:bookmarkStart w:name="z716" w:id="654"/>
    <w:p>
      <w:pPr>
        <w:spacing w:after="0"/>
        <w:ind w:left="0"/>
        <w:jc w:val="both"/>
      </w:pPr>
      <w:r>
        <w:rPr>
          <w:rFonts w:ascii="Times New Roman"/>
          <w:b w:val="false"/>
          <w:i w:val="false"/>
          <w:color w:val="000000"/>
          <w:sz w:val="28"/>
        </w:rPr>
        <w:t xml:space="preserve">
      35. 5-кестенің 5-бағанында есепті ай ішінде тартылған депозиттің, оның ішінде депозиттің мерзіміне байланысты (бұл көрсетілген жерде) әрбір санаты бойынша жеке есептелетін орташа алынған жылдық тиімді сыйақы мөлшерлемесі мынадай формула бойынша көрсетіледі: </w:t>
      </w:r>
    </w:p>
    <w:bookmarkEnd w:id="654"/>
    <w:bookmarkStart w:name="z717" w:id="655"/>
    <w:p>
      <w:pPr>
        <w:spacing w:after="0"/>
        <w:ind w:left="0"/>
        <w:jc w:val="both"/>
      </w:pPr>
      <w:r>
        <w:rPr>
          <w:rFonts w:ascii="Times New Roman"/>
          <w:b w:val="false"/>
          <w:i w:val="false"/>
          <w:color w:val="000000"/>
          <w:sz w:val="28"/>
        </w:rPr>
        <w:t xml:space="preserve">
      </w:t>
      </w:r>
    </w:p>
    <w:bookmarkEnd w:id="655"/>
    <w:p>
      <w:pPr>
        <w:spacing w:after="0"/>
        <w:ind w:left="0"/>
        <w:jc w:val="both"/>
      </w:pPr>
      <w:r>
        <w:drawing>
          <wp:inline distT="0" distB="0" distL="0" distR="0">
            <wp:extent cx="30607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60700" cy="104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8" w:id="656"/>
    <w:p>
      <w:pPr>
        <w:spacing w:after="0"/>
        <w:ind w:left="0"/>
        <w:jc w:val="both"/>
      </w:pPr>
      <w:r>
        <w:rPr>
          <w:rFonts w:ascii="Times New Roman"/>
          <w:b w:val="false"/>
          <w:i w:val="false"/>
          <w:color w:val="000000"/>
          <w:sz w:val="28"/>
        </w:rPr>
        <w:t xml:space="preserve">
      мұнда: </w:t>
      </w:r>
    </w:p>
    <w:bookmarkEnd w:id="656"/>
    <w:bookmarkStart w:name="z719" w:id="657"/>
    <w:p>
      <w:pPr>
        <w:spacing w:after="0"/>
        <w:ind w:left="0"/>
        <w:jc w:val="both"/>
      </w:pPr>
      <w:r>
        <w:rPr>
          <w:rFonts w:ascii="Times New Roman"/>
          <w:b w:val="false"/>
          <w:i w:val="false"/>
          <w:color w:val="000000"/>
          <w:sz w:val="28"/>
        </w:rPr>
        <w:t>
      ЖТСМорт.мөлш. – депозиттің белгілі бір санаты бойынша орташа мөлшерленген жылдық тиімді сыйақы мөлшерлемесі;</w:t>
      </w:r>
    </w:p>
    <w:bookmarkEnd w:id="657"/>
    <w:bookmarkStart w:name="z720" w:id="658"/>
    <w:p>
      <w:pPr>
        <w:spacing w:after="0"/>
        <w:ind w:left="0"/>
        <w:jc w:val="both"/>
      </w:pPr>
      <w:r>
        <w:rPr>
          <w:rFonts w:ascii="Times New Roman"/>
          <w:b w:val="false"/>
          <w:i w:val="false"/>
          <w:color w:val="000000"/>
          <w:sz w:val="28"/>
        </w:rPr>
        <w:t xml:space="preserve">
      ЖТСМi – депозиттің белгілі бір санаты бойынша жылдық тиімді сыйақы мөлшерлемесі; </w:t>
      </w:r>
    </w:p>
    <w:bookmarkEnd w:id="658"/>
    <w:bookmarkStart w:name="z721" w:id="659"/>
    <w:p>
      <w:pPr>
        <w:spacing w:after="0"/>
        <w:ind w:left="0"/>
        <w:jc w:val="both"/>
      </w:pPr>
      <w:r>
        <w:rPr>
          <w:rFonts w:ascii="Times New Roman"/>
          <w:b w:val="false"/>
          <w:i w:val="false"/>
          <w:color w:val="000000"/>
          <w:sz w:val="28"/>
        </w:rPr>
        <w:t>
      Vi – белгіленген пайыздық мөлшерлемесі бар депозиттің әрбір санаты бойынша есепті айда жаңадан тартылған, сыйақыны есептемегенде (капиталдандырылған сыйақы сомасын қоспағанда) бірдей ЖТСМi бойынша тартылған депозиттердің сомасы (барлық түсімдер).</w:t>
      </w:r>
    </w:p>
    <w:bookmarkEnd w:id="659"/>
    <w:bookmarkStart w:name="z722" w:id="660"/>
    <w:p>
      <w:pPr>
        <w:spacing w:after="0"/>
        <w:ind w:left="0"/>
        <w:jc w:val="both"/>
      </w:pPr>
      <w:r>
        <w:rPr>
          <w:rFonts w:ascii="Times New Roman"/>
          <w:b w:val="false"/>
          <w:i w:val="false"/>
          <w:color w:val="000000"/>
          <w:sz w:val="28"/>
        </w:rPr>
        <w:t>
      Есепті айда жаңадан тартылған депозиттердің сомасын есептеу кезінде есепті айда жаңадан тартылған депозит бойынша барлық түсімдер есепке алынады.</w:t>
      </w:r>
    </w:p>
    <w:bookmarkEnd w:id="660"/>
    <w:bookmarkStart w:name="z723" w:id="661"/>
    <w:p>
      <w:pPr>
        <w:spacing w:after="0"/>
        <w:ind w:left="0"/>
        <w:jc w:val="both"/>
      </w:pPr>
      <w:r>
        <w:rPr>
          <w:rFonts w:ascii="Times New Roman"/>
          <w:b w:val="false"/>
          <w:i w:val="false"/>
          <w:color w:val="000000"/>
          <w:sz w:val="28"/>
        </w:rPr>
        <w:t>
      36. Егер жылдық тиімді сыйақы мөлшерлемесін есептеу кезінде алынған санның бірден көп ондық таңбасы болса, ол мына тәсілмен ондық үлеске дейін дөңгелектенуге тиіс:</w:t>
      </w:r>
    </w:p>
    <w:bookmarkEnd w:id="661"/>
    <w:bookmarkStart w:name="z724" w:id="662"/>
    <w:p>
      <w:pPr>
        <w:spacing w:after="0"/>
        <w:ind w:left="0"/>
        <w:jc w:val="both"/>
      </w:pPr>
      <w:r>
        <w:rPr>
          <w:rFonts w:ascii="Times New Roman"/>
          <w:b w:val="false"/>
          <w:i w:val="false"/>
          <w:color w:val="000000"/>
          <w:sz w:val="28"/>
        </w:rPr>
        <w:t>
      егер жүздік үлес 5 (бестен) көп немесе оған тең болса, ондық үлес 1 (бірге) ұлғайтылады, одан кейін келетін барлық таңбалар алып тасталады;</w:t>
      </w:r>
    </w:p>
    <w:bookmarkEnd w:id="662"/>
    <w:bookmarkStart w:name="z725" w:id="663"/>
    <w:p>
      <w:pPr>
        <w:spacing w:after="0"/>
        <w:ind w:left="0"/>
        <w:jc w:val="both"/>
      </w:pPr>
      <w:r>
        <w:rPr>
          <w:rFonts w:ascii="Times New Roman"/>
          <w:b w:val="false"/>
          <w:i w:val="false"/>
          <w:color w:val="000000"/>
          <w:sz w:val="28"/>
        </w:rPr>
        <w:t xml:space="preserve">
      егер жүздік үлес 5 (бестен) аз болса, ондық үлес өзгеріссіз қалады, одан кейін келетін барлық таңбалар алып тасталады. </w:t>
      </w:r>
    </w:p>
    <w:bookmarkEnd w:id="663"/>
    <w:bookmarkStart w:name="z726" w:id="664"/>
    <w:p>
      <w:pPr>
        <w:spacing w:after="0"/>
        <w:ind w:left="0"/>
        <w:jc w:val="both"/>
      </w:pPr>
      <w:r>
        <w:rPr>
          <w:rFonts w:ascii="Times New Roman"/>
          <w:b w:val="false"/>
          <w:i w:val="false"/>
          <w:color w:val="000000"/>
          <w:sz w:val="28"/>
        </w:rPr>
        <w:t>
      37. 6-кесте есепті айдың бірінші күнінен соңғы күніне дейінгі (қоса алғанда) кезеңде Қазақстан Республикасының бейрезидент-банктері филиалдарының өзгермелі пайыздық мөлшерлемесі бар ұлттық валютадағы жеке тұлғалардың тартылған салымдары (депозиттері) бойынша толтырылады.</w:t>
      </w:r>
    </w:p>
    <w:bookmarkEnd w:id="664"/>
    <w:bookmarkStart w:name="z727" w:id="665"/>
    <w:p>
      <w:pPr>
        <w:spacing w:after="0"/>
        <w:ind w:left="0"/>
        <w:jc w:val="both"/>
      </w:pPr>
      <w:r>
        <w:rPr>
          <w:rFonts w:ascii="Times New Roman"/>
          <w:b w:val="false"/>
          <w:i w:val="false"/>
          <w:color w:val="000000"/>
          <w:sz w:val="28"/>
        </w:rPr>
        <w:t xml:space="preserve">
      38. 6-кестенің 3-бағанын толтыру үшін бенчмарктер (сыйақы мөлшерлемелерімен салыстыруға арналған нарық индикаторлары) туралы мынадай ақпарат көздері пайдаланылады: </w:t>
      </w:r>
    </w:p>
    <w:bookmarkEnd w:id="665"/>
    <w:bookmarkStart w:name="z728" w:id="666"/>
    <w:p>
      <w:pPr>
        <w:spacing w:after="0"/>
        <w:ind w:left="0"/>
        <w:jc w:val="both"/>
      </w:pPr>
      <w:r>
        <w:rPr>
          <w:rFonts w:ascii="Times New Roman"/>
          <w:b w:val="false"/>
          <w:i w:val="false"/>
          <w:color w:val="000000"/>
          <w:sz w:val="28"/>
        </w:rPr>
        <w:t>
      Қазақстан Республикасы Ұлттық Банкінің базалық мөлшерлемесі бойынша – Қазақстан Республикасы Ұлттық Банкінің ресми интернет-ресурсында жарияланатын деректер;</w:t>
      </w:r>
    </w:p>
    <w:bookmarkEnd w:id="666"/>
    <w:bookmarkStart w:name="z729" w:id="667"/>
    <w:p>
      <w:pPr>
        <w:spacing w:after="0"/>
        <w:ind w:left="0"/>
        <w:jc w:val="both"/>
      </w:pPr>
      <w:r>
        <w:rPr>
          <w:rFonts w:ascii="Times New Roman"/>
          <w:b w:val="false"/>
          <w:i w:val="false"/>
          <w:color w:val="000000"/>
          <w:sz w:val="28"/>
        </w:rPr>
        <w:t>
      инфляция деңгейі бойынша – Қазақстан Республикасының Стратегиялық жоспарлау және реформалар жөніндегі агенттігі Ұлттық статистика бюросының ресми интернет-ресурсында жарияланатын деректер;</w:t>
      </w:r>
    </w:p>
    <w:bookmarkEnd w:id="667"/>
    <w:bookmarkStart w:name="z730" w:id="668"/>
    <w:p>
      <w:pPr>
        <w:spacing w:after="0"/>
        <w:ind w:left="0"/>
        <w:jc w:val="both"/>
      </w:pPr>
      <w:r>
        <w:rPr>
          <w:rFonts w:ascii="Times New Roman"/>
          <w:b w:val="false"/>
          <w:i w:val="false"/>
          <w:color w:val="000000"/>
          <w:sz w:val="28"/>
        </w:rPr>
        <w:t>
      ақша нарығының мөлшерлемелері бойынша: ТОНИА (TONIA) – Тенге ОверНайт Индекс Авередж (Tenge OverNight Index Average) және ТВИНА (TWINA) – Тенге Вик Индекс Авередж (Tenge Week Index Average) – "Қазақстан қор биржасы" акционерлік қоғамының ресми интернет-ресурсында жарияланатын деректер.</w:t>
      </w:r>
    </w:p>
    <w:bookmarkEnd w:id="668"/>
    <w:bookmarkStart w:name="z731" w:id="669"/>
    <w:p>
      <w:pPr>
        <w:spacing w:after="0"/>
        <w:ind w:left="0"/>
        <w:jc w:val="both"/>
      </w:pPr>
      <w:r>
        <w:rPr>
          <w:rFonts w:ascii="Times New Roman"/>
          <w:b w:val="false"/>
          <w:i w:val="false"/>
          <w:color w:val="000000"/>
          <w:sz w:val="28"/>
        </w:rPr>
        <w:t xml:space="preserve">
      39. 6-кестенің 4-бағанында өзгермелі пайыздық мөлшерлемесі бар депозиттің әрбір санаты бойынша есепті айда тартылған Қазақстан Республикасының бейрезидент-банкінің филиалы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 </w:t>
      </w:r>
    </w:p>
    <w:bookmarkEnd w:id="669"/>
    <w:bookmarkStart w:name="z732" w:id="670"/>
    <w:p>
      <w:pPr>
        <w:spacing w:after="0"/>
        <w:ind w:left="0"/>
        <w:jc w:val="both"/>
      </w:pPr>
      <w:r>
        <w:rPr>
          <w:rFonts w:ascii="Times New Roman"/>
          <w:b w:val="false"/>
          <w:i w:val="false"/>
          <w:color w:val="000000"/>
          <w:sz w:val="28"/>
        </w:rPr>
        <w:t>
      40. 6-кестенің 5-бағанында өзгермелі пайыздық мөлшерлемесі бар депозиттің әрбір санаты бойынша Қазақстан Республикасының бейрезидент-банкінің филиалы дербес есептейтін және белгілейтін пайыздық спрэд мөлшерлемесінің мәні көрсетіледі.</w:t>
      </w:r>
    </w:p>
    <w:bookmarkEnd w:id="670"/>
    <w:bookmarkStart w:name="z733" w:id="671"/>
    <w:p>
      <w:pPr>
        <w:spacing w:after="0"/>
        <w:ind w:left="0"/>
        <w:jc w:val="both"/>
      </w:pPr>
      <w:r>
        <w:rPr>
          <w:rFonts w:ascii="Times New Roman"/>
          <w:b w:val="false"/>
          <w:i w:val="false"/>
          <w:color w:val="000000"/>
          <w:sz w:val="28"/>
        </w:rPr>
        <w:t xml:space="preserve">
      41. 6-кестенің 6-бағанында есепті ай ішінде тартылған депозиттің әрбір санаты ішінде ең жоғары жылдық тиімді сыйақы мөлшерлемесі көрсетіледі. </w:t>
      </w:r>
    </w:p>
    <w:bookmarkEnd w:id="671"/>
    <w:bookmarkStart w:name="z734" w:id="672"/>
    <w:p>
      <w:pPr>
        <w:spacing w:after="0"/>
        <w:ind w:left="0"/>
        <w:jc w:val="both"/>
      </w:pPr>
      <w:r>
        <w:rPr>
          <w:rFonts w:ascii="Times New Roman"/>
          <w:b w:val="false"/>
          <w:i w:val="false"/>
          <w:color w:val="000000"/>
          <w:sz w:val="28"/>
        </w:rPr>
        <w:t xml:space="preserve">
      42. Бір немесе бірнеше санат бойынша депозиттер болмаса бағандар мен тиісті жолдар толтырылмайды. </w:t>
      </w:r>
    </w:p>
    <w:bookmarkEnd w:id="672"/>
    <w:bookmarkStart w:name="z735" w:id="673"/>
    <w:p>
      <w:pPr>
        <w:spacing w:after="0"/>
        <w:ind w:left="0"/>
        <w:jc w:val="both"/>
      </w:pPr>
      <w:r>
        <w:rPr>
          <w:rFonts w:ascii="Times New Roman"/>
          <w:b w:val="false"/>
          <w:i w:val="false"/>
          <w:color w:val="000000"/>
          <w:sz w:val="28"/>
        </w:rPr>
        <w:t xml:space="preserve">
      43. 7-кестенің 2-бағанында жеке тұлғалардың салымдарын (депозиттерін) тарту үшін агенттік желінің болуы немесе болмауы (иә немесе жоқ) көрсетіледі. </w:t>
      </w:r>
    </w:p>
    <w:bookmarkEnd w:id="673"/>
    <w:bookmarkStart w:name="z736" w:id="674"/>
    <w:p>
      <w:pPr>
        <w:spacing w:after="0"/>
        <w:ind w:left="0"/>
        <w:jc w:val="both"/>
      </w:pPr>
      <w:r>
        <w:rPr>
          <w:rFonts w:ascii="Times New Roman"/>
          <w:b w:val="false"/>
          <w:i w:val="false"/>
          <w:color w:val="000000"/>
          <w:sz w:val="28"/>
        </w:rPr>
        <w:t xml:space="preserve">
      44. Мәліметтер болмаса (яғни 7-кестенің 2-бағанында "жоқ" деп көрсету) 7-кестенің 3, 4, 5 және 6-бағандары толтырылмайды. </w:t>
      </w:r>
    </w:p>
    <w:bookmarkEnd w:id="674"/>
    <w:bookmarkStart w:name="z737" w:id="675"/>
    <w:p>
      <w:pPr>
        <w:spacing w:after="0"/>
        <w:ind w:left="0"/>
        <w:jc w:val="both"/>
      </w:pPr>
      <w:r>
        <w:rPr>
          <w:rFonts w:ascii="Times New Roman"/>
          <w:b w:val="false"/>
          <w:i w:val="false"/>
          <w:color w:val="000000"/>
          <w:sz w:val="28"/>
        </w:rPr>
        <w:t xml:space="preserve">
      45. 3-бағанда Қазақстан Республикасының бейрезидент-банкінің филиалында жеке тұлғалардың депозиттерін тарту бойынша шарттар (келісімдер) жасалған жеке тұлғалардың - агенттердің саны көрсетіледі. </w:t>
      </w:r>
    </w:p>
    <w:bookmarkEnd w:id="675"/>
    <w:bookmarkStart w:name="z738" w:id="676"/>
    <w:p>
      <w:pPr>
        <w:spacing w:after="0"/>
        <w:ind w:left="0"/>
        <w:jc w:val="both"/>
      </w:pPr>
      <w:r>
        <w:rPr>
          <w:rFonts w:ascii="Times New Roman"/>
          <w:b w:val="false"/>
          <w:i w:val="false"/>
          <w:color w:val="000000"/>
          <w:sz w:val="28"/>
        </w:rPr>
        <w:t xml:space="preserve">
      46. 7-кестенің 4-бағанында Қазақстан Республикасының бейрезидент-банкінің филиалында жеке тұлғалардың депозиттерін тарту бойынша шарттар (келісімдер) жасалған заңды тұлғалардың - агенттердің саны көрсетіледі. </w:t>
      </w:r>
    </w:p>
    <w:bookmarkEnd w:id="676"/>
    <w:bookmarkStart w:name="z739" w:id="677"/>
    <w:p>
      <w:pPr>
        <w:spacing w:after="0"/>
        <w:ind w:left="0"/>
        <w:jc w:val="both"/>
      </w:pPr>
      <w:r>
        <w:rPr>
          <w:rFonts w:ascii="Times New Roman"/>
          <w:b w:val="false"/>
          <w:i w:val="false"/>
          <w:color w:val="000000"/>
          <w:sz w:val="28"/>
        </w:rPr>
        <w:t>
      47. 7-кестенің 5-бағанында Қазақстан Республикасының бейрезидент-банкі филиалының агент қызметтері арқылы жеке тұлғалардың депозиттерін тарту фактілерінің болуы немесе болмауы туралы деректер (иә немесе жоқ) көрсетіледі.</w:t>
      </w:r>
    </w:p>
    <w:bookmarkEnd w:id="677"/>
    <w:bookmarkStart w:name="z740" w:id="678"/>
    <w:p>
      <w:pPr>
        <w:spacing w:after="0"/>
        <w:ind w:left="0"/>
        <w:jc w:val="both"/>
      </w:pPr>
      <w:r>
        <w:rPr>
          <w:rFonts w:ascii="Times New Roman"/>
          <w:b w:val="false"/>
          <w:i w:val="false"/>
          <w:color w:val="000000"/>
          <w:sz w:val="28"/>
        </w:rPr>
        <w:t xml:space="preserve">
      48. 7-кестенің 6-бағанында тұрғын үй құрылыс жинақ банкі және (немесе) Ұлттық пошта операторы арқылы (тізімнен таңдалады) жеке тұлғалардың депозиттерін тарту көрсетіледі. </w:t>
      </w:r>
    </w:p>
    <w:bookmarkEnd w:id="6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әкімшілік деректер жинау</w:t>
            </w:r>
            <w:r>
              <w:br/>
            </w:r>
            <w:r>
              <w:rPr>
                <w:rFonts w:ascii="Times New Roman"/>
                <w:b w:val="false"/>
                <w:i w:val="false"/>
                <w:color w:val="000000"/>
                <w:sz w:val="20"/>
              </w:rPr>
              <w:t>және есептілік ұсыну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қаулыларының</w:t>
            </w:r>
            <w:r>
              <w:br/>
            </w:r>
            <w:r>
              <w:rPr>
                <w:rFonts w:ascii="Times New Roman"/>
                <w:b w:val="false"/>
                <w:i w:val="false"/>
                <w:color w:val="000000"/>
                <w:sz w:val="20"/>
              </w:rPr>
              <w:t>тізбесіне 13-қосымша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9-қосымша</w:t>
            </w:r>
          </w:p>
        </w:tc>
      </w:tr>
    </w:tbl>
    <w:bookmarkStart w:name="z742" w:id="679"/>
    <w:p>
      <w:pPr>
        <w:spacing w:after="0"/>
        <w:ind w:left="0"/>
        <w:jc w:val="left"/>
      </w:pPr>
      <w:r>
        <w:rPr>
          <w:rFonts w:ascii="Times New Roman"/>
          <w:b/>
          <w:i w:val="false"/>
          <w:color w:val="000000"/>
        </w:rPr>
        <w:t xml:space="preserve"> Әкімшілік деректерді жинауға арналған нысан</w:t>
      </w:r>
    </w:p>
    <w:bookmarkEnd w:id="679"/>
    <w:bookmarkStart w:name="z743" w:id="680"/>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680"/>
    <w:bookmarkStart w:name="z744" w:id="681"/>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681"/>
    <w:bookmarkStart w:name="z745" w:id="682"/>
    <w:p>
      <w:pPr>
        <w:spacing w:after="0"/>
        <w:ind w:left="0"/>
        <w:jc w:val="both"/>
      </w:pPr>
      <w:r>
        <w:rPr>
          <w:rFonts w:ascii="Times New Roman"/>
          <w:b w:val="false"/>
          <w:i w:val="false"/>
          <w:color w:val="000000"/>
          <w:sz w:val="28"/>
        </w:rPr>
        <w:t>
      Резидент-клиенттердің шоттары мен салымдары бойынша есеп</w:t>
      </w:r>
    </w:p>
    <w:bookmarkEnd w:id="682"/>
    <w:bookmarkStart w:name="z746" w:id="683"/>
    <w:p>
      <w:pPr>
        <w:spacing w:after="0"/>
        <w:ind w:left="0"/>
        <w:jc w:val="both"/>
      </w:pPr>
      <w:r>
        <w:rPr>
          <w:rFonts w:ascii="Times New Roman"/>
          <w:b w:val="false"/>
          <w:i w:val="false"/>
          <w:color w:val="000000"/>
          <w:sz w:val="28"/>
        </w:rPr>
        <w:t>
      Әкімшілік деректер нысанының индексі: FBN_RESDEP_09</w:t>
      </w:r>
    </w:p>
    <w:bookmarkEnd w:id="683"/>
    <w:bookmarkStart w:name="z747" w:id="684"/>
    <w:p>
      <w:pPr>
        <w:spacing w:after="0"/>
        <w:ind w:left="0"/>
        <w:jc w:val="both"/>
      </w:pPr>
      <w:r>
        <w:rPr>
          <w:rFonts w:ascii="Times New Roman"/>
          <w:b w:val="false"/>
          <w:i w:val="false"/>
          <w:color w:val="000000"/>
          <w:sz w:val="28"/>
        </w:rPr>
        <w:t>
      Кезеңділігі: ай сайын</w:t>
      </w:r>
    </w:p>
    <w:bookmarkEnd w:id="684"/>
    <w:bookmarkStart w:name="z748" w:id="685"/>
    <w:p>
      <w:pPr>
        <w:spacing w:after="0"/>
        <w:ind w:left="0"/>
        <w:jc w:val="both"/>
      </w:pPr>
      <w:r>
        <w:rPr>
          <w:rFonts w:ascii="Times New Roman"/>
          <w:b w:val="false"/>
          <w:i w:val="false"/>
          <w:color w:val="000000"/>
          <w:sz w:val="28"/>
        </w:rPr>
        <w:t>
      Есепті кезең: 20__ жылғы "___" ________________ жағдай бойынша</w:t>
      </w:r>
    </w:p>
    <w:bookmarkEnd w:id="685"/>
    <w:bookmarkStart w:name="z749" w:id="686"/>
    <w:p>
      <w:pPr>
        <w:spacing w:after="0"/>
        <w:ind w:left="0"/>
        <w:jc w:val="both"/>
      </w:pPr>
      <w:r>
        <w:rPr>
          <w:rFonts w:ascii="Times New Roman"/>
          <w:b w:val="false"/>
          <w:i w:val="false"/>
          <w:color w:val="000000"/>
          <w:sz w:val="28"/>
        </w:rPr>
        <w:t>
      Есепті ұсынатын тұлғалар тобы: Қазақстан Республикасының бейрезидент-банктерінің филиалдары</w:t>
      </w:r>
    </w:p>
    <w:bookmarkEnd w:id="686"/>
    <w:bookmarkStart w:name="z750" w:id="687"/>
    <w:p>
      <w:pPr>
        <w:spacing w:after="0"/>
        <w:ind w:left="0"/>
        <w:jc w:val="both"/>
      </w:pPr>
      <w:r>
        <w:rPr>
          <w:rFonts w:ascii="Times New Roman"/>
          <w:b w:val="false"/>
          <w:i w:val="false"/>
          <w:color w:val="000000"/>
          <w:sz w:val="28"/>
        </w:rPr>
        <w:t>
      Ұсыну мерзімдері: ай сайын, есепті айдан кейінгі айдың сегізінші жұмыс күнінен кешіктірмей</w:t>
      </w:r>
    </w:p>
    <w:bookmarkEnd w:id="6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2" w:id="688"/>
    <w:p>
      <w:pPr>
        <w:spacing w:after="0"/>
        <w:ind w:left="0"/>
        <w:jc w:val="left"/>
      </w:pPr>
      <w:r>
        <w:rPr>
          <w:rFonts w:ascii="Times New Roman"/>
          <w:b/>
          <w:i w:val="false"/>
          <w:color w:val="000000"/>
        </w:rPr>
        <w:t xml:space="preserve"> Кесте. Резидент-клиенттердің шоттары мен салымдары бойынша есеп </w:t>
      </w:r>
    </w:p>
    <w:bookmarkEnd w:id="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салымшылары және өңірі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(салымның)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тобының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алынған жылдық сыйақы мөлшерлемесі,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түсімдер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шығуы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шоттардағы (салымдардағы) ақша қалдығы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3" w:id="689"/>
    <w:p>
      <w:pPr>
        <w:spacing w:after="0"/>
        <w:ind w:left="0"/>
        <w:jc w:val="both"/>
      </w:pPr>
      <w:r>
        <w:rPr>
          <w:rFonts w:ascii="Times New Roman"/>
          <w:b w:val="false"/>
          <w:i w:val="false"/>
          <w:color w:val="000000"/>
          <w:sz w:val="28"/>
        </w:rPr>
        <w:t>
      Атауы _____________________________________________________________</w:t>
      </w:r>
    </w:p>
    <w:bookmarkEnd w:id="689"/>
    <w:bookmarkStart w:name="z754" w:id="690"/>
    <w:p>
      <w:pPr>
        <w:spacing w:after="0"/>
        <w:ind w:left="0"/>
        <w:jc w:val="both"/>
      </w:pPr>
      <w:r>
        <w:rPr>
          <w:rFonts w:ascii="Times New Roman"/>
          <w:b w:val="false"/>
          <w:i w:val="false"/>
          <w:color w:val="000000"/>
          <w:sz w:val="28"/>
        </w:rPr>
        <w:t>
      Мекенжайы _________________________________________________________</w:t>
      </w:r>
    </w:p>
    <w:bookmarkEnd w:id="690"/>
    <w:bookmarkStart w:name="z755" w:id="691"/>
    <w:p>
      <w:pPr>
        <w:spacing w:after="0"/>
        <w:ind w:left="0"/>
        <w:jc w:val="both"/>
      </w:pPr>
      <w:r>
        <w:rPr>
          <w:rFonts w:ascii="Times New Roman"/>
          <w:b w:val="false"/>
          <w:i w:val="false"/>
          <w:color w:val="000000"/>
          <w:sz w:val="28"/>
        </w:rPr>
        <w:t>
      Телефоны ___________________________________________________________</w:t>
      </w:r>
    </w:p>
    <w:bookmarkEnd w:id="691"/>
    <w:bookmarkStart w:name="z756" w:id="692"/>
    <w:p>
      <w:pPr>
        <w:spacing w:after="0"/>
        <w:ind w:left="0"/>
        <w:jc w:val="both"/>
      </w:pPr>
      <w:r>
        <w:rPr>
          <w:rFonts w:ascii="Times New Roman"/>
          <w:b w:val="false"/>
          <w:i w:val="false"/>
          <w:color w:val="000000"/>
          <w:sz w:val="28"/>
        </w:rPr>
        <w:t>
      Электрондық пошта мекенжайы ________________________________________</w:t>
      </w:r>
    </w:p>
    <w:bookmarkEnd w:id="692"/>
    <w:bookmarkStart w:name="z757" w:id="693"/>
    <w:p>
      <w:pPr>
        <w:spacing w:after="0"/>
        <w:ind w:left="0"/>
        <w:jc w:val="both"/>
      </w:pPr>
      <w:r>
        <w:rPr>
          <w:rFonts w:ascii="Times New Roman"/>
          <w:b w:val="false"/>
          <w:i w:val="false"/>
          <w:color w:val="000000"/>
          <w:sz w:val="28"/>
        </w:rPr>
        <w:t>
      Орындаушы ______________________________________ _______________</w:t>
      </w:r>
    </w:p>
    <w:bookmarkEnd w:id="693"/>
    <w:bookmarkStart w:name="z758" w:id="694"/>
    <w:p>
      <w:pPr>
        <w:spacing w:after="0"/>
        <w:ind w:left="0"/>
        <w:jc w:val="both"/>
      </w:pPr>
      <w:r>
        <w:rPr>
          <w:rFonts w:ascii="Times New Roman"/>
          <w:b w:val="false"/>
          <w:i w:val="false"/>
          <w:color w:val="000000"/>
          <w:sz w:val="28"/>
        </w:rPr>
        <w:t>
      тегі, аты және әкесінің аты (ол бар болса) қолы, телефоны</w:t>
      </w:r>
    </w:p>
    <w:bookmarkEnd w:id="694"/>
    <w:bookmarkStart w:name="z759" w:id="695"/>
    <w:p>
      <w:pPr>
        <w:spacing w:after="0"/>
        <w:ind w:left="0"/>
        <w:jc w:val="both"/>
      </w:pPr>
      <w:r>
        <w:rPr>
          <w:rFonts w:ascii="Times New Roman"/>
          <w:b w:val="false"/>
          <w:i w:val="false"/>
          <w:color w:val="000000"/>
          <w:sz w:val="28"/>
        </w:rPr>
        <w:t>
      Басшы немесе есепке қол қою функциясы жүктелген адам</w:t>
      </w:r>
    </w:p>
    <w:bookmarkEnd w:id="695"/>
    <w:bookmarkStart w:name="z760" w:id="696"/>
    <w:p>
      <w:pPr>
        <w:spacing w:after="0"/>
        <w:ind w:left="0"/>
        <w:jc w:val="both"/>
      </w:pPr>
      <w:r>
        <w:rPr>
          <w:rFonts w:ascii="Times New Roman"/>
          <w:b w:val="false"/>
          <w:i w:val="false"/>
          <w:color w:val="000000"/>
          <w:sz w:val="28"/>
        </w:rPr>
        <w:t>
      __________________________________________________ _______________</w:t>
      </w:r>
    </w:p>
    <w:bookmarkEnd w:id="696"/>
    <w:bookmarkStart w:name="z761" w:id="697"/>
    <w:p>
      <w:pPr>
        <w:spacing w:after="0"/>
        <w:ind w:left="0"/>
        <w:jc w:val="both"/>
      </w:pPr>
      <w:r>
        <w:rPr>
          <w:rFonts w:ascii="Times New Roman"/>
          <w:b w:val="false"/>
          <w:i w:val="false"/>
          <w:color w:val="000000"/>
          <w:sz w:val="28"/>
        </w:rPr>
        <w:t>
      тегі, аты және әкесінің аты (ол бар болса) қолы, телефоны</w:t>
      </w:r>
    </w:p>
    <w:bookmarkEnd w:id="697"/>
    <w:bookmarkStart w:name="z762" w:id="698"/>
    <w:p>
      <w:pPr>
        <w:spacing w:after="0"/>
        <w:ind w:left="0"/>
        <w:jc w:val="both"/>
      </w:pPr>
      <w:r>
        <w:rPr>
          <w:rFonts w:ascii="Times New Roman"/>
          <w:b w:val="false"/>
          <w:i w:val="false"/>
          <w:color w:val="000000"/>
          <w:sz w:val="28"/>
        </w:rPr>
        <w:t>
      Күні 20___ жылғы "___" __________</w:t>
      </w:r>
    </w:p>
    <w:bookmarkEnd w:id="6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Резидент-клиенттердің</w:t>
            </w:r>
            <w:r>
              <w:br/>
            </w:r>
            <w:r>
              <w:rPr>
                <w:rFonts w:ascii="Times New Roman"/>
                <w:b w:val="false"/>
                <w:i w:val="false"/>
                <w:color w:val="000000"/>
                <w:sz w:val="20"/>
              </w:rPr>
              <w:t>шоттары мен салымдары</w:t>
            </w:r>
            <w:r>
              <w:br/>
            </w:r>
            <w:r>
              <w:rPr>
                <w:rFonts w:ascii="Times New Roman"/>
                <w:b w:val="false"/>
                <w:i w:val="false"/>
                <w:color w:val="000000"/>
                <w:sz w:val="20"/>
              </w:rPr>
              <w:t>бойынша есеп нысанына</w:t>
            </w:r>
            <w:r>
              <w:br/>
            </w:r>
            <w:r>
              <w:rPr>
                <w:rFonts w:ascii="Times New Roman"/>
                <w:b w:val="false"/>
                <w:i w:val="false"/>
                <w:color w:val="000000"/>
                <w:sz w:val="20"/>
              </w:rPr>
              <w:t>қосымша</w:t>
            </w:r>
          </w:p>
        </w:tc>
      </w:tr>
    </w:tbl>
    <w:bookmarkStart w:name="z764" w:id="699"/>
    <w:p>
      <w:pPr>
        <w:spacing w:after="0"/>
        <w:ind w:left="0"/>
        <w:jc w:val="left"/>
      </w:pPr>
      <w:r>
        <w:rPr>
          <w:rFonts w:ascii="Times New Roman"/>
          <w:b/>
          <w:i w:val="false"/>
          <w:color w:val="000000"/>
        </w:rPr>
        <w:t xml:space="preserve"> Әкімшілік деректер нысанын толтыру бойынша түсіндірме</w:t>
      </w:r>
    </w:p>
    <w:bookmarkEnd w:id="699"/>
    <w:bookmarkStart w:name="z765" w:id="700"/>
    <w:p>
      <w:pPr>
        <w:spacing w:after="0"/>
        <w:ind w:left="0"/>
        <w:jc w:val="left"/>
      </w:pPr>
      <w:r>
        <w:rPr>
          <w:rFonts w:ascii="Times New Roman"/>
          <w:b/>
          <w:i w:val="false"/>
          <w:color w:val="000000"/>
        </w:rPr>
        <w:t xml:space="preserve"> Резидент-клиенттердің шоттары мен салымдары бойынша есеп (индексі –</w:t>
      </w:r>
    </w:p>
    <w:bookmarkEnd w:id="700"/>
    <w:bookmarkStart w:name="z766" w:id="701"/>
    <w:p>
      <w:pPr>
        <w:spacing w:after="0"/>
        <w:ind w:left="0"/>
        <w:jc w:val="left"/>
      </w:pPr>
      <w:r>
        <w:rPr>
          <w:rFonts w:ascii="Times New Roman"/>
          <w:b/>
          <w:i w:val="false"/>
          <w:color w:val="000000"/>
        </w:rPr>
        <w:t xml:space="preserve"> FBN_RESDEP_09, кезеңділігі – ай сайын)</w:t>
      </w:r>
    </w:p>
    <w:bookmarkEnd w:id="701"/>
    <w:bookmarkStart w:name="z767" w:id="702"/>
    <w:p>
      <w:pPr>
        <w:spacing w:after="0"/>
        <w:ind w:left="0"/>
        <w:jc w:val="left"/>
      </w:pPr>
      <w:r>
        <w:rPr>
          <w:rFonts w:ascii="Times New Roman"/>
          <w:b/>
          <w:i w:val="false"/>
          <w:color w:val="000000"/>
        </w:rPr>
        <w:t xml:space="preserve"> 1-тарау. Жалпы ережелер</w:t>
      </w:r>
    </w:p>
    <w:bookmarkEnd w:id="702"/>
    <w:bookmarkStart w:name="z768" w:id="703"/>
    <w:p>
      <w:pPr>
        <w:spacing w:after="0"/>
        <w:ind w:left="0"/>
        <w:jc w:val="both"/>
      </w:pPr>
      <w:r>
        <w:rPr>
          <w:rFonts w:ascii="Times New Roman"/>
          <w:b w:val="false"/>
          <w:i w:val="false"/>
          <w:color w:val="000000"/>
          <w:sz w:val="28"/>
        </w:rPr>
        <w:t>
      1. Осы түсіндірме (бұдан әрі – Түсіндірме) "Резидент-клиенттердің шоттары мен салымдары бойынша есеп" әкімшілік деректерді жинауға арналған нысанын (бұдан әрі – Нысан) толтыру бойынша бірыңғай талаптарды айқындайды.</w:t>
      </w:r>
    </w:p>
    <w:bookmarkEnd w:id="703"/>
    <w:bookmarkStart w:name="z769" w:id="704"/>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"Қазақстан Республикасындағы банктер және банк қызметі туралы" Қазақстан Республикасының Заңы </w:t>
      </w:r>
      <w:r>
        <w:rPr>
          <w:rFonts w:ascii="Times New Roman"/>
          <w:b w:val="false"/>
          <w:i w:val="false"/>
          <w:color w:val="000000"/>
          <w:sz w:val="28"/>
        </w:rPr>
        <w:t>54-бабының</w:t>
      </w:r>
      <w:r>
        <w:rPr>
          <w:rFonts w:ascii="Times New Roman"/>
          <w:b w:val="false"/>
          <w:i w:val="false"/>
          <w:color w:val="000000"/>
          <w:sz w:val="28"/>
        </w:rPr>
        <w:t xml:space="preserve"> 1-тармағына сәйкес әзірленді.</w:t>
      </w:r>
    </w:p>
    <w:bookmarkEnd w:id="704"/>
    <w:bookmarkStart w:name="z770" w:id="705"/>
    <w:p>
      <w:pPr>
        <w:spacing w:after="0"/>
        <w:ind w:left="0"/>
        <w:jc w:val="both"/>
      </w:pPr>
      <w:r>
        <w:rPr>
          <w:rFonts w:ascii="Times New Roman"/>
          <w:b w:val="false"/>
          <w:i w:val="false"/>
          <w:color w:val="000000"/>
          <w:sz w:val="28"/>
        </w:rPr>
        <w:t xml:space="preserve">
      3. Нысанды Қазақстан Республикасының бейрезидент-банктерінің филиалдары есепті айдың соңындағы жағдай бойынша ай сайын жасайды. </w:t>
      </w:r>
    </w:p>
    <w:bookmarkEnd w:id="705"/>
    <w:bookmarkStart w:name="z771" w:id="706"/>
    <w:p>
      <w:pPr>
        <w:spacing w:after="0"/>
        <w:ind w:left="0"/>
        <w:jc w:val="both"/>
      </w:pPr>
      <w:r>
        <w:rPr>
          <w:rFonts w:ascii="Times New Roman"/>
          <w:b w:val="false"/>
          <w:i w:val="false"/>
          <w:color w:val="000000"/>
          <w:sz w:val="28"/>
        </w:rPr>
        <w:t xml:space="preserve">
      Мәліметтер теңгемен жасалады. Құндық көрсеткіштер үтірден кейін екі таңбалы сандармен көрсетіледі. </w:t>
      </w:r>
    </w:p>
    <w:bookmarkEnd w:id="706"/>
    <w:bookmarkStart w:name="z772" w:id="707"/>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707"/>
    <w:bookmarkStart w:name="z773" w:id="708"/>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пайдаланылатын анықтамалықтарға сәйкес, күні "ЖЖЖЖ. КК.АА.", мұнда "ЖЖЖЖ" – жыл, "АА" – ай, "КК" - күн форматында көрсетіледі.</w:t>
      </w:r>
    </w:p>
    <w:bookmarkEnd w:id="708"/>
    <w:bookmarkStart w:name="z774" w:id="709"/>
    <w:p>
      <w:pPr>
        <w:spacing w:after="0"/>
        <w:ind w:left="0"/>
        <w:jc w:val="both"/>
      </w:pPr>
      <w:r>
        <w:rPr>
          <w:rFonts w:ascii="Times New Roman"/>
          <w:b w:val="false"/>
          <w:i w:val="false"/>
          <w:color w:val="000000"/>
          <w:sz w:val="28"/>
        </w:rPr>
        <w:t xml:space="preserve">
      6. Түсіндірмеде көрсетілген көрсеткіш ұсынылмайтын жағдайларды қоспағанда, барлық көрсеткіштер толтырылуға міндетті болып табылады. </w:t>
      </w:r>
    </w:p>
    <w:bookmarkEnd w:id="709"/>
    <w:bookmarkStart w:name="z775" w:id="710"/>
    <w:p>
      <w:pPr>
        <w:spacing w:after="0"/>
        <w:ind w:left="0"/>
        <w:jc w:val="left"/>
      </w:pPr>
      <w:r>
        <w:rPr>
          <w:rFonts w:ascii="Times New Roman"/>
          <w:b/>
          <w:i w:val="false"/>
          <w:color w:val="000000"/>
        </w:rPr>
        <w:t xml:space="preserve"> 2-тарау. Нысанды толтыру бойынша түсіндірме</w:t>
      </w:r>
    </w:p>
    <w:bookmarkEnd w:id="710"/>
    <w:bookmarkStart w:name="z776" w:id="711"/>
    <w:p>
      <w:pPr>
        <w:spacing w:after="0"/>
        <w:ind w:left="0"/>
        <w:jc w:val="both"/>
      </w:pPr>
      <w:r>
        <w:rPr>
          <w:rFonts w:ascii="Times New Roman"/>
          <w:b w:val="false"/>
          <w:i w:val="false"/>
          <w:color w:val="000000"/>
          <w:sz w:val="28"/>
        </w:rPr>
        <w:t>
      7. 2.1, 2.2, 3.1, 3.2 және 3.3-жолдарда мәндер "Қазақстан Республикасы Ұлттық Банкінің веб-порталы" ақпараттық жүйесінде орналастырылған анықтамалықтардан таңдап алынады.</w:t>
      </w:r>
    </w:p>
    <w:bookmarkEnd w:id="711"/>
    <w:bookmarkStart w:name="z777" w:id="712"/>
    <w:p>
      <w:pPr>
        <w:spacing w:after="0"/>
        <w:ind w:left="0"/>
        <w:jc w:val="both"/>
      </w:pPr>
      <w:r>
        <w:rPr>
          <w:rFonts w:ascii="Times New Roman"/>
          <w:b w:val="false"/>
          <w:i w:val="false"/>
          <w:color w:val="000000"/>
          <w:sz w:val="28"/>
        </w:rPr>
        <w:t>
      8. Нысанды толтыру кезінде Қазақстан Республикасының бейрезидент-банктерінің филиалдары резидент-клиенттердің шоттары мен салымдары туралы мәліметтерді ашады.</w:t>
      </w:r>
    </w:p>
    <w:bookmarkEnd w:id="712"/>
    <w:bookmarkStart w:name="z778" w:id="713"/>
    <w:p>
      <w:pPr>
        <w:spacing w:after="0"/>
        <w:ind w:left="0"/>
        <w:jc w:val="both"/>
      </w:pPr>
      <w:r>
        <w:rPr>
          <w:rFonts w:ascii="Times New Roman"/>
          <w:b w:val="false"/>
          <w:i w:val="false"/>
          <w:color w:val="000000"/>
          <w:sz w:val="28"/>
        </w:rPr>
        <w:t>
      9. Ақпарат Қазақстан Республикасының резидент-клиенттерінің "6", "7", "8" немесе "9" экономика секторларына тиесілі шоттары мен салымдары бойынша, мерзімі (мерзімінің болмауы) бойынша, клиенттердің шоттарына теңгемен және шетел валютасымен қызмет көрсетілетін Қазақстан Республикасының бейрезидент-банкі филиалының өңірі бойынша бөліне отырып көрсетіледі.</w:t>
      </w:r>
    </w:p>
    <w:bookmarkEnd w:id="713"/>
    <w:bookmarkStart w:name="z779" w:id="714"/>
    <w:p>
      <w:pPr>
        <w:spacing w:after="0"/>
        <w:ind w:left="0"/>
        <w:jc w:val="both"/>
      </w:pPr>
      <w:r>
        <w:rPr>
          <w:rFonts w:ascii="Times New Roman"/>
          <w:b w:val="false"/>
          <w:i w:val="false"/>
          <w:color w:val="000000"/>
          <w:sz w:val="28"/>
        </w:rPr>
        <w:t>
      Экономика секторының коды мынадай кодификацияға сәйкес көрсетіледі:</w:t>
      </w:r>
    </w:p>
    <w:bookmarkEnd w:id="714"/>
    <w:bookmarkStart w:name="z780" w:id="715"/>
    <w:p>
      <w:pPr>
        <w:spacing w:after="0"/>
        <w:ind w:left="0"/>
        <w:jc w:val="both"/>
      </w:pPr>
      <w:r>
        <w:rPr>
          <w:rFonts w:ascii="Times New Roman"/>
          <w:b w:val="false"/>
          <w:i w:val="false"/>
          <w:color w:val="000000"/>
          <w:sz w:val="28"/>
        </w:rPr>
        <w:t>
      "6" коды – мемлекеттік қаржылық емес ұйымдар;</w:t>
      </w:r>
    </w:p>
    <w:bookmarkEnd w:id="715"/>
    <w:bookmarkStart w:name="z781" w:id="716"/>
    <w:p>
      <w:pPr>
        <w:spacing w:after="0"/>
        <w:ind w:left="0"/>
        <w:jc w:val="both"/>
      </w:pPr>
      <w:r>
        <w:rPr>
          <w:rFonts w:ascii="Times New Roman"/>
          <w:b w:val="false"/>
          <w:i w:val="false"/>
          <w:color w:val="000000"/>
          <w:sz w:val="28"/>
        </w:rPr>
        <w:t>
      "7" коды – мемлекеттік емес қаржылық емес ұйымдар;</w:t>
      </w:r>
    </w:p>
    <w:bookmarkEnd w:id="716"/>
    <w:bookmarkStart w:name="z782" w:id="717"/>
    <w:p>
      <w:pPr>
        <w:spacing w:after="0"/>
        <w:ind w:left="0"/>
        <w:jc w:val="both"/>
      </w:pPr>
      <w:r>
        <w:rPr>
          <w:rFonts w:ascii="Times New Roman"/>
          <w:b w:val="false"/>
          <w:i w:val="false"/>
          <w:color w:val="000000"/>
          <w:sz w:val="28"/>
        </w:rPr>
        <w:t>
      "8" коды – үй шаруашылықтарына қызмет көрсететін коммерциялық емес ұйымдар;</w:t>
      </w:r>
    </w:p>
    <w:bookmarkEnd w:id="717"/>
    <w:bookmarkStart w:name="z783" w:id="718"/>
    <w:p>
      <w:pPr>
        <w:spacing w:after="0"/>
        <w:ind w:left="0"/>
        <w:jc w:val="both"/>
      </w:pPr>
      <w:r>
        <w:rPr>
          <w:rFonts w:ascii="Times New Roman"/>
          <w:b w:val="false"/>
          <w:i w:val="false"/>
          <w:color w:val="000000"/>
          <w:sz w:val="28"/>
        </w:rPr>
        <w:t>
      "9" коды – үй шаруашылықтары.</w:t>
      </w:r>
    </w:p>
    <w:bookmarkEnd w:id="718"/>
    <w:bookmarkStart w:name="z784" w:id="719"/>
    <w:p>
      <w:pPr>
        <w:spacing w:after="0"/>
        <w:ind w:left="0"/>
        <w:jc w:val="both"/>
      </w:pPr>
      <w:r>
        <w:rPr>
          <w:rFonts w:ascii="Times New Roman"/>
          <w:b w:val="false"/>
          <w:i w:val="false"/>
          <w:color w:val="000000"/>
          <w:sz w:val="28"/>
        </w:rPr>
        <w:t xml:space="preserve">
      10. 2.1-жолда, егер контрагент (салымшы) заңды тұлға болып табылса, "1" коды, егер контрагент (салымшы) жеке тұлға (дара кәсіпкерлерді қоса алғанда) болып табылса, "2" коды көрсетіледі. </w:t>
      </w:r>
    </w:p>
    <w:bookmarkEnd w:id="719"/>
    <w:bookmarkStart w:name="z785" w:id="720"/>
    <w:p>
      <w:pPr>
        <w:spacing w:after="0"/>
        <w:ind w:left="0"/>
        <w:jc w:val="both"/>
      </w:pPr>
      <w:r>
        <w:rPr>
          <w:rFonts w:ascii="Times New Roman"/>
          <w:b w:val="false"/>
          <w:i w:val="false"/>
          <w:color w:val="000000"/>
          <w:sz w:val="28"/>
        </w:rPr>
        <w:t>
      11. 2.2-жолда шотқа қызмет көрсететін Қазақстан Республикасының бейрезидент-банкі филиалының өңірдің коды әкімшілік-аумақтық объектілер жіктеуішіне сәйкес көрсетіледі.</w:t>
      </w:r>
    </w:p>
    <w:bookmarkEnd w:id="720"/>
    <w:bookmarkStart w:name="z786" w:id="721"/>
    <w:p>
      <w:pPr>
        <w:spacing w:after="0"/>
        <w:ind w:left="0"/>
        <w:jc w:val="both"/>
      </w:pPr>
      <w:r>
        <w:rPr>
          <w:rFonts w:ascii="Times New Roman"/>
          <w:b w:val="false"/>
          <w:i w:val="false"/>
          <w:color w:val="000000"/>
          <w:sz w:val="28"/>
        </w:rPr>
        <w:t xml:space="preserve">
      12. Шоттың 3.3-жолында салымдар клиенттермен жасалған банктік салым шарттары негізінде мерзімі бойынша бөлінеді. </w:t>
      </w:r>
    </w:p>
    <w:bookmarkEnd w:id="721"/>
    <w:bookmarkStart w:name="z787" w:id="722"/>
    <w:p>
      <w:pPr>
        <w:spacing w:after="0"/>
        <w:ind w:left="0"/>
        <w:jc w:val="both"/>
      </w:pPr>
      <w:r>
        <w:rPr>
          <w:rFonts w:ascii="Times New Roman"/>
          <w:b w:val="false"/>
          <w:i w:val="false"/>
          <w:color w:val="000000"/>
          <w:sz w:val="28"/>
        </w:rPr>
        <w:t xml:space="preserve">
      13. 3.4-жолда есепті айда резидент-клиенттердің шоттарына, салымдарына нақты тартылған ақша сомасы бойынша шарттар бойынша орташа алынған сыйақы мөлшерлемелері көрсетіледі. </w:t>
      </w:r>
    </w:p>
    <w:bookmarkEnd w:id="722"/>
    <w:bookmarkStart w:name="z788" w:id="723"/>
    <w:p>
      <w:pPr>
        <w:spacing w:after="0"/>
        <w:ind w:left="0"/>
        <w:jc w:val="both"/>
      </w:pPr>
      <w:r>
        <w:rPr>
          <w:rFonts w:ascii="Times New Roman"/>
          <w:b w:val="false"/>
          <w:i w:val="false"/>
          <w:color w:val="000000"/>
          <w:sz w:val="28"/>
        </w:rPr>
        <w:t>
      14. Егер есепті ай ішінде шетел валютасындағы шоттар, салымдар бойынша ұзарту, толықтыру, ішінара алу операциялары жүргізілген болса, 3.5 және 3.6-жолдардағы түскен, шыққан сомалар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(бұдан әрі – № 15 қаулы және № 99 бұйрық) 1-тармағында көзделген тәртіппен айқындалған валюталарды айырбастаудың нарықтық бағамы бойынша шетел валютасымен операциялар жүргізу күніне қайта есептеледі.</w:t>
      </w:r>
    </w:p>
    <w:bookmarkEnd w:id="723"/>
    <w:bookmarkStart w:name="z789" w:id="724"/>
    <w:p>
      <w:pPr>
        <w:spacing w:after="0"/>
        <w:ind w:left="0"/>
        <w:jc w:val="both"/>
      </w:pPr>
      <w:r>
        <w:rPr>
          <w:rFonts w:ascii="Times New Roman"/>
          <w:b w:val="false"/>
          <w:i w:val="false"/>
          <w:color w:val="000000"/>
          <w:sz w:val="28"/>
        </w:rPr>
        <w:t>
      15. 3.7-жолда шетел валютасындағы шоттар, салымдар бойынша сомалар есепті күнге № 15 қаулының және № 99 бұйрықтың 1-тармағында көзделген тәртіппен айқындалған валюталарды айырбастаудың нарықтық бағамы бойынша қайта есептеледі.</w:t>
      </w:r>
    </w:p>
    <w:bookmarkEnd w:id="724"/>
    <w:bookmarkStart w:name="z790" w:id="725"/>
    <w:p>
      <w:pPr>
        <w:spacing w:after="0"/>
        <w:ind w:left="0"/>
        <w:jc w:val="both"/>
      </w:pPr>
      <w:r>
        <w:rPr>
          <w:rFonts w:ascii="Times New Roman"/>
          <w:b w:val="false"/>
          <w:i w:val="false"/>
          <w:color w:val="000000"/>
          <w:sz w:val="28"/>
        </w:rPr>
        <w:t>
      3.7-жолда есептелген сыйақыны есепке алмағанда, есепті кезеңнің соңындағы шоттар, салымдар бойынша Қазақстан Республикасы бейрезидент-банкінің филиалы міндеттемелерінің сомасы көрсетіледі.</w:t>
      </w:r>
    </w:p>
    <w:bookmarkEnd w:id="7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әкімшілік деректер жинау</w:t>
            </w:r>
            <w:r>
              <w:br/>
            </w:r>
            <w:r>
              <w:rPr>
                <w:rFonts w:ascii="Times New Roman"/>
                <w:b w:val="false"/>
                <w:i w:val="false"/>
                <w:color w:val="000000"/>
                <w:sz w:val="20"/>
              </w:rPr>
              <w:t>және есептілік ұсыну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қаулыларының</w:t>
            </w:r>
            <w:r>
              <w:br/>
            </w:r>
            <w:r>
              <w:rPr>
                <w:rFonts w:ascii="Times New Roman"/>
                <w:b w:val="false"/>
                <w:i w:val="false"/>
                <w:color w:val="000000"/>
                <w:sz w:val="20"/>
              </w:rPr>
              <w:t>тізбесіне 14-қосымша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10-қосымша</w:t>
            </w:r>
          </w:p>
        </w:tc>
      </w:tr>
    </w:tbl>
    <w:bookmarkStart w:name="z792" w:id="726"/>
    <w:p>
      <w:pPr>
        <w:spacing w:after="0"/>
        <w:ind w:left="0"/>
        <w:jc w:val="left"/>
      </w:pPr>
      <w:r>
        <w:rPr>
          <w:rFonts w:ascii="Times New Roman"/>
          <w:b/>
          <w:i w:val="false"/>
          <w:color w:val="000000"/>
        </w:rPr>
        <w:t xml:space="preserve"> Әкімшілік деректерді жинауға арналған нысан</w:t>
      </w:r>
    </w:p>
    <w:bookmarkEnd w:id="726"/>
    <w:bookmarkStart w:name="z793" w:id="727"/>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727"/>
    <w:bookmarkStart w:name="z794" w:id="728"/>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728"/>
    <w:bookmarkStart w:name="z795" w:id="729"/>
    <w:p>
      <w:pPr>
        <w:spacing w:after="0"/>
        <w:ind w:left="0"/>
        <w:jc w:val="both"/>
      </w:pPr>
      <w:r>
        <w:rPr>
          <w:rFonts w:ascii="Times New Roman"/>
          <w:b w:val="false"/>
          <w:i w:val="false"/>
          <w:color w:val="000000"/>
          <w:sz w:val="28"/>
        </w:rPr>
        <w:t>
      Тартылған ақшаның негізгі көздері туралы есеп</w:t>
      </w:r>
    </w:p>
    <w:bookmarkEnd w:id="729"/>
    <w:bookmarkStart w:name="z796" w:id="730"/>
    <w:p>
      <w:pPr>
        <w:spacing w:after="0"/>
        <w:ind w:left="0"/>
        <w:jc w:val="both"/>
      </w:pPr>
      <w:r>
        <w:rPr>
          <w:rFonts w:ascii="Times New Roman"/>
          <w:b w:val="false"/>
          <w:i w:val="false"/>
          <w:color w:val="000000"/>
          <w:sz w:val="28"/>
        </w:rPr>
        <w:t xml:space="preserve">
      Әкімшілік деректер нысанының индексі: FBN_FUND_10 </w:t>
      </w:r>
    </w:p>
    <w:bookmarkEnd w:id="730"/>
    <w:bookmarkStart w:name="z797" w:id="731"/>
    <w:p>
      <w:pPr>
        <w:spacing w:after="0"/>
        <w:ind w:left="0"/>
        <w:jc w:val="both"/>
      </w:pPr>
      <w:r>
        <w:rPr>
          <w:rFonts w:ascii="Times New Roman"/>
          <w:b w:val="false"/>
          <w:i w:val="false"/>
          <w:color w:val="000000"/>
          <w:sz w:val="28"/>
        </w:rPr>
        <w:t>
      Кезеңділігі: ай сайын</w:t>
      </w:r>
    </w:p>
    <w:bookmarkEnd w:id="731"/>
    <w:bookmarkStart w:name="z798" w:id="732"/>
    <w:p>
      <w:pPr>
        <w:spacing w:after="0"/>
        <w:ind w:left="0"/>
        <w:jc w:val="both"/>
      </w:pPr>
      <w:r>
        <w:rPr>
          <w:rFonts w:ascii="Times New Roman"/>
          <w:b w:val="false"/>
          <w:i w:val="false"/>
          <w:color w:val="000000"/>
          <w:sz w:val="28"/>
        </w:rPr>
        <w:t>
      Есепті кезең: 20__ жылғы "___" ________________ жағдай бойынша</w:t>
      </w:r>
    </w:p>
    <w:bookmarkEnd w:id="732"/>
    <w:bookmarkStart w:name="z799" w:id="733"/>
    <w:p>
      <w:pPr>
        <w:spacing w:after="0"/>
        <w:ind w:left="0"/>
        <w:jc w:val="both"/>
      </w:pPr>
      <w:r>
        <w:rPr>
          <w:rFonts w:ascii="Times New Roman"/>
          <w:b w:val="false"/>
          <w:i w:val="false"/>
          <w:color w:val="000000"/>
          <w:sz w:val="28"/>
        </w:rPr>
        <w:t>
      Есепті ұсынатын тұлғалар тобы: Қазақстан Республикасының бейрезидент-банктерінің филиалдары</w:t>
      </w:r>
    </w:p>
    <w:bookmarkEnd w:id="733"/>
    <w:bookmarkStart w:name="z800" w:id="734"/>
    <w:p>
      <w:pPr>
        <w:spacing w:after="0"/>
        <w:ind w:left="0"/>
        <w:jc w:val="both"/>
      </w:pPr>
      <w:r>
        <w:rPr>
          <w:rFonts w:ascii="Times New Roman"/>
          <w:b w:val="false"/>
          <w:i w:val="false"/>
          <w:color w:val="000000"/>
          <w:sz w:val="28"/>
        </w:rPr>
        <w:t>
      Ұсыну мерзімдері: ай сайын, есепті айдан кейінгі айдың он бесінен кешіктірмей</w:t>
      </w:r>
    </w:p>
    <w:bookmarkEnd w:id="7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2" w:id="735"/>
    <w:p>
      <w:pPr>
        <w:spacing w:after="0"/>
        <w:ind w:left="0"/>
        <w:jc w:val="left"/>
      </w:pPr>
      <w:r>
        <w:rPr>
          <w:rFonts w:ascii="Times New Roman"/>
          <w:b/>
          <w:i w:val="false"/>
          <w:color w:val="000000"/>
        </w:rPr>
        <w:t xml:space="preserve"> Кесте. Тартылған ақшаның негізгі көздері туралы есеп</w:t>
      </w:r>
    </w:p>
    <w:bookmarkEnd w:id="7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 тобына тиесілігі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Қорландыру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міндеттеменің баланстық құны,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баланстық құнға енгізілген дисконт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3" w:id="736"/>
    <w:p>
      <w:pPr>
        <w:spacing w:after="0"/>
        <w:ind w:left="0"/>
        <w:jc w:val="both"/>
      </w:pPr>
      <w:r>
        <w:rPr>
          <w:rFonts w:ascii="Times New Roman"/>
          <w:b w:val="false"/>
          <w:i w:val="false"/>
          <w:color w:val="000000"/>
          <w:sz w:val="28"/>
        </w:rPr>
        <w:t>
      Атауы ______________________________________________________________</w:t>
      </w:r>
    </w:p>
    <w:bookmarkEnd w:id="736"/>
    <w:bookmarkStart w:name="z804" w:id="737"/>
    <w:p>
      <w:pPr>
        <w:spacing w:after="0"/>
        <w:ind w:left="0"/>
        <w:jc w:val="both"/>
      </w:pPr>
      <w:r>
        <w:rPr>
          <w:rFonts w:ascii="Times New Roman"/>
          <w:b w:val="false"/>
          <w:i w:val="false"/>
          <w:color w:val="000000"/>
          <w:sz w:val="28"/>
        </w:rPr>
        <w:t>
      Мекенжайы _________________________________________________________</w:t>
      </w:r>
    </w:p>
    <w:bookmarkEnd w:id="737"/>
    <w:bookmarkStart w:name="z805" w:id="738"/>
    <w:p>
      <w:pPr>
        <w:spacing w:after="0"/>
        <w:ind w:left="0"/>
        <w:jc w:val="both"/>
      </w:pPr>
      <w:r>
        <w:rPr>
          <w:rFonts w:ascii="Times New Roman"/>
          <w:b w:val="false"/>
          <w:i w:val="false"/>
          <w:color w:val="000000"/>
          <w:sz w:val="28"/>
        </w:rPr>
        <w:t>
      Телефоны ___________________________________________________________</w:t>
      </w:r>
    </w:p>
    <w:bookmarkEnd w:id="738"/>
    <w:bookmarkStart w:name="z806" w:id="739"/>
    <w:p>
      <w:pPr>
        <w:spacing w:after="0"/>
        <w:ind w:left="0"/>
        <w:jc w:val="both"/>
      </w:pPr>
      <w:r>
        <w:rPr>
          <w:rFonts w:ascii="Times New Roman"/>
          <w:b w:val="false"/>
          <w:i w:val="false"/>
          <w:color w:val="000000"/>
          <w:sz w:val="28"/>
        </w:rPr>
        <w:t>
      Электрондық пошта мекенжайы ________________________________________</w:t>
      </w:r>
    </w:p>
    <w:bookmarkEnd w:id="739"/>
    <w:bookmarkStart w:name="z807" w:id="740"/>
    <w:p>
      <w:pPr>
        <w:spacing w:after="0"/>
        <w:ind w:left="0"/>
        <w:jc w:val="both"/>
      </w:pPr>
      <w:r>
        <w:rPr>
          <w:rFonts w:ascii="Times New Roman"/>
          <w:b w:val="false"/>
          <w:i w:val="false"/>
          <w:color w:val="000000"/>
          <w:sz w:val="28"/>
        </w:rPr>
        <w:t>
      Орындаушы ______________________________________ _______________</w:t>
      </w:r>
    </w:p>
    <w:bookmarkEnd w:id="740"/>
    <w:bookmarkStart w:name="z808" w:id="741"/>
    <w:p>
      <w:pPr>
        <w:spacing w:after="0"/>
        <w:ind w:left="0"/>
        <w:jc w:val="both"/>
      </w:pPr>
      <w:r>
        <w:rPr>
          <w:rFonts w:ascii="Times New Roman"/>
          <w:b w:val="false"/>
          <w:i w:val="false"/>
          <w:color w:val="000000"/>
          <w:sz w:val="28"/>
        </w:rPr>
        <w:t>
      тегі, аты және әкесінің аты (ол бар болса) қолы, телефоны</w:t>
      </w:r>
    </w:p>
    <w:bookmarkEnd w:id="741"/>
    <w:bookmarkStart w:name="z809" w:id="742"/>
    <w:p>
      <w:pPr>
        <w:spacing w:after="0"/>
        <w:ind w:left="0"/>
        <w:jc w:val="both"/>
      </w:pPr>
      <w:r>
        <w:rPr>
          <w:rFonts w:ascii="Times New Roman"/>
          <w:b w:val="false"/>
          <w:i w:val="false"/>
          <w:color w:val="000000"/>
          <w:sz w:val="28"/>
        </w:rPr>
        <w:t>
      Басшы немесе есепке қол қою функциясы жүктелген адам</w:t>
      </w:r>
    </w:p>
    <w:bookmarkEnd w:id="742"/>
    <w:bookmarkStart w:name="z810" w:id="743"/>
    <w:p>
      <w:pPr>
        <w:spacing w:after="0"/>
        <w:ind w:left="0"/>
        <w:jc w:val="both"/>
      </w:pPr>
      <w:r>
        <w:rPr>
          <w:rFonts w:ascii="Times New Roman"/>
          <w:b w:val="false"/>
          <w:i w:val="false"/>
          <w:color w:val="000000"/>
          <w:sz w:val="28"/>
        </w:rPr>
        <w:t>
      __________________________________________________ _______________</w:t>
      </w:r>
    </w:p>
    <w:bookmarkEnd w:id="743"/>
    <w:bookmarkStart w:name="z811" w:id="744"/>
    <w:p>
      <w:pPr>
        <w:spacing w:after="0"/>
        <w:ind w:left="0"/>
        <w:jc w:val="both"/>
      </w:pPr>
      <w:r>
        <w:rPr>
          <w:rFonts w:ascii="Times New Roman"/>
          <w:b w:val="false"/>
          <w:i w:val="false"/>
          <w:color w:val="000000"/>
          <w:sz w:val="28"/>
        </w:rPr>
        <w:t>
      тегі, аты және әкесінің аты (ол бар болса) қолы, телефоны</w:t>
      </w:r>
    </w:p>
    <w:bookmarkEnd w:id="744"/>
    <w:bookmarkStart w:name="z812" w:id="745"/>
    <w:p>
      <w:pPr>
        <w:spacing w:after="0"/>
        <w:ind w:left="0"/>
        <w:jc w:val="both"/>
      </w:pPr>
      <w:r>
        <w:rPr>
          <w:rFonts w:ascii="Times New Roman"/>
          <w:b w:val="false"/>
          <w:i w:val="false"/>
          <w:color w:val="000000"/>
          <w:sz w:val="28"/>
        </w:rPr>
        <w:t>
      Күні 20___ жылғы "___" __________</w:t>
      </w:r>
    </w:p>
    <w:bookmarkEnd w:id="7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Тартылған ақшаның негізгі</w:t>
            </w:r>
            <w:r>
              <w:br/>
            </w:r>
            <w:r>
              <w:rPr>
                <w:rFonts w:ascii="Times New Roman"/>
                <w:b w:val="false"/>
                <w:i w:val="false"/>
                <w:color w:val="000000"/>
                <w:sz w:val="20"/>
              </w:rPr>
              <w:t>көздері туралы есеп</w:t>
            </w:r>
            <w:r>
              <w:br/>
            </w:r>
            <w:r>
              <w:rPr>
                <w:rFonts w:ascii="Times New Roman"/>
                <w:b w:val="false"/>
                <w:i w:val="false"/>
                <w:color w:val="000000"/>
                <w:sz w:val="20"/>
              </w:rPr>
              <w:t>нысанына қосымша</w:t>
            </w:r>
          </w:p>
        </w:tc>
      </w:tr>
    </w:tbl>
    <w:bookmarkStart w:name="z814" w:id="746"/>
    <w:p>
      <w:pPr>
        <w:spacing w:after="0"/>
        <w:ind w:left="0"/>
        <w:jc w:val="left"/>
      </w:pPr>
      <w:r>
        <w:rPr>
          <w:rFonts w:ascii="Times New Roman"/>
          <w:b/>
          <w:i w:val="false"/>
          <w:color w:val="000000"/>
        </w:rPr>
        <w:t xml:space="preserve"> Әкімшілік деректерді толтыру бойынша түсіндірме</w:t>
      </w:r>
    </w:p>
    <w:bookmarkEnd w:id="746"/>
    <w:bookmarkStart w:name="z815" w:id="747"/>
    <w:p>
      <w:pPr>
        <w:spacing w:after="0"/>
        <w:ind w:left="0"/>
        <w:jc w:val="left"/>
      </w:pPr>
      <w:r>
        <w:rPr>
          <w:rFonts w:ascii="Times New Roman"/>
          <w:b/>
          <w:i w:val="false"/>
          <w:color w:val="000000"/>
        </w:rPr>
        <w:t xml:space="preserve"> Тартылған ақшаның негізгі көздері туралы есеп (индексі – FBN_FUND_10, кезеңділігі – ай сайын)</w:t>
      </w:r>
    </w:p>
    <w:bookmarkEnd w:id="747"/>
    <w:bookmarkStart w:name="z816" w:id="748"/>
    <w:p>
      <w:pPr>
        <w:spacing w:after="0"/>
        <w:ind w:left="0"/>
        <w:jc w:val="left"/>
      </w:pPr>
      <w:r>
        <w:rPr>
          <w:rFonts w:ascii="Times New Roman"/>
          <w:b/>
          <w:i w:val="false"/>
          <w:color w:val="000000"/>
        </w:rPr>
        <w:t xml:space="preserve"> 1-тарау. Жалпы ережелер</w:t>
      </w:r>
    </w:p>
    <w:bookmarkEnd w:id="748"/>
    <w:bookmarkStart w:name="z817" w:id="749"/>
    <w:p>
      <w:pPr>
        <w:spacing w:after="0"/>
        <w:ind w:left="0"/>
        <w:jc w:val="both"/>
      </w:pPr>
      <w:r>
        <w:rPr>
          <w:rFonts w:ascii="Times New Roman"/>
          <w:b w:val="false"/>
          <w:i w:val="false"/>
          <w:color w:val="000000"/>
          <w:sz w:val="28"/>
        </w:rPr>
        <w:t xml:space="preserve">
      1. Осы түсіндірме (бұдан әрі – Түсіндірме) "Тартылған ақшаның негізгі көздері туралы есеп" әкімшілік деректерді жинауға арналған нысанын (бұдан әрі – Нысан) толтыру бойынша бірыңғай талаптарды айқындайды. </w:t>
      </w:r>
    </w:p>
    <w:bookmarkEnd w:id="749"/>
    <w:bookmarkStart w:name="z818" w:id="75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"Қазақстан Республикасындағы банктер және банк қызметі туралы" Қазақстан Республикасының Заңы </w:t>
      </w:r>
      <w:r>
        <w:rPr>
          <w:rFonts w:ascii="Times New Roman"/>
          <w:b w:val="false"/>
          <w:i w:val="false"/>
          <w:color w:val="000000"/>
          <w:sz w:val="28"/>
        </w:rPr>
        <w:t>54-бабының</w:t>
      </w:r>
      <w:r>
        <w:rPr>
          <w:rFonts w:ascii="Times New Roman"/>
          <w:b w:val="false"/>
          <w:i w:val="false"/>
          <w:color w:val="000000"/>
          <w:sz w:val="28"/>
        </w:rPr>
        <w:t xml:space="preserve"> 1-тармағына сәйкес әзірленді. </w:t>
      </w:r>
    </w:p>
    <w:bookmarkEnd w:id="750"/>
    <w:bookmarkStart w:name="z819" w:id="751"/>
    <w:p>
      <w:pPr>
        <w:spacing w:after="0"/>
        <w:ind w:left="0"/>
        <w:jc w:val="both"/>
      </w:pPr>
      <w:r>
        <w:rPr>
          <w:rFonts w:ascii="Times New Roman"/>
          <w:b w:val="false"/>
          <w:i w:val="false"/>
          <w:color w:val="000000"/>
          <w:sz w:val="28"/>
        </w:rPr>
        <w:t xml:space="preserve">
      3. Нысанды Қазақстан Республикасының бейрезидент-банктерінің филиалдары ай сайын есепті кезеңнің соңындағы жағдай бойынша жасайды. </w:t>
      </w:r>
    </w:p>
    <w:bookmarkEnd w:id="751"/>
    <w:bookmarkStart w:name="z820" w:id="752"/>
    <w:p>
      <w:pPr>
        <w:spacing w:after="0"/>
        <w:ind w:left="0"/>
        <w:jc w:val="both"/>
      </w:pPr>
      <w:r>
        <w:rPr>
          <w:rFonts w:ascii="Times New Roman"/>
          <w:b w:val="false"/>
          <w:i w:val="false"/>
          <w:color w:val="000000"/>
          <w:sz w:val="28"/>
        </w:rPr>
        <w:t xml:space="preserve">
      Мәліметтер теңгемен жасалады. Құндық көрсеткіштер үтірден кейін екі таңбалы сандармен көрсетіледі. </w:t>
      </w:r>
    </w:p>
    <w:bookmarkEnd w:id="752"/>
    <w:bookmarkStart w:name="z821" w:id="753"/>
    <w:p>
      <w:pPr>
        <w:spacing w:after="0"/>
        <w:ind w:left="0"/>
        <w:jc w:val="both"/>
      </w:pPr>
      <w:r>
        <w:rPr>
          <w:rFonts w:ascii="Times New Roman"/>
          <w:b w:val="false"/>
          <w:i w:val="false"/>
          <w:color w:val="000000"/>
          <w:sz w:val="28"/>
        </w:rPr>
        <w:t xml:space="preserve">
      4. Нысанға басшы немесе есепке қол қою функциясы жүктелген адам және орындаушы қол қояды. </w:t>
      </w:r>
    </w:p>
    <w:bookmarkEnd w:id="753"/>
    <w:bookmarkStart w:name="z822" w:id="754"/>
    <w:p>
      <w:pPr>
        <w:spacing w:after="0"/>
        <w:ind w:left="0"/>
        <w:jc w:val="both"/>
      </w:pPr>
      <w:r>
        <w:rPr>
          <w:rFonts w:ascii="Times New Roman"/>
          <w:b w:val="false"/>
          <w:i w:val="false"/>
          <w:color w:val="000000"/>
          <w:sz w:val="28"/>
        </w:rPr>
        <w:t xml:space="preserve">
      5. Нысанды толтыру кезінде кодтар "Қазақстан Республикасы Ұлттық Банкінің веб-порталы" ақпараттық жүйесінде пайдаланылатын анықтамалықтарға сәйкес, күні "ЖЖЖЖ. КК.АА.", мұнда "ЖЖЖЖ" – жыл, "АА" – ай, "КК" - күн форматында көрсетіледі. </w:t>
      </w:r>
    </w:p>
    <w:bookmarkEnd w:id="754"/>
    <w:bookmarkStart w:name="z823" w:id="755"/>
    <w:p>
      <w:pPr>
        <w:spacing w:after="0"/>
        <w:ind w:left="0"/>
        <w:jc w:val="both"/>
      </w:pPr>
      <w:r>
        <w:rPr>
          <w:rFonts w:ascii="Times New Roman"/>
          <w:b w:val="false"/>
          <w:i w:val="false"/>
          <w:color w:val="000000"/>
          <w:sz w:val="28"/>
        </w:rPr>
        <w:t xml:space="preserve">
      6. Нысан мен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Үлгі шот жоспарына) сәйкес көрсетіледі. </w:t>
      </w:r>
    </w:p>
    <w:bookmarkEnd w:id="755"/>
    <w:bookmarkStart w:name="z824" w:id="756"/>
    <w:p>
      <w:pPr>
        <w:spacing w:after="0"/>
        <w:ind w:left="0"/>
        <w:jc w:val="both"/>
      </w:pPr>
      <w:r>
        <w:rPr>
          <w:rFonts w:ascii="Times New Roman"/>
          <w:b w:val="false"/>
          <w:i w:val="false"/>
          <w:color w:val="000000"/>
          <w:sz w:val="28"/>
        </w:rPr>
        <w:t xml:space="preserve">
      7. Түсіндірмеде көрсетілген көрсеткіш ұсынылмайтын жағдайларды қоспағанда, барлық көрсеткіштер толтырылуға міндетті болып табылады. </w:t>
      </w:r>
    </w:p>
    <w:bookmarkEnd w:id="756"/>
    <w:bookmarkStart w:name="z825" w:id="757"/>
    <w:p>
      <w:pPr>
        <w:spacing w:after="0"/>
        <w:ind w:left="0"/>
        <w:jc w:val="left"/>
      </w:pPr>
      <w:r>
        <w:rPr>
          <w:rFonts w:ascii="Times New Roman"/>
          <w:b/>
          <w:i w:val="false"/>
          <w:color w:val="000000"/>
        </w:rPr>
        <w:t xml:space="preserve"> 2-тарау. Нысанды толтыру бойынша түсіндірме</w:t>
      </w:r>
    </w:p>
    <w:bookmarkEnd w:id="757"/>
    <w:bookmarkStart w:name="z826" w:id="758"/>
    <w:p>
      <w:pPr>
        <w:spacing w:after="0"/>
        <w:ind w:left="0"/>
        <w:jc w:val="both"/>
      </w:pPr>
      <w:r>
        <w:rPr>
          <w:rFonts w:ascii="Times New Roman"/>
          <w:b w:val="false"/>
          <w:i w:val="false"/>
          <w:color w:val="000000"/>
          <w:sz w:val="28"/>
        </w:rPr>
        <w:t>
      8. Нысанда Қазақстан Республикасының бейрезидент-банкі филиалының ең ірі депозиторлары (кредиторлары) - жеке және заңды тұлғалар туралы мәліметтер көрсетіледі, олардың алдындағы Қазақстан Республикасы бейрезидент-банкінің филиалы міндеттемелерінің сомасы (міндеттемелерінің жиынтық сомасы) кемінде 10 (он) миллион теңгені құрайды және міндеттемелер сомасының кемуі бойынша қалыптастырылған банк депозиторлары (кредиторлары) тізбесінің 30 (отыз) ең үлкен мәндерінің қатарына кіреді.</w:t>
      </w:r>
    </w:p>
    <w:bookmarkEnd w:id="758"/>
    <w:bookmarkStart w:name="z827" w:id="759"/>
    <w:p>
      <w:pPr>
        <w:spacing w:after="0"/>
        <w:ind w:left="0"/>
        <w:jc w:val="both"/>
      </w:pPr>
      <w:r>
        <w:rPr>
          <w:rFonts w:ascii="Times New Roman"/>
          <w:b w:val="false"/>
          <w:i w:val="false"/>
          <w:color w:val="000000"/>
          <w:sz w:val="28"/>
        </w:rPr>
        <w:t xml:space="preserve">
      Егер заңды тұлғаны, оның ірі қатысушыларын және (немесе) еншілес ұйымдарын қамтитын байланысты тұлғалар тобы Қазақстан Республикасының бейрезидент-банкі филиалының депозиторлары (кредиторлары) болып табылса, онда Қазақстан Республикасының бейрезидент-банкі филиалының ірі депозиторы (кредиторы) мәртебесін айқындау мақсатында аталған тұлғалар алдындағы Қазақстан Республикасы бейрезидент-банкінің филиалы міндеттемелерінің жиынтық сомасы қаралады. </w:t>
      </w:r>
    </w:p>
    <w:bookmarkEnd w:id="759"/>
    <w:bookmarkStart w:name="z828" w:id="760"/>
    <w:p>
      <w:pPr>
        <w:spacing w:after="0"/>
        <w:ind w:left="0"/>
        <w:jc w:val="both"/>
      </w:pPr>
      <w:r>
        <w:rPr>
          <w:rFonts w:ascii="Times New Roman"/>
          <w:b w:val="false"/>
          <w:i w:val="false"/>
          <w:color w:val="000000"/>
          <w:sz w:val="28"/>
        </w:rPr>
        <w:t xml:space="preserve">
      Егер бір заңды тұлғаның бірнеше филиалы Қазақстан Республикасының бейрезидент-банкі филиалының депозиторлары (кредиторлары) болып табылса, онда Нысанда осы заңды тұлға бойынша жиынтық міндеттемелер сомасы көрсетіледі. </w:t>
      </w:r>
    </w:p>
    <w:bookmarkEnd w:id="760"/>
    <w:bookmarkStart w:name="z829" w:id="761"/>
    <w:p>
      <w:pPr>
        <w:spacing w:after="0"/>
        <w:ind w:left="0"/>
        <w:jc w:val="both"/>
      </w:pPr>
      <w:r>
        <w:rPr>
          <w:rFonts w:ascii="Times New Roman"/>
          <w:b w:val="false"/>
          <w:i w:val="false"/>
          <w:color w:val="000000"/>
          <w:sz w:val="28"/>
        </w:rPr>
        <w:t>
      9. Нысанда есептелген сыйақыны, оң (теріс) түзетулерді, шоттар мен талап етілгенге дейінгі салымдар, мерзімді және жинақ салымдары, алынған қарыздар, айналысқа шығарылған бағалы қағаздар, мерзімсіз қаржы құралдары, реттелген борыштар бойынша дисконттар мен сыйақыларды ескере отырып, Қазақстан Республикасы бейрезидент-банкінің филиалы тартқан ақшаның баланстық құны көрсетіледі.</w:t>
      </w:r>
    </w:p>
    <w:bookmarkEnd w:id="761"/>
    <w:bookmarkStart w:name="z830" w:id="762"/>
    <w:p>
      <w:pPr>
        <w:spacing w:after="0"/>
        <w:ind w:left="0"/>
        <w:jc w:val="both"/>
      </w:pPr>
      <w:r>
        <w:rPr>
          <w:rFonts w:ascii="Times New Roman"/>
          <w:b w:val="false"/>
          <w:i w:val="false"/>
          <w:color w:val="000000"/>
          <w:sz w:val="28"/>
        </w:rPr>
        <w:t>
      10. 2.2, 2.4, 2.5, 2.6 және 3-жолдарда мәндер "Қазақстан Республикасы Ұлттық Банкінің веб-порталы" ақпараттық жүйесінде орналастырылған анықтамалықтардан таңдап алынады.</w:t>
      </w:r>
    </w:p>
    <w:bookmarkEnd w:id="762"/>
    <w:bookmarkStart w:name="z831" w:id="763"/>
    <w:p>
      <w:pPr>
        <w:spacing w:after="0"/>
        <w:ind w:left="0"/>
        <w:jc w:val="both"/>
      </w:pPr>
      <w:r>
        <w:rPr>
          <w:rFonts w:ascii="Times New Roman"/>
          <w:b w:val="false"/>
          <w:i w:val="false"/>
          <w:color w:val="000000"/>
          <w:sz w:val="28"/>
        </w:rPr>
        <w:t>
      11. Егер Қазақстан Республикасының бейрезидент-банкі филиалының ірі депозиторларының (кредиторларының) қатарына заңды тұлғаны, оның ірі қатысушыларын және (немесе) еншілес ұйымдарын қамтитын байланысты тұлғалар тобы жатқызылса, онда Нысандағы мәліметтер көрсетілген тұлғалардың әрқайсысы бойынша жеке көрсетіледі.</w:t>
      </w:r>
    </w:p>
    <w:bookmarkEnd w:id="763"/>
    <w:bookmarkStart w:name="z832" w:id="764"/>
    <w:p>
      <w:pPr>
        <w:spacing w:after="0"/>
        <w:ind w:left="0"/>
        <w:jc w:val="both"/>
      </w:pPr>
      <w:r>
        <w:rPr>
          <w:rFonts w:ascii="Times New Roman"/>
          <w:b w:val="false"/>
          <w:i w:val="false"/>
          <w:color w:val="000000"/>
          <w:sz w:val="28"/>
        </w:rPr>
        <w:t>
      12. Түсіндірменің 8 және 11-тармақтарының мақсатында заңды тұлғаның (қатысу үлесі 10 (он) және одан көп пайызды құрайтын) және (немесе) оның еншілес ұйымдарының ірі қатысушыларының мәртебесін Қазақстан Республикасы бейрезидент-банкінің филиалы әрбір күнтізбелік айдың басындағы жағдай бойынша жаңартады.</w:t>
      </w:r>
    </w:p>
    <w:bookmarkEnd w:id="764"/>
    <w:bookmarkStart w:name="z833" w:id="765"/>
    <w:p>
      <w:pPr>
        <w:spacing w:after="0"/>
        <w:ind w:left="0"/>
        <w:jc w:val="both"/>
      </w:pPr>
      <w:r>
        <w:rPr>
          <w:rFonts w:ascii="Times New Roman"/>
          <w:b w:val="false"/>
          <w:i w:val="false"/>
          <w:color w:val="000000"/>
          <w:sz w:val="28"/>
        </w:rPr>
        <w:t>
      13. Қазақстан Республикасының бейрезидент-банкі филиалының ең ірі депозиторларының (кредиторларының) қатарына қаражатын өзі дербес орналастырған "Бірыңғай жинақтаушы зейнетақы қоры" акционерлік қоғамы және (немесе) зейнетақы активтерін сенімгерлік басқарушы ретінде Қазақстан Республикасының Ұлттық Банкі кірмейді.</w:t>
      </w:r>
    </w:p>
    <w:bookmarkEnd w:id="765"/>
    <w:bookmarkStart w:name="z834" w:id="766"/>
    <w:p>
      <w:pPr>
        <w:spacing w:after="0"/>
        <w:ind w:left="0"/>
        <w:jc w:val="both"/>
      </w:pPr>
      <w:r>
        <w:rPr>
          <w:rFonts w:ascii="Times New Roman"/>
          <w:b w:val="false"/>
          <w:i w:val="false"/>
          <w:color w:val="000000"/>
          <w:sz w:val="28"/>
        </w:rPr>
        <w:t xml:space="preserve">
      14. 2.1-жолда есеп беретін Қазақстан Республикасы бейрезидент-банкінің филиалы жүргізетін анықтамалыққа сәйкес контрагенттің (депозитордың, кредитордың) атауы көрсетіледі. Жеке тұлғалар бойынша 2.1-жолдағы көрсеткіш ұсынылмайды. </w:t>
      </w:r>
    </w:p>
    <w:bookmarkEnd w:id="766"/>
    <w:bookmarkStart w:name="z835" w:id="767"/>
    <w:p>
      <w:pPr>
        <w:spacing w:after="0"/>
        <w:ind w:left="0"/>
        <w:jc w:val="both"/>
      </w:pPr>
      <w:r>
        <w:rPr>
          <w:rFonts w:ascii="Times New Roman"/>
          <w:b w:val="false"/>
          <w:i w:val="false"/>
          <w:color w:val="000000"/>
          <w:sz w:val="28"/>
        </w:rPr>
        <w:t xml:space="preserve">
      Қазақстан Республикасының бейрезидент-банкі филиалының ірі депозиторларын (кредиторларын) сәйкестендіру үшін 2.2 және 2.3-жолдарда сәйкестендіргіштердің мынадай түрлері және олардың мәндері көрсетіледі: </w:t>
      </w:r>
    </w:p>
    <w:bookmarkEnd w:id="767"/>
    <w:bookmarkStart w:name="z836" w:id="768"/>
    <w:p>
      <w:pPr>
        <w:spacing w:after="0"/>
        <w:ind w:left="0"/>
        <w:jc w:val="both"/>
      </w:pPr>
      <w:r>
        <w:rPr>
          <w:rFonts w:ascii="Times New Roman"/>
          <w:b w:val="false"/>
          <w:i w:val="false"/>
          <w:color w:val="000000"/>
          <w:sz w:val="28"/>
        </w:rPr>
        <w:t>
      Қазақстан Республикасының резиденттері бойынша: заңды тұлға үшін –бизнес-сәйкестендіру нөмірі; жеке тұлға, оның ішінде дара кәсіпкер үшін – жеке сәйкестендіру нөмірі;</w:t>
      </w:r>
    </w:p>
    <w:bookmarkEnd w:id="768"/>
    <w:bookmarkStart w:name="z837" w:id="769"/>
    <w:p>
      <w:pPr>
        <w:spacing w:after="0"/>
        <w:ind w:left="0"/>
        <w:jc w:val="both"/>
      </w:pPr>
      <w:r>
        <w:rPr>
          <w:rFonts w:ascii="Times New Roman"/>
          <w:b w:val="false"/>
          <w:i w:val="false"/>
          <w:color w:val="000000"/>
          <w:sz w:val="28"/>
        </w:rPr>
        <w:t xml:space="preserve">
      Қазақстан Республикасының бейрезиденттері бойынша: заңды тұлға үшін – Халықаралық стандарттау жөніндегі ұйымның 9362 "Банктік сәйкестендіру коды (Bank Identifier Code)" халықаралық стандартына сәйкес Қазақстан Республикасының бейрезидент-банкі филиалының контрагентіне берілген банктік сәйкестендіру коды; жеке тұлға, оның ішінде дара кәсіпкер үшін және заңды тұлға үшін (банктік сәйкестендіру коды болмаған кезде) – "Қазақстан Республикасы Ұлттық Банкінің веб-порталы" ақпараттық жүйесі үшін белгіленген алгоритм бойынша есеп беретін Қазақстан Республикасы бейрезидент-банкінің филиалы қалыптастырған баламалы сәйкестендіру нөмірі. </w:t>
      </w:r>
    </w:p>
    <w:bookmarkEnd w:id="769"/>
    <w:bookmarkStart w:name="z838" w:id="770"/>
    <w:p>
      <w:pPr>
        <w:spacing w:after="0"/>
        <w:ind w:left="0"/>
        <w:jc w:val="both"/>
      </w:pPr>
      <w:r>
        <w:rPr>
          <w:rFonts w:ascii="Times New Roman"/>
          <w:b w:val="false"/>
          <w:i w:val="false"/>
          <w:color w:val="000000"/>
          <w:sz w:val="28"/>
        </w:rPr>
        <w:t xml:space="preserve">
      15. 2.4-жолда егер кредитор (депозитор) заңды тұлға болып табылса "1" коды, егер кредитор (депозитор) жеке тұлға (дара кәсіпкерлерді қоса алғанда) болып табылса "2" коды көрсетіледі. </w:t>
      </w:r>
    </w:p>
    <w:bookmarkEnd w:id="770"/>
    <w:bookmarkStart w:name="z839" w:id="771"/>
    <w:p>
      <w:pPr>
        <w:spacing w:after="0"/>
        <w:ind w:left="0"/>
        <w:jc w:val="both"/>
      </w:pPr>
      <w:r>
        <w:rPr>
          <w:rFonts w:ascii="Times New Roman"/>
          <w:b w:val="false"/>
          <w:i w:val="false"/>
          <w:color w:val="000000"/>
          <w:sz w:val="28"/>
        </w:rPr>
        <w:t>
      16. 2.5-жолда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bookmarkEnd w:id="771"/>
    <w:bookmarkStart w:name="z840" w:id="772"/>
    <w:p>
      <w:pPr>
        <w:spacing w:after="0"/>
        <w:ind w:left="0"/>
        <w:jc w:val="both"/>
      </w:pPr>
      <w:r>
        <w:rPr>
          <w:rFonts w:ascii="Times New Roman"/>
          <w:b w:val="false"/>
          <w:i w:val="false"/>
          <w:color w:val="000000"/>
          <w:sz w:val="28"/>
        </w:rPr>
        <w:t>
      17. 2.7-жолда контрагент тиесілі топтың (ол бар болса) жоғарғы деңгейдегі компанияның атауы көрсетіледі.</w:t>
      </w:r>
    </w:p>
    <w:bookmarkEnd w:id="772"/>
    <w:bookmarkStart w:name="z841" w:id="773"/>
    <w:p>
      <w:pPr>
        <w:spacing w:after="0"/>
        <w:ind w:left="0"/>
        <w:jc w:val="both"/>
      </w:pPr>
      <w:r>
        <w:rPr>
          <w:rFonts w:ascii="Times New Roman"/>
          <w:b w:val="false"/>
          <w:i w:val="false"/>
          <w:color w:val="000000"/>
          <w:sz w:val="28"/>
        </w:rPr>
        <w:t>
      18. 4-жолда шетел валютасындағы міндеттемелер бойынша "1" мәні көрсетіледі, ұлттық валютадағы міндеттемелер бойынша "0" көрсетіледі.</w:t>
      </w:r>
    </w:p>
    <w:bookmarkEnd w:id="773"/>
    <w:bookmarkStart w:name="z842" w:id="774"/>
    <w:p>
      <w:pPr>
        <w:spacing w:after="0"/>
        <w:ind w:left="0"/>
        <w:jc w:val="both"/>
      </w:pPr>
      <w:r>
        <w:rPr>
          <w:rFonts w:ascii="Times New Roman"/>
          <w:b w:val="false"/>
          <w:i w:val="false"/>
          <w:color w:val="000000"/>
          <w:sz w:val="28"/>
        </w:rPr>
        <w:t xml:space="preserve">
      19. 5-жолда есептелген сыйақыны, оң (теріс) түзетулерді, дисконттар мен сыйақыларды ескере отырып, Қазақстан Республикасы бейрезидент-банкінің филиалы тартқан ақшаның баланстық құны көрсетіледі. </w:t>
      </w:r>
    </w:p>
    <w:bookmarkEnd w:id="774"/>
    <w:bookmarkStart w:name="z843" w:id="775"/>
    <w:p>
      <w:pPr>
        <w:spacing w:after="0"/>
        <w:ind w:left="0"/>
        <w:jc w:val="both"/>
      </w:pPr>
      <w:r>
        <w:rPr>
          <w:rFonts w:ascii="Times New Roman"/>
          <w:b w:val="false"/>
          <w:i w:val="false"/>
          <w:color w:val="000000"/>
          <w:sz w:val="28"/>
        </w:rPr>
        <w:t xml:space="preserve">
      20. 5-жолдағы мән 5.1-жолдағы мәнді қамтиды. </w:t>
      </w:r>
    </w:p>
    <w:bookmarkEnd w:id="775"/>
    <w:bookmarkStart w:name="z844" w:id="776"/>
    <w:p>
      <w:pPr>
        <w:spacing w:after="0"/>
        <w:ind w:left="0"/>
        <w:jc w:val="both"/>
      </w:pPr>
      <w:r>
        <w:rPr>
          <w:rFonts w:ascii="Times New Roman"/>
          <w:b w:val="false"/>
          <w:i w:val="false"/>
          <w:color w:val="000000"/>
          <w:sz w:val="28"/>
        </w:rPr>
        <w:t>
      21. Қазақстан Республикасы бейрезидент-ислам банктерінің филиалдары 5-жолды Үлгі шот жоспарына сәйкес 7830 "Инвестициялық депозит туралы шарт бойынша міндеттемелер" баланстық шотындағы қалдықтарды ескере отырып толтырады.</w:t>
      </w:r>
    </w:p>
    <w:bookmarkEnd w:id="776"/>
    <w:bookmarkStart w:name="z845" w:id="777"/>
    <w:p>
      <w:pPr>
        <w:spacing w:after="0"/>
        <w:ind w:left="0"/>
        <w:jc w:val="both"/>
      </w:pPr>
      <w:r>
        <w:rPr>
          <w:rFonts w:ascii="Times New Roman"/>
          <w:b w:val="false"/>
          <w:i w:val="false"/>
          <w:color w:val="000000"/>
          <w:sz w:val="28"/>
        </w:rPr>
        <w:t>
      22. 5.1-жолдағы көрсеткіш баланстық құнға енгізілген дисконт болмаған кезде ұсынылмайды.</w:t>
      </w:r>
    </w:p>
    <w:bookmarkEnd w:id="7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әкімшілік деректер жинау</w:t>
            </w:r>
            <w:r>
              <w:br/>
            </w:r>
            <w:r>
              <w:rPr>
                <w:rFonts w:ascii="Times New Roman"/>
                <w:b w:val="false"/>
                <w:i w:val="false"/>
                <w:color w:val="000000"/>
                <w:sz w:val="20"/>
              </w:rPr>
              <w:t>және есептілік ұсыну мәселелері</w:t>
            </w:r>
            <w:r>
              <w:br/>
            </w:r>
            <w:r>
              <w:rPr>
                <w:rFonts w:ascii="Times New Roman"/>
                <w:b w:val="false"/>
                <w:i w:val="false"/>
                <w:color w:val="000000"/>
                <w:sz w:val="20"/>
              </w:rPr>
              <w:t>бойынша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кейбір қаулыларының</w:t>
            </w:r>
            <w:r>
              <w:br/>
            </w:r>
            <w:r>
              <w:rPr>
                <w:rFonts w:ascii="Times New Roman"/>
                <w:b w:val="false"/>
                <w:i w:val="false"/>
                <w:color w:val="000000"/>
                <w:sz w:val="20"/>
              </w:rPr>
              <w:t>тізбесіне 15-қосымша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11-қосымша</w:t>
            </w:r>
          </w:p>
        </w:tc>
      </w:tr>
    </w:tbl>
    <w:bookmarkStart w:name="z847" w:id="778"/>
    <w:p>
      <w:pPr>
        <w:spacing w:after="0"/>
        <w:ind w:left="0"/>
        <w:jc w:val="left"/>
      </w:pPr>
      <w:r>
        <w:rPr>
          <w:rFonts w:ascii="Times New Roman"/>
          <w:b/>
          <w:i w:val="false"/>
          <w:color w:val="000000"/>
        </w:rPr>
        <w:t xml:space="preserve"> Әкімшілік деректерді жинауға арналған нысан</w:t>
      </w:r>
    </w:p>
    <w:bookmarkEnd w:id="778"/>
    <w:bookmarkStart w:name="z848" w:id="779"/>
    <w:p>
      <w:pPr>
        <w:spacing w:after="0"/>
        <w:ind w:left="0"/>
        <w:jc w:val="both"/>
      </w:pPr>
      <w:r>
        <w:rPr>
          <w:rFonts w:ascii="Times New Roman"/>
          <w:b w:val="false"/>
          <w:i w:val="false"/>
          <w:color w:val="000000"/>
          <w:sz w:val="28"/>
        </w:rPr>
        <w:t xml:space="preserve">
      Қайда ұсынылады: Қазақстан Республикасының Ұлттық Банкіне </w:t>
      </w:r>
    </w:p>
    <w:bookmarkEnd w:id="779"/>
    <w:bookmarkStart w:name="z849" w:id="780"/>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End w:id="780"/>
    <w:bookmarkStart w:name="z850" w:id="781"/>
    <w:p>
      <w:pPr>
        <w:spacing w:after="0"/>
        <w:ind w:left="0"/>
        <w:jc w:val="both"/>
      </w:pPr>
      <w:r>
        <w:rPr>
          <w:rFonts w:ascii="Times New Roman"/>
          <w:b w:val="false"/>
          <w:i w:val="false"/>
          <w:color w:val="000000"/>
          <w:sz w:val="28"/>
        </w:rPr>
        <w:t xml:space="preserve">
      Қазақстан Республикасының бейрезидент-банкінің филиалымен ерекше қатынастар арқылы байланысты тұлғалар және олармен жасалған мәмілелер туралы есеп </w:t>
      </w:r>
    </w:p>
    <w:bookmarkEnd w:id="781"/>
    <w:bookmarkStart w:name="z851" w:id="782"/>
    <w:p>
      <w:pPr>
        <w:spacing w:after="0"/>
        <w:ind w:left="0"/>
        <w:jc w:val="both"/>
      </w:pPr>
      <w:r>
        <w:rPr>
          <w:rFonts w:ascii="Times New Roman"/>
          <w:b w:val="false"/>
          <w:i w:val="false"/>
          <w:color w:val="000000"/>
          <w:sz w:val="28"/>
        </w:rPr>
        <w:t xml:space="preserve">
      Әкімшілік деректер нысанының индексі: FBN_AFFIL_11 </w:t>
      </w:r>
    </w:p>
    <w:bookmarkEnd w:id="782"/>
    <w:bookmarkStart w:name="z852" w:id="783"/>
    <w:p>
      <w:pPr>
        <w:spacing w:after="0"/>
        <w:ind w:left="0"/>
        <w:jc w:val="both"/>
      </w:pPr>
      <w:r>
        <w:rPr>
          <w:rFonts w:ascii="Times New Roman"/>
          <w:b w:val="false"/>
          <w:i w:val="false"/>
          <w:color w:val="000000"/>
          <w:sz w:val="28"/>
        </w:rPr>
        <w:t>
      Кезеңділігі: ай сайын</w:t>
      </w:r>
    </w:p>
    <w:bookmarkEnd w:id="783"/>
    <w:bookmarkStart w:name="z853" w:id="784"/>
    <w:p>
      <w:pPr>
        <w:spacing w:after="0"/>
        <w:ind w:left="0"/>
        <w:jc w:val="both"/>
      </w:pPr>
      <w:r>
        <w:rPr>
          <w:rFonts w:ascii="Times New Roman"/>
          <w:b w:val="false"/>
          <w:i w:val="false"/>
          <w:color w:val="000000"/>
          <w:sz w:val="28"/>
        </w:rPr>
        <w:t>
      Есепті кезең: 20__ жылғы "___" ________________ жағдай бойынша</w:t>
      </w:r>
    </w:p>
    <w:bookmarkEnd w:id="784"/>
    <w:bookmarkStart w:name="z854" w:id="785"/>
    <w:p>
      <w:pPr>
        <w:spacing w:after="0"/>
        <w:ind w:left="0"/>
        <w:jc w:val="both"/>
      </w:pPr>
      <w:r>
        <w:rPr>
          <w:rFonts w:ascii="Times New Roman"/>
          <w:b w:val="false"/>
          <w:i w:val="false"/>
          <w:color w:val="000000"/>
          <w:sz w:val="28"/>
        </w:rPr>
        <w:t>
      Есепті ұсынатын тұлғалар тобы: Қазақстан Республикасының бейрезидент-банктерінің филиалдары</w:t>
      </w:r>
    </w:p>
    <w:bookmarkEnd w:id="785"/>
    <w:bookmarkStart w:name="z855" w:id="786"/>
    <w:p>
      <w:pPr>
        <w:spacing w:after="0"/>
        <w:ind w:left="0"/>
        <w:jc w:val="both"/>
      </w:pPr>
      <w:r>
        <w:rPr>
          <w:rFonts w:ascii="Times New Roman"/>
          <w:b w:val="false"/>
          <w:i w:val="false"/>
          <w:color w:val="000000"/>
          <w:sz w:val="28"/>
        </w:rPr>
        <w:t>
      Ұсыну мерзімдері:</w:t>
      </w:r>
    </w:p>
    <w:bookmarkEnd w:id="786"/>
    <w:bookmarkStart w:name="z856" w:id="787"/>
    <w:p>
      <w:pPr>
        <w:spacing w:after="0"/>
        <w:ind w:left="0"/>
        <w:jc w:val="both"/>
      </w:pPr>
      <w:r>
        <w:rPr>
          <w:rFonts w:ascii="Times New Roman"/>
          <w:b w:val="false"/>
          <w:i w:val="false"/>
          <w:color w:val="000000"/>
          <w:sz w:val="28"/>
        </w:rPr>
        <w:t>
      Қазақстан Республикасының бейрезидент-банкінің филиалымен ерекше қатынастар арқылы байланысты тұлғалар тізілімі бөлігінде – есепті айда болған есептілікте көзделген деректер өзгерген немесе алынған кезде, – ай сайын, есепті айдан кейінгі айдың жетінші жұмыс күнінен кешіктірмей;</w:t>
      </w:r>
    </w:p>
    <w:bookmarkEnd w:id="787"/>
    <w:bookmarkStart w:name="z857" w:id="788"/>
    <w:p>
      <w:pPr>
        <w:spacing w:after="0"/>
        <w:ind w:left="0"/>
        <w:jc w:val="both"/>
      </w:pPr>
      <w:r>
        <w:rPr>
          <w:rFonts w:ascii="Times New Roman"/>
          <w:b w:val="false"/>
          <w:i w:val="false"/>
          <w:color w:val="000000"/>
          <w:sz w:val="28"/>
        </w:rPr>
        <w:t>
      Қазақстан Республикасының бейрезидент-банкінің филиалымен ерекше қатынастар арқылы байланысты тұлғалармен мәмілелер туралы мәліметтер және Қазақстан Республикасының бейрезидент-банкінің филиалымен ерекше қатынастар арқылы байланысты тұлғалар және олармен мәмілелер туралы есепке қосымша мәліметтер бөлігінде – ай сайын, есепті айдан кейінгі айдың он бесінші жұмыс күнінен кешіктірмей.</w:t>
      </w:r>
    </w:p>
    <w:bookmarkEnd w:id="7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59" w:id="789"/>
    <w:p>
      <w:pPr>
        <w:spacing w:after="0"/>
        <w:ind w:left="0"/>
        <w:jc w:val="left"/>
      </w:pPr>
      <w:r>
        <w:rPr>
          <w:rFonts w:ascii="Times New Roman"/>
          <w:b/>
          <w:i w:val="false"/>
          <w:color w:val="000000"/>
        </w:rPr>
        <w:t xml:space="preserve"> 1-кесте. Қазақстан Республикасының бейрезидент-банкінің филиалымен ерекше қатынастар арқылы байланысты тұлғалар тізілімі </w:t>
      </w:r>
    </w:p>
    <w:bookmarkEnd w:id="7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(заңды тұлға үшін), тегі, аты, әкесінің аты (ол бар болса) (жеке тұлға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Қазақстан Республикасының бейрезидент-банкінің филиалымен ерекше қатынастар арқылы байланысты тұлғаға жатқызылған белгі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Қазақстан Республикасының бейрезидент-банкінің филиалымен ерекше қатынастар арқылы байланысты тұлғалар тізіліміне енгізілген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бейрезидент-банкінің филиалымен ерекше қатынастар арқылы байланысты тұлғалар тізілімінен тұлға алып тасталған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0" w:id="790"/>
    <w:p>
      <w:pPr>
        <w:spacing w:after="0"/>
        <w:ind w:left="0"/>
        <w:jc w:val="left"/>
      </w:pPr>
      <w:r>
        <w:rPr>
          <w:rFonts w:ascii="Times New Roman"/>
          <w:b/>
          <w:i w:val="false"/>
          <w:color w:val="000000"/>
        </w:rPr>
        <w:t xml:space="preserve"> 2-кесте. Қазақстан Республикасының бейрезидент-банкінің филиалымен ерекше қатынастар арқылы байланысты тұлғалармен мәмілелер туралы мәліметтер </w:t>
      </w:r>
    </w:p>
    <w:bookmarkEnd w:id="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талаптары бойынша мәміле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мәміленің референсі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(мәміле талаптарын орындауды бастаған)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қолданысы (мәміле талаптарының орындалуы) аяқталған күн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(тұлға) шешімінің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шарттарға сәйкес мәміле жасау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мәміле құнының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1" w:id="791"/>
    <w:p>
      <w:pPr>
        <w:spacing w:after="0"/>
        <w:ind w:left="0"/>
        <w:jc w:val="left"/>
      </w:pPr>
      <w:r>
        <w:rPr>
          <w:rFonts w:ascii="Times New Roman"/>
          <w:b/>
          <w:i w:val="false"/>
          <w:color w:val="000000"/>
        </w:rPr>
        <w:t xml:space="preserve"> 3-кесте. Қазақстан Республикасының бейрезидент-банкінің филиалымен ерекше қатынастар арқылы байланысты тұлғалармен жасалған мәмілелер туралы қосымша мәліметтер</w:t>
      </w:r>
    </w:p>
    <w:bookmarkEnd w:id="7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2" w:id="792"/>
    <w:p>
      <w:pPr>
        <w:spacing w:after="0"/>
        <w:ind w:left="0"/>
        <w:jc w:val="both"/>
      </w:pPr>
      <w:r>
        <w:rPr>
          <w:rFonts w:ascii="Times New Roman"/>
          <w:b w:val="false"/>
          <w:i w:val="false"/>
          <w:color w:val="000000"/>
          <w:sz w:val="28"/>
        </w:rPr>
        <w:t>
      Атауы _____________________________________________________________</w:t>
      </w:r>
    </w:p>
    <w:bookmarkEnd w:id="792"/>
    <w:bookmarkStart w:name="z863" w:id="793"/>
    <w:p>
      <w:pPr>
        <w:spacing w:after="0"/>
        <w:ind w:left="0"/>
        <w:jc w:val="both"/>
      </w:pPr>
      <w:r>
        <w:rPr>
          <w:rFonts w:ascii="Times New Roman"/>
          <w:b w:val="false"/>
          <w:i w:val="false"/>
          <w:color w:val="000000"/>
          <w:sz w:val="28"/>
        </w:rPr>
        <w:t>
      Мекенжайы _________________________________________________________</w:t>
      </w:r>
    </w:p>
    <w:bookmarkEnd w:id="793"/>
    <w:bookmarkStart w:name="z864" w:id="794"/>
    <w:p>
      <w:pPr>
        <w:spacing w:after="0"/>
        <w:ind w:left="0"/>
        <w:jc w:val="both"/>
      </w:pPr>
      <w:r>
        <w:rPr>
          <w:rFonts w:ascii="Times New Roman"/>
          <w:b w:val="false"/>
          <w:i w:val="false"/>
          <w:color w:val="000000"/>
          <w:sz w:val="28"/>
        </w:rPr>
        <w:t>
      Телефоны ___________________________________________________________</w:t>
      </w:r>
    </w:p>
    <w:bookmarkEnd w:id="794"/>
    <w:bookmarkStart w:name="z865" w:id="795"/>
    <w:p>
      <w:pPr>
        <w:spacing w:after="0"/>
        <w:ind w:left="0"/>
        <w:jc w:val="both"/>
      </w:pPr>
      <w:r>
        <w:rPr>
          <w:rFonts w:ascii="Times New Roman"/>
          <w:b w:val="false"/>
          <w:i w:val="false"/>
          <w:color w:val="000000"/>
          <w:sz w:val="28"/>
        </w:rPr>
        <w:t>
      Электрондық пошта мекенжайы ________________________________________</w:t>
      </w:r>
    </w:p>
    <w:bookmarkEnd w:id="795"/>
    <w:bookmarkStart w:name="z866" w:id="796"/>
    <w:p>
      <w:pPr>
        <w:spacing w:after="0"/>
        <w:ind w:left="0"/>
        <w:jc w:val="both"/>
      </w:pPr>
      <w:r>
        <w:rPr>
          <w:rFonts w:ascii="Times New Roman"/>
          <w:b w:val="false"/>
          <w:i w:val="false"/>
          <w:color w:val="000000"/>
          <w:sz w:val="28"/>
        </w:rPr>
        <w:t>
      Орындаушы ______________________________________ ______________</w:t>
      </w:r>
    </w:p>
    <w:bookmarkEnd w:id="796"/>
    <w:bookmarkStart w:name="z867" w:id="797"/>
    <w:p>
      <w:pPr>
        <w:spacing w:after="0"/>
        <w:ind w:left="0"/>
        <w:jc w:val="both"/>
      </w:pPr>
      <w:r>
        <w:rPr>
          <w:rFonts w:ascii="Times New Roman"/>
          <w:b w:val="false"/>
          <w:i w:val="false"/>
          <w:color w:val="000000"/>
          <w:sz w:val="28"/>
        </w:rPr>
        <w:t>
      тегі, аты және әкесінің аты (ол бар болса) қолы, телефоны</w:t>
      </w:r>
    </w:p>
    <w:bookmarkEnd w:id="797"/>
    <w:bookmarkStart w:name="z868" w:id="798"/>
    <w:p>
      <w:pPr>
        <w:spacing w:after="0"/>
        <w:ind w:left="0"/>
        <w:jc w:val="both"/>
      </w:pPr>
      <w:r>
        <w:rPr>
          <w:rFonts w:ascii="Times New Roman"/>
          <w:b w:val="false"/>
          <w:i w:val="false"/>
          <w:color w:val="000000"/>
          <w:sz w:val="28"/>
        </w:rPr>
        <w:t>
      Басшы немесе есепке қол қою функциясы жүктелген адам</w:t>
      </w:r>
    </w:p>
    <w:bookmarkEnd w:id="798"/>
    <w:bookmarkStart w:name="z869" w:id="799"/>
    <w:p>
      <w:pPr>
        <w:spacing w:after="0"/>
        <w:ind w:left="0"/>
        <w:jc w:val="both"/>
      </w:pPr>
      <w:r>
        <w:rPr>
          <w:rFonts w:ascii="Times New Roman"/>
          <w:b w:val="false"/>
          <w:i w:val="false"/>
          <w:color w:val="000000"/>
          <w:sz w:val="28"/>
        </w:rPr>
        <w:t>
      __________________________________________________ _______________</w:t>
      </w:r>
    </w:p>
    <w:bookmarkEnd w:id="799"/>
    <w:bookmarkStart w:name="z870" w:id="800"/>
    <w:p>
      <w:pPr>
        <w:spacing w:after="0"/>
        <w:ind w:left="0"/>
        <w:jc w:val="both"/>
      </w:pPr>
      <w:r>
        <w:rPr>
          <w:rFonts w:ascii="Times New Roman"/>
          <w:b w:val="false"/>
          <w:i w:val="false"/>
          <w:color w:val="000000"/>
          <w:sz w:val="28"/>
        </w:rPr>
        <w:t>
      тегі, аты және әкесінің аты (ол бар болса) қолы, телефоны</w:t>
      </w:r>
    </w:p>
    <w:bookmarkEnd w:id="800"/>
    <w:bookmarkStart w:name="z871" w:id="801"/>
    <w:p>
      <w:pPr>
        <w:spacing w:after="0"/>
        <w:ind w:left="0"/>
        <w:jc w:val="both"/>
      </w:pPr>
      <w:r>
        <w:rPr>
          <w:rFonts w:ascii="Times New Roman"/>
          <w:b w:val="false"/>
          <w:i w:val="false"/>
          <w:color w:val="000000"/>
          <w:sz w:val="28"/>
        </w:rPr>
        <w:t>
      Күні 20___ жылғы "___" __________</w:t>
      </w:r>
    </w:p>
    <w:bookmarkEnd w:id="8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бейрезидент-банкінің</w:t>
            </w:r>
            <w:r>
              <w:br/>
            </w:r>
            <w:r>
              <w:rPr>
                <w:rFonts w:ascii="Times New Roman"/>
                <w:b w:val="false"/>
                <w:i w:val="false"/>
                <w:color w:val="000000"/>
                <w:sz w:val="20"/>
              </w:rPr>
              <w:t>филиалымен ерекше қатынастар</w:t>
            </w:r>
            <w:r>
              <w:br/>
            </w:r>
            <w:r>
              <w:rPr>
                <w:rFonts w:ascii="Times New Roman"/>
                <w:b w:val="false"/>
                <w:i w:val="false"/>
                <w:color w:val="000000"/>
                <w:sz w:val="20"/>
              </w:rPr>
              <w:t>арқылы байланысты тұлғалар</w:t>
            </w:r>
            <w:r>
              <w:br/>
            </w:r>
            <w:r>
              <w:rPr>
                <w:rFonts w:ascii="Times New Roman"/>
                <w:b w:val="false"/>
                <w:i w:val="false"/>
                <w:color w:val="000000"/>
                <w:sz w:val="20"/>
              </w:rPr>
              <w:t>және олармен жасалған</w:t>
            </w:r>
            <w:r>
              <w:br/>
            </w:r>
            <w:r>
              <w:rPr>
                <w:rFonts w:ascii="Times New Roman"/>
                <w:b w:val="false"/>
                <w:i w:val="false"/>
                <w:color w:val="000000"/>
                <w:sz w:val="20"/>
              </w:rPr>
              <w:t>мәмілелер туралы есептің</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873" w:id="802"/>
    <w:p>
      <w:pPr>
        <w:spacing w:after="0"/>
        <w:ind w:left="0"/>
        <w:jc w:val="left"/>
      </w:pPr>
      <w:r>
        <w:rPr>
          <w:rFonts w:ascii="Times New Roman"/>
          <w:b/>
          <w:i w:val="false"/>
          <w:color w:val="000000"/>
        </w:rPr>
        <w:t xml:space="preserve"> Әкімшілік деректер нысанын толтыру бойынша түсіндірме</w:t>
      </w:r>
    </w:p>
    <w:bookmarkEnd w:id="802"/>
    <w:bookmarkStart w:name="z874" w:id="803"/>
    <w:p>
      <w:pPr>
        <w:spacing w:after="0"/>
        <w:ind w:left="0"/>
        <w:jc w:val="left"/>
      </w:pPr>
      <w:r>
        <w:rPr>
          <w:rFonts w:ascii="Times New Roman"/>
          <w:b/>
          <w:i w:val="false"/>
          <w:color w:val="000000"/>
        </w:rPr>
        <w:t xml:space="preserve"> Қазақстан Республикасының бейрезидент-банкінің филиалымен ерекше</w:t>
      </w:r>
    </w:p>
    <w:bookmarkEnd w:id="803"/>
    <w:bookmarkStart w:name="z875" w:id="804"/>
    <w:p>
      <w:pPr>
        <w:spacing w:after="0"/>
        <w:ind w:left="0"/>
        <w:jc w:val="left"/>
      </w:pPr>
      <w:r>
        <w:rPr>
          <w:rFonts w:ascii="Times New Roman"/>
          <w:b/>
          <w:i w:val="false"/>
          <w:color w:val="000000"/>
        </w:rPr>
        <w:t xml:space="preserve"> қатынастармен байланысты тұлғалар және олармен жасалған мәмілелер туралы есеп</w:t>
      </w:r>
    </w:p>
    <w:bookmarkEnd w:id="804"/>
    <w:bookmarkStart w:name="z876" w:id="805"/>
    <w:p>
      <w:pPr>
        <w:spacing w:after="0"/>
        <w:ind w:left="0"/>
        <w:jc w:val="left"/>
      </w:pPr>
      <w:r>
        <w:rPr>
          <w:rFonts w:ascii="Times New Roman"/>
          <w:b/>
          <w:i w:val="false"/>
          <w:color w:val="000000"/>
        </w:rPr>
        <w:t xml:space="preserve"> (индексі – FBN_AFFIL_11, кезеңділігі – ай сайын)</w:t>
      </w:r>
    </w:p>
    <w:bookmarkEnd w:id="805"/>
    <w:bookmarkStart w:name="z877" w:id="806"/>
    <w:p>
      <w:pPr>
        <w:spacing w:after="0"/>
        <w:ind w:left="0"/>
        <w:jc w:val="left"/>
      </w:pPr>
      <w:r>
        <w:rPr>
          <w:rFonts w:ascii="Times New Roman"/>
          <w:b/>
          <w:i w:val="false"/>
          <w:color w:val="000000"/>
        </w:rPr>
        <w:t xml:space="preserve"> 1-тарау. Жалпы ережелер</w:t>
      </w:r>
    </w:p>
    <w:bookmarkEnd w:id="806"/>
    <w:bookmarkStart w:name="z878" w:id="807"/>
    <w:p>
      <w:pPr>
        <w:spacing w:after="0"/>
        <w:ind w:left="0"/>
        <w:jc w:val="both"/>
      </w:pPr>
      <w:r>
        <w:rPr>
          <w:rFonts w:ascii="Times New Roman"/>
          <w:b w:val="false"/>
          <w:i w:val="false"/>
          <w:color w:val="000000"/>
          <w:sz w:val="28"/>
        </w:rPr>
        <w:t>
      1. Осы түсіндірме (бұдан әрі – Түсіндірме) "Қазақстан Республикасының бейрезидент-банкінің филиалымен ерекше қатынастармен байланысты тұлғалар және олармен жасалған мәмілелер туралы есеп" әкімшілік деректерді жинауға арналған нысанын (бұдан әрі – Нысан) толтыру бойынша бірыңғай талаптарды айқындайды.</w:t>
      </w:r>
    </w:p>
    <w:bookmarkEnd w:id="807"/>
    <w:bookmarkStart w:name="z879" w:id="808"/>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54-бабының</w:t>
      </w:r>
      <w:r>
        <w:rPr>
          <w:rFonts w:ascii="Times New Roman"/>
          <w:b w:val="false"/>
          <w:i w:val="false"/>
          <w:color w:val="000000"/>
          <w:sz w:val="28"/>
        </w:rPr>
        <w:t xml:space="preserve"> 1-тармағына сәйкес әзірленді.</w:t>
      </w:r>
    </w:p>
    <w:bookmarkEnd w:id="808"/>
    <w:bookmarkStart w:name="z880" w:id="809"/>
    <w:p>
      <w:pPr>
        <w:spacing w:after="0"/>
        <w:ind w:left="0"/>
        <w:jc w:val="both"/>
      </w:pPr>
      <w:r>
        <w:rPr>
          <w:rFonts w:ascii="Times New Roman"/>
          <w:b w:val="false"/>
          <w:i w:val="false"/>
          <w:color w:val="000000"/>
          <w:sz w:val="28"/>
        </w:rPr>
        <w:t>
      3. Нысанды Қазақстан Республикасы бейрезидент-банктерінің филиалдары ай сайын есепті кезеңнің соңындағы жағдай бойынша жасайды.</w:t>
      </w:r>
    </w:p>
    <w:bookmarkEnd w:id="809"/>
    <w:bookmarkStart w:name="z881" w:id="810"/>
    <w:p>
      <w:pPr>
        <w:spacing w:after="0"/>
        <w:ind w:left="0"/>
        <w:jc w:val="both"/>
      </w:pPr>
      <w:r>
        <w:rPr>
          <w:rFonts w:ascii="Times New Roman"/>
          <w:b w:val="false"/>
          <w:i w:val="false"/>
          <w:color w:val="000000"/>
          <w:sz w:val="28"/>
        </w:rPr>
        <w:t>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810"/>
    <w:bookmarkStart w:name="z882" w:id="811"/>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811"/>
    <w:bookmarkStart w:name="z883" w:id="812"/>
    <w:p>
      <w:pPr>
        <w:spacing w:after="0"/>
        <w:ind w:left="0"/>
        <w:jc w:val="both"/>
      </w:pPr>
      <w:r>
        <w:rPr>
          <w:rFonts w:ascii="Times New Roman"/>
          <w:b w:val="false"/>
          <w:i w:val="false"/>
          <w:color w:val="000000"/>
          <w:sz w:val="28"/>
        </w:rPr>
        <w:t>
      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 күні "ЖЖЖЖ. КК.АА" форматында көрсетіледі, мұнда "ЖЖЖЖ" – жылы, "АА" – айы, "КК" - күні.</w:t>
      </w:r>
    </w:p>
    <w:bookmarkEnd w:id="812"/>
    <w:bookmarkStart w:name="z884" w:id="813"/>
    <w:p>
      <w:pPr>
        <w:spacing w:after="0"/>
        <w:ind w:left="0"/>
        <w:jc w:val="both"/>
      </w:pPr>
      <w:r>
        <w:rPr>
          <w:rFonts w:ascii="Times New Roman"/>
          <w:b w:val="false"/>
          <w:i w:val="false"/>
          <w:color w:val="000000"/>
          <w:sz w:val="28"/>
        </w:rPr>
        <w:t xml:space="preserve">
      6. Нысан мен Түсіндірмеде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Шоттардың үлгі жоспары) сәйкес көрсетіледі.</w:t>
      </w:r>
    </w:p>
    <w:bookmarkEnd w:id="813"/>
    <w:bookmarkStart w:name="z885" w:id="814"/>
    <w:p>
      <w:pPr>
        <w:spacing w:after="0"/>
        <w:ind w:left="0"/>
        <w:jc w:val="both"/>
      </w:pPr>
      <w:r>
        <w:rPr>
          <w:rFonts w:ascii="Times New Roman"/>
          <w:b w:val="false"/>
          <w:i w:val="false"/>
          <w:color w:val="000000"/>
          <w:sz w:val="28"/>
        </w:rPr>
        <w:t>
      7. Түсіндірмеде көрсетілген көрсеткіш ұсынылмайтын жағдайларды қоспағанда, барлық көрсеткіштер толтыру үшін міндетті болып табылады.</w:t>
      </w:r>
    </w:p>
    <w:bookmarkEnd w:id="814"/>
    <w:bookmarkStart w:name="z886" w:id="815"/>
    <w:p>
      <w:pPr>
        <w:spacing w:after="0"/>
        <w:ind w:left="0"/>
        <w:jc w:val="left"/>
      </w:pPr>
      <w:r>
        <w:rPr>
          <w:rFonts w:ascii="Times New Roman"/>
          <w:b/>
          <w:i w:val="false"/>
          <w:color w:val="000000"/>
        </w:rPr>
        <w:t xml:space="preserve"> 2-тарау. Нысанды толтыру бойынша түсіндірме</w:t>
      </w:r>
    </w:p>
    <w:bookmarkEnd w:id="815"/>
    <w:bookmarkStart w:name="z887" w:id="816"/>
    <w:p>
      <w:pPr>
        <w:spacing w:after="0"/>
        <w:ind w:left="0"/>
        <w:jc w:val="both"/>
      </w:pPr>
      <w:r>
        <w:rPr>
          <w:rFonts w:ascii="Times New Roman"/>
          <w:b w:val="false"/>
          <w:i w:val="false"/>
          <w:color w:val="000000"/>
          <w:sz w:val="28"/>
        </w:rPr>
        <w:t>
      8. Нысанда:</w:t>
      </w:r>
    </w:p>
    <w:bookmarkEnd w:id="816"/>
    <w:bookmarkStart w:name="z888" w:id="817"/>
    <w:p>
      <w:pPr>
        <w:spacing w:after="0"/>
        <w:ind w:left="0"/>
        <w:jc w:val="both"/>
      </w:pPr>
      <w:r>
        <w:rPr>
          <w:rFonts w:ascii="Times New Roman"/>
          <w:b w:val="false"/>
          <w:i w:val="false"/>
          <w:color w:val="000000"/>
          <w:sz w:val="28"/>
        </w:rPr>
        <w:t>
      1-кестеде – Қазақстан Республикасының бейрезидент-банкінің филиалымен ерекше қатынастармен байланысты тұлғалар тізілімінің көрсеткіштері бойынша мәндер;</w:t>
      </w:r>
    </w:p>
    <w:bookmarkEnd w:id="817"/>
    <w:bookmarkStart w:name="z889" w:id="818"/>
    <w:p>
      <w:pPr>
        <w:spacing w:after="0"/>
        <w:ind w:left="0"/>
        <w:jc w:val="both"/>
      </w:pPr>
      <w:r>
        <w:rPr>
          <w:rFonts w:ascii="Times New Roman"/>
          <w:b w:val="false"/>
          <w:i w:val="false"/>
          <w:color w:val="000000"/>
          <w:sz w:val="28"/>
        </w:rPr>
        <w:t>
      2-кестеде – Қазақстан Республикасының бейрезидент-банкі филиалының осындай тұлғалармен есепті ай ішінде жасалған және (немесе) есепті күні қолданыстағы барлық мәмілелері туралы мәліметтерді қоса алғанда, Қазақстан Республикасының бейрезидент-банкінің филиалымен ерекше қатынастармен байланысты тұлғалармен мәмілелер туралы есептің көрсеткіштері бойынша мәндер;</w:t>
      </w:r>
    </w:p>
    <w:bookmarkEnd w:id="818"/>
    <w:bookmarkStart w:name="z890" w:id="819"/>
    <w:p>
      <w:pPr>
        <w:spacing w:after="0"/>
        <w:ind w:left="0"/>
        <w:jc w:val="both"/>
      </w:pPr>
      <w:r>
        <w:rPr>
          <w:rFonts w:ascii="Times New Roman"/>
          <w:b w:val="false"/>
          <w:i w:val="false"/>
          <w:color w:val="000000"/>
          <w:sz w:val="28"/>
        </w:rPr>
        <w:t>
      3-кестеде – Қазақстан Республикасының бейрезидент-банкінің филиалымен ерекше қатынастармен байланысты тұлғалармен жасалған мәмілелер туралы қосымша мәліметтер көрсетіледі. .</w:t>
      </w:r>
    </w:p>
    <w:bookmarkEnd w:id="819"/>
    <w:bookmarkStart w:name="z891" w:id="820"/>
    <w:p>
      <w:pPr>
        <w:spacing w:after="0"/>
        <w:ind w:left="0"/>
        <w:jc w:val="both"/>
      </w:pPr>
      <w:r>
        <w:rPr>
          <w:rFonts w:ascii="Times New Roman"/>
          <w:b w:val="false"/>
          <w:i w:val="false"/>
          <w:color w:val="000000"/>
          <w:sz w:val="28"/>
        </w:rPr>
        <w:t>
      9. 1-кестенің 1, 5 және 6-жолдарында, 2-кестенің 1, 3.5, 3.6, 3.7, 6.1 және 6.2-жолдарында, 3-кестенің 1-жолында мәндер "Қазақстан Республикасы Ұлттық Банкінің веб-порталы" ақпараттық жүйесінде орналастырылған анықтамалықтардан таңдалады.</w:t>
      </w:r>
    </w:p>
    <w:bookmarkEnd w:id="820"/>
    <w:bookmarkStart w:name="z892" w:id="821"/>
    <w:p>
      <w:pPr>
        <w:spacing w:after="0"/>
        <w:ind w:left="0"/>
        <w:jc w:val="both"/>
      </w:pPr>
      <w:r>
        <w:rPr>
          <w:rFonts w:ascii="Times New Roman"/>
          <w:b w:val="false"/>
          <w:i w:val="false"/>
          <w:color w:val="000000"/>
          <w:sz w:val="28"/>
        </w:rPr>
        <w:t>
      10. Тұлғаның Қазақстан Республикасының бейрезидент-банкінің филиалымен ерекше қатынастармен байланысты тұлғаға жатқызу белгісі "Қазақстан Республикасындағы банктер және банк қызметі туралы" Қазақстан Республикасы Заңының 40-бабында айқындалады.</w:t>
      </w:r>
    </w:p>
    <w:bookmarkEnd w:id="821"/>
    <w:bookmarkStart w:name="z893" w:id="822"/>
    <w:p>
      <w:pPr>
        <w:spacing w:after="0"/>
        <w:ind w:left="0"/>
        <w:jc w:val="both"/>
      </w:pPr>
      <w:r>
        <w:rPr>
          <w:rFonts w:ascii="Times New Roman"/>
          <w:b w:val="false"/>
          <w:i w:val="false"/>
          <w:color w:val="000000"/>
          <w:sz w:val="28"/>
        </w:rPr>
        <w:t>
      11. 1-кестеде есепті күнгі жағдай бойынша Қазақстан Республикасының бейрезидент-банкінің филиалымен ерекше қатынастармен байланысты және есепті кезең ішінде Қазақстан Республикасының бейрезидент-банкінің филиалымен ерекше қатынастармен байланысты болған барлық тұлғалар туралы мәліметтер көрсетіледі.</w:t>
      </w:r>
    </w:p>
    <w:bookmarkEnd w:id="822"/>
    <w:bookmarkStart w:name="z894" w:id="823"/>
    <w:p>
      <w:pPr>
        <w:spacing w:after="0"/>
        <w:ind w:left="0"/>
        <w:jc w:val="both"/>
      </w:pPr>
      <w:r>
        <w:rPr>
          <w:rFonts w:ascii="Times New Roman"/>
          <w:b w:val="false"/>
          <w:i w:val="false"/>
          <w:color w:val="000000"/>
          <w:sz w:val="28"/>
        </w:rPr>
        <w:t xml:space="preserve">
      Қазақстан Республикасының бейрезидент-банкінің филиалымен ерекше қатынастармен байланысты тұлғаларды сәйкестендіру үшін 1 және 2-кестелердің 1 және 2-жолдарында идентификаторлардың мынадай түрлері және олардың мәндері: </w:t>
      </w:r>
    </w:p>
    <w:bookmarkEnd w:id="823"/>
    <w:bookmarkStart w:name="z895" w:id="824"/>
    <w:p>
      <w:pPr>
        <w:spacing w:after="0"/>
        <w:ind w:left="0"/>
        <w:jc w:val="both"/>
      </w:pPr>
      <w:r>
        <w:rPr>
          <w:rFonts w:ascii="Times New Roman"/>
          <w:b w:val="false"/>
          <w:i w:val="false"/>
          <w:color w:val="000000"/>
          <w:sz w:val="28"/>
        </w:rPr>
        <w:t>
      Қазақстан Республикасының резиденттері бойынша: заңды тұлға үшін – бизнес-сәйкестендіру нөмірі; жеке тұлға, оның ішінде дара кәсіпкер үшін – жеке сәйкестендіру нөмірі;</w:t>
      </w:r>
    </w:p>
    <w:bookmarkEnd w:id="824"/>
    <w:bookmarkStart w:name="z896" w:id="825"/>
    <w:p>
      <w:pPr>
        <w:spacing w:after="0"/>
        <w:ind w:left="0"/>
        <w:jc w:val="both"/>
      </w:pPr>
      <w:r>
        <w:rPr>
          <w:rFonts w:ascii="Times New Roman"/>
          <w:b w:val="false"/>
          <w:i w:val="false"/>
          <w:color w:val="000000"/>
          <w:sz w:val="28"/>
        </w:rPr>
        <w:t>
      Қазақстан Республикасының бейрезиденттері бойынша: заңды тұлға үшін – Стандарттау жөніндегі халықаралық ұйымның "Банктік сәйкестендіру коды (Bank Identifier Code)" 9362 халықаралық стандартына сәйкес Қазақстан Республикасының бейрезидент-банкі филиалының контрагентіне берілген банктік сәйкестендіру коды; жеке тұлға, оның ішінде дара кәсіпкер үшін және заңды тұлға үшін (оның банктік сәйкестендіру коды болмаған кезде) – "Қазақстан Республикасы Ұлттық Банкінің веб-порталы" ақпараттық жүйесі үшін белгіленген алгоритм бойынша есеп беретін Қазақстан Республикасының бейрезидент-банкінің филиалы қалыптастырған баламалы сәйкестендіру нөмірі көрсетіледі.</w:t>
      </w:r>
    </w:p>
    <w:bookmarkEnd w:id="825"/>
    <w:bookmarkStart w:name="z897" w:id="826"/>
    <w:p>
      <w:pPr>
        <w:spacing w:after="0"/>
        <w:ind w:left="0"/>
        <w:jc w:val="both"/>
      </w:pPr>
      <w:r>
        <w:rPr>
          <w:rFonts w:ascii="Times New Roman"/>
          <w:b w:val="false"/>
          <w:i w:val="false"/>
          <w:color w:val="000000"/>
          <w:sz w:val="28"/>
        </w:rPr>
        <w:t>
      1-кестенің 3-жолында Қазақстан Республикасының бейрезидент-банкінің филиалы жүргізетін Қазақстан Республикасының бейрезидент-банкінің филиалымен ерекше қатынастармен байланысты тұлғалардың анықтамалығына сәйкес атауы (заңды тұлға үшін), тегі, аты, әкесінің аты (ол болған кезде) (жеке тұлға үшін) көрсетіледі.</w:t>
      </w:r>
    </w:p>
    <w:bookmarkEnd w:id="826"/>
    <w:bookmarkStart w:name="z898" w:id="827"/>
    <w:p>
      <w:pPr>
        <w:spacing w:after="0"/>
        <w:ind w:left="0"/>
        <w:jc w:val="both"/>
      </w:pPr>
      <w:r>
        <w:rPr>
          <w:rFonts w:ascii="Times New Roman"/>
          <w:b w:val="false"/>
          <w:i w:val="false"/>
          <w:color w:val="000000"/>
          <w:sz w:val="28"/>
        </w:rPr>
        <w:t>
      12. 1-кестенің 4-жолында жеке тұлға (оның ішінде дара кәсіпкер) болып табылатын Қазақстан Республикасының бейрезидент-банкінің филиалымен ерекше қатынастармен байланысты тұлға бойынша "1" мәні көрсетіледі, өзге жағдайларда "0" мәні көрсетіледі.</w:t>
      </w:r>
    </w:p>
    <w:bookmarkEnd w:id="827"/>
    <w:bookmarkStart w:name="z899" w:id="828"/>
    <w:p>
      <w:pPr>
        <w:spacing w:after="0"/>
        <w:ind w:left="0"/>
        <w:jc w:val="both"/>
      </w:pPr>
      <w:r>
        <w:rPr>
          <w:rFonts w:ascii="Times New Roman"/>
          <w:b w:val="false"/>
          <w:i w:val="false"/>
          <w:color w:val="000000"/>
          <w:sz w:val="28"/>
        </w:rPr>
        <w:t>
      13. 1-кестенің 6-жолында бір мезгілде бірнеше өзекті мәндерді көрсетуге жол беріледі. Егер тұлғада Қазақстан Республикасының бейрезидент-банкінің филиалымен ерекше қатынастармен байланысудың бірнеше белгілері болса, 1- кестенің 6-жолында барлық белгілер көрсетіледі.</w:t>
      </w:r>
    </w:p>
    <w:bookmarkEnd w:id="828"/>
    <w:bookmarkStart w:name="z900" w:id="829"/>
    <w:p>
      <w:pPr>
        <w:spacing w:after="0"/>
        <w:ind w:left="0"/>
        <w:jc w:val="both"/>
      </w:pPr>
      <w:r>
        <w:rPr>
          <w:rFonts w:ascii="Times New Roman"/>
          <w:b w:val="false"/>
          <w:i w:val="false"/>
          <w:color w:val="000000"/>
          <w:sz w:val="28"/>
        </w:rPr>
        <w:t>
      14. 1-кестенің 7-жолында тұлғаның Қазақстан Республикасының бейрезидент-банкінің филиалымен ерекше қатынастармен байланыстылық белгісінің (белгілерінің) болуы туралы Қазақстан Республикасының бейрезидент-банкінің филиалына белгілі болған күн көрсетіледі.</w:t>
      </w:r>
    </w:p>
    <w:bookmarkEnd w:id="829"/>
    <w:bookmarkStart w:name="z901" w:id="830"/>
    <w:p>
      <w:pPr>
        <w:spacing w:after="0"/>
        <w:ind w:left="0"/>
        <w:jc w:val="both"/>
      </w:pPr>
      <w:r>
        <w:rPr>
          <w:rFonts w:ascii="Times New Roman"/>
          <w:b w:val="false"/>
          <w:i w:val="false"/>
          <w:color w:val="000000"/>
          <w:sz w:val="28"/>
        </w:rPr>
        <w:t>
      Келесі есепті кезеңдерде 1-кестенің 7 және 8-жолдары тұлғаларды Қазақстан Республикасының бейрезидент-банкінің филиалымен ерекше қатынастармен байланысты тұлғалардың тізіліміне енгізу немесе шығару фактісі бойынша толтырылады.</w:t>
      </w:r>
    </w:p>
    <w:bookmarkEnd w:id="830"/>
    <w:bookmarkStart w:name="z902" w:id="831"/>
    <w:p>
      <w:pPr>
        <w:spacing w:after="0"/>
        <w:ind w:left="0"/>
        <w:jc w:val="both"/>
      </w:pPr>
      <w:r>
        <w:rPr>
          <w:rFonts w:ascii="Times New Roman"/>
          <w:b w:val="false"/>
          <w:i w:val="false"/>
          <w:color w:val="000000"/>
          <w:sz w:val="28"/>
        </w:rPr>
        <w:t>
      15. 2-кестеде Қазақстан Республикасының бейрезидент-банкі филиалының онымен ерекше қатынастармен байланысты тұлғалармен жасалатын барлық мәмілелері туралы мәліметтер көрсетіледі, олардың сомасы Қазақстан Республикасының бейрезидент-банкі филиалының онымен ерекше қатынастармен байланысты тұлғамен операцияларының әрбір түрі бойынша Нормативтік құқықтық актілерді мемлекеттік тіркеу тізілімінде № 22213 болып тіркелген, Қазақстан Республикасы Қаржы нарығын реттеу және дамыту агенттігі Басқармасының 2021 жылғы 12 ақпандағы № 23 қаулысымен белгіленген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лимиттердің нормативтік мәндеріне және оларды есептеу әдістемесіне (бұдан әрі – нормативтік мәндер) сәйкес есептелетін, Қазақстан Республикасының бейрезидент-банкі филиалының резерві ретінде қабылданатын активтер мөлшерінен жиынтығында 0,01 (нөл бүтін жүзден бір) пайыздан асады.</w:t>
      </w:r>
    </w:p>
    <w:bookmarkEnd w:id="831"/>
    <w:bookmarkStart w:name="z903" w:id="832"/>
    <w:p>
      <w:pPr>
        <w:spacing w:after="0"/>
        <w:ind w:left="0"/>
        <w:jc w:val="both"/>
      </w:pPr>
      <w:r>
        <w:rPr>
          <w:rFonts w:ascii="Times New Roman"/>
          <w:b w:val="false"/>
          <w:i w:val="false"/>
          <w:color w:val="000000"/>
          <w:sz w:val="28"/>
        </w:rPr>
        <w:t>
      16. 2-кестенің 3.1-жолында Қазақстан Республикасының бейрезидент-банкі филиалының ақпараттық жүйесінде осы мәміленің бірегей идентификаторы болып табылатын мәміленің референсі (коды) көрсетіледі.</w:t>
      </w:r>
    </w:p>
    <w:bookmarkEnd w:id="832"/>
    <w:bookmarkStart w:name="z904" w:id="833"/>
    <w:p>
      <w:pPr>
        <w:spacing w:after="0"/>
        <w:ind w:left="0"/>
        <w:jc w:val="both"/>
      </w:pPr>
      <w:r>
        <w:rPr>
          <w:rFonts w:ascii="Times New Roman"/>
          <w:b w:val="false"/>
          <w:i w:val="false"/>
          <w:color w:val="000000"/>
          <w:sz w:val="28"/>
        </w:rPr>
        <w:t>
      17. 2-кестенің "Қазақстан Республикасының бейрезидент-банкі филиалымен ерекше қатынастармен байланысты тұлғаларға төленген дивидендтер" және "Қазақстан Республикасының бейрезидент-банкінің филиалына Қазақстан Республикасының бейрезидент-банкі филиалымен ерекше қатынастармен байланысты тұлғалар төлеген дивидендтер" деген 3.5-жолында Операция түрін таңдаған кезде 2-кестенің 3.3-жолында тиісінше дивидендтерді төлеу күні және алу күні көрсетіледі.</w:t>
      </w:r>
    </w:p>
    <w:bookmarkEnd w:id="833"/>
    <w:bookmarkStart w:name="z905" w:id="834"/>
    <w:p>
      <w:pPr>
        <w:spacing w:after="0"/>
        <w:ind w:left="0"/>
        <w:jc w:val="both"/>
      </w:pPr>
      <w:r>
        <w:rPr>
          <w:rFonts w:ascii="Times New Roman"/>
          <w:b w:val="false"/>
          <w:i w:val="false"/>
          <w:color w:val="000000"/>
          <w:sz w:val="28"/>
        </w:rPr>
        <w:t>
      2-кестенің 3.8-жолында төленген дивидендтердің сомасы, ал 2-кестенің 6.3-жолында "есептелген кірістер, шығыстар" құндық көрсеткішінің түрі бойынша есептелген дивидендтердің сомасы көрсетіледі.</w:t>
      </w:r>
    </w:p>
    <w:bookmarkEnd w:id="834"/>
    <w:bookmarkStart w:name="z906" w:id="835"/>
    <w:p>
      <w:pPr>
        <w:spacing w:after="0"/>
        <w:ind w:left="0"/>
        <w:jc w:val="both"/>
      </w:pPr>
      <w:r>
        <w:rPr>
          <w:rFonts w:ascii="Times New Roman"/>
          <w:b w:val="false"/>
          <w:i w:val="false"/>
          <w:color w:val="000000"/>
          <w:sz w:val="28"/>
        </w:rPr>
        <w:t>
      18. Шарттың қолданылуы ұзартылса, 2-кестенің 3.4-жолында шарттың қолданылуы ұзартылған тиісті күн көрсетіледі, 2-кестенің 6.3-жолында "негізгі борыш" құндық көрсеткішінің түрі бойынша – ұзартылған мәміле шартының қолданылуы кезеңіндегі есепті күнге баланстық қалдық сомасы көрсетіледі.</w:t>
      </w:r>
    </w:p>
    <w:bookmarkEnd w:id="835"/>
    <w:bookmarkStart w:name="z907" w:id="836"/>
    <w:p>
      <w:pPr>
        <w:spacing w:after="0"/>
        <w:ind w:left="0"/>
        <w:jc w:val="both"/>
      </w:pPr>
      <w:r>
        <w:rPr>
          <w:rFonts w:ascii="Times New Roman"/>
          <w:b w:val="false"/>
          <w:i w:val="false"/>
          <w:color w:val="000000"/>
          <w:sz w:val="28"/>
        </w:rPr>
        <w:t>
      19. 2-кестенің 3.6-жолында Қазақстан Республикасының Ұлттық Банкі жүргізетін, Қазақстан Республикасының бейрезидент-банктерінің филиалдары ұсынатын ақпарат негізінде толықтырылатын және өзектендірілетін анықтамалыққа сәйкес мәміленің мақсаты көрсетіледі.</w:t>
      </w:r>
    </w:p>
    <w:bookmarkEnd w:id="836"/>
    <w:bookmarkStart w:name="z908" w:id="837"/>
    <w:p>
      <w:pPr>
        <w:spacing w:after="0"/>
        <w:ind w:left="0"/>
        <w:jc w:val="both"/>
      </w:pPr>
      <w:r>
        <w:rPr>
          <w:rFonts w:ascii="Times New Roman"/>
          <w:b w:val="false"/>
          <w:i w:val="false"/>
          <w:color w:val="000000"/>
          <w:sz w:val="28"/>
        </w:rPr>
        <w:t>
      20. 2-кестенің 3.7-жолында валюта кодтары "Валюталар мен қорларды ұсынуға арналған кодтар" 07 ISO 4217 Қазақстан Республикасының ұлттық сыныптауышына сәйкес көрсетіледі.</w:t>
      </w:r>
    </w:p>
    <w:bookmarkEnd w:id="837"/>
    <w:bookmarkStart w:name="z909" w:id="838"/>
    <w:p>
      <w:pPr>
        <w:spacing w:after="0"/>
        <w:ind w:left="0"/>
        <w:jc w:val="both"/>
      </w:pPr>
      <w:r>
        <w:rPr>
          <w:rFonts w:ascii="Times New Roman"/>
          <w:b w:val="false"/>
          <w:i w:val="false"/>
          <w:color w:val="000000"/>
          <w:sz w:val="28"/>
        </w:rPr>
        <w:t>
      21. 2-кестенің 3.8-жолында шартта көрсетілген мәміле сомасы көрсетіледі.</w:t>
      </w:r>
    </w:p>
    <w:bookmarkEnd w:id="838"/>
    <w:bookmarkStart w:name="z910" w:id="839"/>
    <w:p>
      <w:pPr>
        <w:spacing w:after="0"/>
        <w:ind w:left="0"/>
        <w:jc w:val="both"/>
      </w:pPr>
      <w:r>
        <w:rPr>
          <w:rFonts w:ascii="Times New Roman"/>
          <w:b w:val="false"/>
          <w:i w:val="false"/>
          <w:color w:val="000000"/>
          <w:sz w:val="28"/>
        </w:rPr>
        <w:t>
      Шарт бойынша шетел валютасындағы мәміле сомасы шарт жасалған күні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1-тармағында көзделген тәртіппен айқындалған валюта айырбастаудың нарықтық бағамы бойынша қайта есептеуде көрсетіледі.</w:t>
      </w:r>
    </w:p>
    <w:bookmarkEnd w:id="839"/>
    <w:bookmarkStart w:name="z911" w:id="840"/>
    <w:p>
      <w:pPr>
        <w:spacing w:after="0"/>
        <w:ind w:left="0"/>
        <w:jc w:val="both"/>
      </w:pPr>
      <w:r>
        <w:rPr>
          <w:rFonts w:ascii="Times New Roman"/>
          <w:b w:val="false"/>
          <w:i w:val="false"/>
          <w:color w:val="000000"/>
          <w:sz w:val="28"/>
        </w:rPr>
        <w:t>
      22. 2-кестенің 3.9-жолда шарт талаптарына сәйкес мәміле бойынша сыйақы мөлшерлемесі жылдық пайызбен көрсетіледі.</w:t>
      </w:r>
    </w:p>
    <w:bookmarkEnd w:id="840"/>
    <w:bookmarkStart w:name="z912" w:id="841"/>
    <w:p>
      <w:pPr>
        <w:spacing w:after="0"/>
        <w:ind w:left="0"/>
        <w:jc w:val="both"/>
      </w:pPr>
      <w:r>
        <w:rPr>
          <w:rFonts w:ascii="Times New Roman"/>
          <w:b w:val="false"/>
          <w:i w:val="false"/>
          <w:color w:val="000000"/>
          <w:sz w:val="28"/>
        </w:rPr>
        <w:t>
      23. 2-кестенің 4.1 және 4.2-жолдарында Қазақстан Республикасының бейрезидент-банкі филиалының онымен ерекше қатынастармен байланысты тұлғамен мәміле жасағаны (жасауы) туралы уәкілетті органның (тұлғаның) шешімінің деректемелері көрсетіледі.</w:t>
      </w:r>
    </w:p>
    <w:bookmarkEnd w:id="841"/>
    <w:bookmarkStart w:name="z913" w:id="842"/>
    <w:p>
      <w:pPr>
        <w:spacing w:after="0"/>
        <w:ind w:left="0"/>
        <w:jc w:val="both"/>
      </w:pPr>
      <w:r>
        <w:rPr>
          <w:rFonts w:ascii="Times New Roman"/>
          <w:b w:val="false"/>
          <w:i w:val="false"/>
          <w:color w:val="000000"/>
          <w:sz w:val="28"/>
        </w:rPr>
        <w:t>
      Егер 2-кестенің 5-жолындағы көрсеткіш бойынша "1" мәні көрсетілсе, 2- кестенің 4.1 және 4.2-жолдарындағы көрсеткіштер толтырылмайды.</w:t>
      </w:r>
    </w:p>
    <w:bookmarkEnd w:id="842"/>
    <w:bookmarkStart w:name="z914" w:id="843"/>
    <w:p>
      <w:pPr>
        <w:spacing w:after="0"/>
        <w:ind w:left="0"/>
        <w:jc w:val="both"/>
      </w:pPr>
      <w:r>
        <w:rPr>
          <w:rFonts w:ascii="Times New Roman"/>
          <w:b w:val="false"/>
          <w:i w:val="false"/>
          <w:color w:val="000000"/>
          <w:sz w:val="28"/>
        </w:rPr>
        <w:t>
      Егер мәміле жасау кезінде тұлғада Қазақстан Республикасының бейрезидент-банкі филиалымен ерекше қатынастар арқылы байланысу белгісі болмаса, 2-кестенің 4.1 және 4.2-жолдарындағы мәндер ұсынылмайды.</w:t>
      </w:r>
    </w:p>
    <w:bookmarkEnd w:id="843"/>
    <w:bookmarkStart w:name="z915" w:id="844"/>
    <w:p>
      <w:pPr>
        <w:spacing w:after="0"/>
        <w:ind w:left="0"/>
        <w:jc w:val="both"/>
      </w:pPr>
      <w:r>
        <w:rPr>
          <w:rFonts w:ascii="Times New Roman"/>
          <w:b w:val="false"/>
          <w:i w:val="false"/>
          <w:color w:val="000000"/>
          <w:sz w:val="28"/>
        </w:rPr>
        <w:t>
      24. 2-кестенің 5-жолында Қазақстан Республикасының бейрезидент-банкі филиалының директорлар кеңесі бекіткен және үшінші тұлғалармен ұқсас мәмілелерге қолданылатын осындай мәмілелердің үлгілік шарттарына сәйкес Қазақстан Республикасының бейрезидент-банкі филиалымен ерекше қатынастар арқылы байланысты тұлғамен мәміле жасау кезінде "1" көрсетіледі, өзге жағдайда "0" көрсетіледі.</w:t>
      </w:r>
    </w:p>
    <w:bookmarkEnd w:id="844"/>
    <w:bookmarkStart w:name="z916" w:id="845"/>
    <w:p>
      <w:pPr>
        <w:spacing w:after="0"/>
        <w:ind w:left="0"/>
        <w:jc w:val="both"/>
      </w:pPr>
      <w:r>
        <w:rPr>
          <w:rFonts w:ascii="Times New Roman"/>
          <w:b w:val="false"/>
          <w:i w:val="false"/>
          <w:color w:val="000000"/>
          <w:sz w:val="28"/>
        </w:rPr>
        <w:t xml:space="preserve">
      25. 2-кестенің 6.2 және 6.3-жолдарында Қазақстан Республикасының бейрезидент-банкі филиалының онымен ерекше қатынастармен байланысты тұлғалармен мәмілелерінің сомалары және есепті күнгі оларға сәйкес құндық мәндері ескерілетін Шоттардың үлгі жоспарына сәйкес шоттардың нөмірлері көрсетіледі. </w:t>
      </w:r>
    </w:p>
    <w:bookmarkEnd w:id="845"/>
    <w:bookmarkStart w:name="z917" w:id="846"/>
    <w:p>
      <w:pPr>
        <w:spacing w:after="0"/>
        <w:ind w:left="0"/>
        <w:jc w:val="both"/>
      </w:pPr>
      <w:r>
        <w:rPr>
          <w:rFonts w:ascii="Times New Roman"/>
          <w:b w:val="false"/>
          <w:i w:val="false"/>
          <w:color w:val="000000"/>
          <w:sz w:val="28"/>
        </w:rPr>
        <w:t>
      Егер құндық мән нөлге тең болса, 2-кестенің 6.1, 6.2 және 6.3-жолдары бойынша көрсеткіштер ұсынылмайды.</w:t>
      </w:r>
    </w:p>
    <w:bookmarkEnd w:id="846"/>
    <w:bookmarkStart w:name="z918" w:id="847"/>
    <w:p>
      <w:pPr>
        <w:spacing w:after="0"/>
        <w:ind w:left="0"/>
        <w:jc w:val="both"/>
      </w:pPr>
      <w:r>
        <w:rPr>
          <w:rFonts w:ascii="Times New Roman"/>
          <w:b w:val="false"/>
          <w:i w:val="false"/>
          <w:color w:val="000000"/>
          <w:sz w:val="28"/>
        </w:rPr>
        <w:t>
      Резервтердің (провизиялардың) мөлшері абсолюттік мәнде оң сан ретінде көрсетіледі.</w:t>
      </w:r>
    </w:p>
    <w:bookmarkEnd w:id="847"/>
    <w:bookmarkStart w:name="z919" w:id="848"/>
    <w:p>
      <w:pPr>
        <w:spacing w:after="0"/>
        <w:ind w:left="0"/>
        <w:jc w:val="both"/>
      </w:pPr>
      <w:r>
        <w:rPr>
          <w:rFonts w:ascii="Times New Roman"/>
          <w:b w:val="false"/>
          <w:i w:val="false"/>
          <w:color w:val="000000"/>
          <w:sz w:val="28"/>
        </w:rPr>
        <w:t>
      26. 2-кестенің "Кірістер, шығыстар" 6.1-жолындағы құндық көрсеткіштің түрі бойынша 2-кестенің 6.3-жолында Шоттың үлгі жоспарына сәйкес 4 және 5-сыныптардың тиісті баланстық шоттарында көрсетілген есепті күнге мәміле бойынша пайыздық кірістердің, шығыстардың сомасы көрсетіледі.</w:t>
      </w:r>
    </w:p>
    <w:bookmarkEnd w:id="848"/>
    <w:bookmarkStart w:name="z920" w:id="849"/>
    <w:p>
      <w:pPr>
        <w:spacing w:after="0"/>
        <w:ind w:left="0"/>
        <w:jc w:val="both"/>
      </w:pPr>
      <w:r>
        <w:rPr>
          <w:rFonts w:ascii="Times New Roman"/>
          <w:b w:val="false"/>
          <w:i w:val="false"/>
          <w:color w:val="000000"/>
          <w:sz w:val="28"/>
        </w:rPr>
        <w:t>
      27. 3-кестеде субъектілер мен мәмілелер бойынша жарияламастан, Қазақстан Республикасының бейрезидент-банкінің филиалымен ерекше қатынастармен байланысты тұлғалармен мәмілелер туралы мәліметтер жалпы сомада көрсетіледі.</w:t>
      </w:r>
    </w:p>
    <w:bookmarkEnd w:id="849"/>
    <w:bookmarkStart w:name="z921" w:id="850"/>
    <w:p>
      <w:pPr>
        <w:spacing w:after="0"/>
        <w:ind w:left="0"/>
        <w:jc w:val="both"/>
      </w:pPr>
      <w:r>
        <w:rPr>
          <w:rFonts w:ascii="Times New Roman"/>
          <w:b w:val="false"/>
          <w:i w:val="false"/>
          <w:color w:val="000000"/>
          <w:sz w:val="28"/>
        </w:rPr>
        <w:t>
      3-кестенің 1-жолы "Қазақстан Республикасы Ұлттық Банкінің веб-порталы" ақпараттық жүйесінде орналастырылған анықтамалыққа сәйкес толтырылады:</w:t>
      </w:r>
    </w:p>
    <w:bookmarkEnd w:id="850"/>
    <w:bookmarkStart w:name="z922" w:id="851"/>
    <w:p>
      <w:pPr>
        <w:spacing w:after="0"/>
        <w:ind w:left="0"/>
        <w:jc w:val="both"/>
      </w:pPr>
      <w:r>
        <w:rPr>
          <w:rFonts w:ascii="Times New Roman"/>
          <w:b w:val="false"/>
          <w:i w:val="false"/>
          <w:color w:val="000000"/>
          <w:sz w:val="28"/>
        </w:rPr>
        <w:t>
      екінші деңгейдегі банктің онымен ерекше қатынастармен байланысты тұлғалармен мәмілелерінің жалпы сомасы, оның сомасы екінші деңгейдегі банктің онымен ерекше қатынастармен байланысты тұлғамен операцияларының әрбір түрі бойынша сомасы есепті күнгі жағдай бойынша Нормативтік мәндерге сәйкес есептелетін екінші деңгейдегі банктің меншікті капиталы мөлшерінен жиынтығында 0,01 (нөл бүтін жүзден бір) пайыздан аспайды;</w:t>
      </w:r>
    </w:p>
    <w:bookmarkEnd w:id="851"/>
    <w:bookmarkStart w:name="z923" w:id="852"/>
    <w:p>
      <w:pPr>
        <w:spacing w:after="0"/>
        <w:ind w:left="0"/>
        <w:jc w:val="both"/>
      </w:pPr>
      <w:r>
        <w:rPr>
          <w:rFonts w:ascii="Times New Roman"/>
          <w:b w:val="false"/>
          <w:i w:val="false"/>
          <w:color w:val="000000"/>
          <w:sz w:val="28"/>
        </w:rPr>
        <w:t>
      есепті күнгі жағдай бойынша екінші деңгейдегі банкпен ерекше қатынастармен байланысты тұлға болып табылатын сақтандыру ұйымында сақтандырылған екінші деңгейдегі банк клиенттерінің қарыздарының жалпы сомасы.</w:t>
      </w:r>
    </w:p>
    <w:bookmarkEnd w:id="8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әкімшілік</w:t>
            </w:r>
            <w:r>
              <w:br/>
            </w:r>
            <w:r>
              <w:rPr>
                <w:rFonts w:ascii="Times New Roman"/>
                <w:b w:val="false"/>
                <w:i w:val="false"/>
                <w:color w:val="000000"/>
                <w:sz w:val="20"/>
              </w:rPr>
              <w:t>деректер жинау және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w:t>
            </w:r>
            <w:r>
              <w:br/>
            </w:r>
            <w:r>
              <w:rPr>
                <w:rFonts w:ascii="Times New Roman"/>
                <w:b w:val="false"/>
                <w:i w:val="false"/>
                <w:color w:val="000000"/>
                <w:sz w:val="20"/>
              </w:rPr>
              <w:t>тізбесіне 16-қосымша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12-қосымша</w:t>
            </w:r>
          </w:p>
        </w:tc>
      </w:tr>
    </w:tbl>
    <w:bookmarkStart w:name="z925" w:id="853"/>
    <w:p>
      <w:pPr>
        <w:spacing w:after="0"/>
        <w:ind w:left="0"/>
        <w:jc w:val="left"/>
      </w:pPr>
      <w:r>
        <w:rPr>
          <w:rFonts w:ascii="Times New Roman"/>
          <w:b/>
          <w:i w:val="false"/>
          <w:color w:val="000000"/>
        </w:rPr>
        <w:t xml:space="preserve"> Әкімшілік деректерді жинауға арналған нысан</w:t>
      </w:r>
    </w:p>
    <w:bookmarkEnd w:id="853"/>
    <w:bookmarkStart w:name="z926" w:id="854"/>
    <w:p>
      <w:pPr>
        <w:spacing w:after="0"/>
        <w:ind w:left="0"/>
        <w:jc w:val="both"/>
      </w:pPr>
      <w:r>
        <w:rPr>
          <w:rFonts w:ascii="Times New Roman"/>
          <w:b w:val="false"/>
          <w:i w:val="false"/>
          <w:color w:val="000000"/>
          <w:sz w:val="28"/>
        </w:rPr>
        <w:t>
      Ұсынылады: Қазақстан Республикасының Ұлттық Банкіне</w:t>
      </w:r>
    </w:p>
    <w:bookmarkEnd w:id="854"/>
    <w:bookmarkStart w:name="z927" w:id="855"/>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bookmarkEnd w:id="855"/>
    <w:bookmarkStart w:name="z928" w:id="856"/>
    <w:p>
      <w:pPr>
        <w:spacing w:after="0"/>
        <w:ind w:left="0"/>
        <w:jc w:val="both"/>
      </w:pPr>
      <w:r>
        <w:rPr>
          <w:rFonts w:ascii="Times New Roman"/>
          <w:b w:val="false"/>
          <w:i w:val="false"/>
          <w:color w:val="000000"/>
          <w:sz w:val="28"/>
        </w:rPr>
        <w:t xml:space="preserve">
      Зиян келтірген операциялық тәуекел оқиғаларының мониторингі туралы есеп </w:t>
      </w:r>
    </w:p>
    <w:bookmarkEnd w:id="856"/>
    <w:bookmarkStart w:name="z929" w:id="857"/>
    <w:p>
      <w:pPr>
        <w:spacing w:after="0"/>
        <w:ind w:left="0"/>
        <w:jc w:val="both"/>
      </w:pPr>
      <w:r>
        <w:rPr>
          <w:rFonts w:ascii="Times New Roman"/>
          <w:b w:val="false"/>
          <w:i w:val="false"/>
          <w:color w:val="000000"/>
          <w:sz w:val="28"/>
        </w:rPr>
        <w:t xml:space="preserve">
      Әкімшілік деректер нысанының индексі: FBN_RISK_12 </w:t>
      </w:r>
    </w:p>
    <w:bookmarkEnd w:id="857"/>
    <w:bookmarkStart w:name="z930" w:id="858"/>
    <w:p>
      <w:pPr>
        <w:spacing w:after="0"/>
        <w:ind w:left="0"/>
        <w:jc w:val="both"/>
      </w:pPr>
      <w:r>
        <w:rPr>
          <w:rFonts w:ascii="Times New Roman"/>
          <w:b w:val="false"/>
          <w:i w:val="false"/>
          <w:color w:val="000000"/>
          <w:sz w:val="28"/>
        </w:rPr>
        <w:t>
      Кезеңділігі: тоқсан сайын</w:t>
      </w:r>
    </w:p>
    <w:bookmarkEnd w:id="858"/>
    <w:bookmarkStart w:name="z931" w:id="859"/>
    <w:p>
      <w:pPr>
        <w:spacing w:after="0"/>
        <w:ind w:left="0"/>
        <w:jc w:val="both"/>
      </w:pPr>
      <w:r>
        <w:rPr>
          <w:rFonts w:ascii="Times New Roman"/>
          <w:b w:val="false"/>
          <w:i w:val="false"/>
          <w:color w:val="000000"/>
          <w:sz w:val="28"/>
        </w:rPr>
        <w:t>
      Есепті кезең: 20__ жылғы "___" ________________ жағдай бойынша</w:t>
      </w:r>
    </w:p>
    <w:bookmarkEnd w:id="859"/>
    <w:bookmarkStart w:name="z932" w:id="860"/>
    <w:p>
      <w:pPr>
        <w:spacing w:after="0"/>
        <w:ind w:left="0"/>
        <w:jc w:val="both"/>
      </w:pPr>
      <w:r>
        <w:rPr>
          <w:rFonts w:ascii="Times New Roman"/>
          <w:b w:val="false"/>
          <w:i w:val="false"/>
          <w:color w:val="000000"/>
          <w:sz w:val="28"/>
        </w:rPr>
        <w:t>
      Есепті ұсынатын тұлғалар тобы: Қазақстан Республикасының бейрезидент-банктерінің филиалдары</w:t>
      </w:r>
    </w:p>
    <w:bookmarkEnd w:id="860"/>
    <w:bookmarkStart w:name="z933" w:id="861"/>
    <w:p>
      <w:pPr>
        <w:spacing w:after="0"/>
        <w:ind w:left="0"/>
        <w:jc w:val="both"/>
      </w:pPr>
      <w:r>
        <w:rPr>
          <w:rFonts w:ascii="Times New Roman"/>
          <w:b w:val="false"/>
          <w:i w:val="false"/>
          <w:color w:val="000000"/>
          <w:sz w:val="28"/>
        </w:rPr>
        <w:t>
      Ұсыну мерзімі: тоқсан сайын – есепті тоқсаннан кейінгі айдың отызынан кешіктірмей.</w:t>
      </w:r>
    </w:p>
    <w:bookmarkEnd w:id="8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35" w:id="862"/>
    <w:p>
      <w:pPr>
        <w:spacing w:after="0"/>
        <w:ind w:left="0"/>
        <w:jc w:val="left"/>
      </w:pPr>
      <w:r>
        <w:rPr>
          <w:rFonts w:ascii="Times New Roman"/>
          <w:b/>
          <w:i w:val="false"/>
          <w:color w:val="000000"/>
        </w:rPr>
        <w:t xml:space="preserve"> 1-кесте. Зиян келтірген операциялық тәуекел оқиғалары </w:t>
      </w:r>
    </w:p>
    <w:bookmarkEnd w:id="8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 келтірген операциялық тәуекел оқиғасының сипаты (зиян себебі)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 оқиғаларын іске асыру салдарының нысаны және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актілерінде белгіленген негіздер бойынша салынған және өндіріп алынған айыппұлдар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шығасылары, соттың шешімі бойынша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бейрезидент-банкінің филиалы қызметкерлеріне соттан тыс өтемақылар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соттан тыс өтемақылар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7" w:id="863"/>
    <w:p>
      <w:pPr>
        <w:spacing w:after="0"/>
        <w:ind w:left="0"/>
        <w:jc w:val="both"/>
      </w:pPr>
      <w:r>
        <w:rPr>
          <w:rFonts w:ascii="Times New Roman"/>
          <w:b w:val="false"/>
          <w:i w:val="false"/>
          <w:color w:val="000000"/>
          <w:sz w:val="28"/>
        </w:rPr>
        <w:t>
      кестенің жалғасы:</w:t>
      </w:r>
    </w:p>
    <w:bookmarkEnd w:id="8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активтерді мерзімінен бұрын есептен шығару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тәуекелді іске асыру салдарын жою шығындары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Резервтермен өтелмеген өзге зиян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құнын төмендету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 (қандай екенін көрсету)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8" w:id="864"/>
    <w:p>
      <w:pPr>
        <w:spacing w:after="0"/>
        <w:ind w:left="0"/>
        <w:jc w:val="left"/>
      </w:pPr>
      <w:r>
        <w:rPr>
          <w:rFonts w:ascii="Times New Roman"/>
          <w:b/>
          <w:i w:val="false"/>
          <w:color w:val="000000"/>
        </w:rPr>
        <w:t xml:space="preserve"> 2-кесте. Операциялық тәуекелді іске асырудан болған зиянның жиынтық сомасы</w:t>
      </w:r>
    </w:p>
    <w:bookmarkEnd w:id="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тәуекелді іске асырудан болған зиянның жиынтық сомасы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9" w:id="865"/>
    <w:p>
      <w:pPr>
        <w:spacing w:after="0"/>
        <w:ind w:left="0"/>
        <w:jc w:val="both"/>
      </w:pPr>
      <w:r>
        <w:rPr>
          <w:rFonts w:ascii="Times New Roman"/>
          <w:b w:val="false"/>
          <w:i w:val="false"/>
          <w:color w:val="000000"/>
          <w:sz w:val="28"/>
        </w:rPr>
        <w:t>
      Атауы _____________________________________________________________</w:t>
      </w:r>
    </w:p>
    <w:bookmarkEnd w:id="865"/>
    <w:bookmarkStart w:name="z940" w:id="866"/>
    <w:p>
      <w:pPr>
        <w:spacing w:after="0"/>
        <w:ind w:left="0"/>
        <w:jc w:val="both"/>
      </w:pPr>
      <w:r>
        <w:rPr>
          <w:rFonts w:ascii="Times New Roman"/>
          <w:b w:val="false"/>
          <w:i w:val="false"/>
          <w:color w:val="000000"/>
          <w:sz w:val="28"/>
        </w:rPr>
        <w:t>
      Мекенжайы _________________________________________________________</w:t>
      </w:r>
    </w:p>
    <w:bookmarkEnd w:id="866"/>
    <w:bookmarkStart w:name="z941" w:id="867"/>
    <w:p>
      <w:pPr>
        <w:spacing w:after="0"/>
        <w:ind w:left="0"/>
        <w:jc w:val="both"/>
      </w:pPr>
      <w:r>
        <w:rPr>
          <w:rFonts w:ascii="Times New Roman"/>
          <w:b w:val="false"/>
          <w:i w:val="false"/>
          <w:color w:val="000000"/>
          <w:sz w:val="28"/>
        </w:rPr>
        <w:t>
      Телефоны ___________________________________________________________</w:t>
      </w:r>
    </w:p>
    <w:bookmarkEnd w:id="867"/>
    <w:bookmarkStart w:name="z942" w:id="868"/>
    <w:p>
      <w:pPr>
        <w:spacing w:after="0"/>
        <w:ind w:left="0"/>
        <w:jc w:val="both"/>
      </w:pPr>
      <w:r>
        <w:rPr>
          <w:rFonts w:ascii="Times New Roman"/>
          <w:b w:val="false"/>
          <w:i w:val="false"/>
          <w:color w:val="000000"/>
          <w:sz w:val="28"/>
        </w:rPr>
        <w:t>
      Электрондық пошта мекенжайы ________________________________________</w:t>
      </w:r>
    </w:p>
    <w:bookmarkEnd w:id="868"/>
    <w:bookmarkStart w:name="z943" w:id="869"/>
    <w:p>
      <w:pPr>
        <w:spacing w:after="0"/>
        <w:ind w:left="0"/>
        <w:jc w:val="both"/>
      </w:pPr>
      <w:r>
        <w:rPr>
          <w:rFonts w:ascii="Times New Roman"/>
          <w:b w:val="false"/>
          <w:i w:val="false"/>
          <w:color w:val="000000"/>
          <w:sz w:val="28"/>
        </w:rPr>
        <w:t>
      Орындаушы ______________________________________ _______________</w:t>
      </w:r>
    </w:p>
    <w:bookmarkEnd w:id="869"/>
    <w:bookmarkStart w:name="z944" w:id="870"/>
    <w:p>
      <w:pPr>
        <w:spacing w:after="0"/>
        <w:ind w:left="0"/>
        <w:jc w:val="both"/>
      </w:pPr>
      <w:r>
        <w:rPr>
          <w:rFonts w:ascii="Times New Roman"/>
          <w:b w:val="false"/>
          <w:i w:val="false"/>
          <w:color w:val="000000"/>
          <w:sz w:val="28"/>
        </w:rPr>
        <w:t>
      тегі, аты және әкесінің аты (ол бар болса) қолы, телефоны</w:t>
      </w:r>
    </w:p>
    <w:bookmarkEnd w:id="870"/>
    <w:bookmarkStart w:name="z945" w:id="871"/>
    <w:p>
      <w:pPr>
        <w:spacing w:after="0"/>
        <w:ind w:left="0"/>
        <w:jc w:val="both"/>
      </w:pPr>
      <w:r>
        <w:rPr>
          <w:rFonts w:ascii="Times New Roman"/>
          <w:b w:val="false"/>
          <w:i w:val="false"/>
          <w:color w:val="000000"/>
          <w:sz w:val="28"/>
        </w:rPr>
        <w:t>
      Басшы немесе есепке қол қою функциясы жүктелген адам</w:t>
      </w:r>
    </w:p>
    <w:bookmarkEnd w:id="871"/>
    <w:bookmarkStart w:name="z946" w:id="872"/>
    <w:p>
      <w:pPr>
        <w:spacing w:after="0"/>
        <w:ind w:left="0"/>
        <w:jc w:val="both"/>
      </w:pPr>
      <w:r>
        <w:rPr>
          <w:rFonts w:ascii="Times New Roman"/>
          <w:b w:val="false"/>
          <w:i w:val="false"/>
          <w:color w:val="000000"/>
          <w:sz w:val="28"/>
        </w:rPr>
        <w:t>
      __________________________________________________ _______________</w:t>
      </w:r>
    </w:p>
    <w:bookmarkEnd w:id="872"/>
    <w:bookmarkStart w:name="z947" w:id="873"/>
    <w:p>
      <w:pPr>
        <w:spacing w:after="0"/>
        <w:ind w:left="0"/>
        <w:jc w:val="both"/>
      </w:pPr>
      <w:r>
        <w:rPr>
          <w:rFonts w:ascii="Times New Roman"/>
          <w:b w:val="false"/>
          <w:i w:val="false"/>
          <w:color w:val="000000"/>
          <w:sz w:val="28"/>
        </w:rPr>
        <w:t>
      тегі, аты және әкесінің аты (ол бар болса) қолы, телефоны</w:t>
      </w:r>
    </w:p>
    <w:bookmarkEnd w:id="873"/>
    <w:bookmarkStart w:name="z948" w:id="874"/>
    <w:p>
      <w:pPr>
        <w:spacing w:after="0"/>
        <w:ind w:left="0"/>
        <w:jc w:val="both"/>
      </w:pPr>
      <w:r>
        <w:rPr>
          <w:rFonts w:ascii="Times New Roman"/>
          <w:b w:val="false"/>
          <w:i w:val="false"/>
          <w:color w:val="000000"/>
          <w:sz w:val="28"/>
        </w:rPr>
        <w:t>
      Күні 20___ жылғы "___" __________</w:t>
      </w:r>
    </w:p>
    <w:bookmarkEnd w:id="8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Зиян келтірген операциялық</w:t>
            </w:r>
            <w:r>
              <w:br/>
            </w:r>
            <w:r>
              <w:rPr>
                <w:rFonts w:ascii="Times New Roman"/>
                <w:b w:val="false"/>
                <w:i w:val="false"/>
                <w:color w:val="000000"/>
                <w:sz w:val="20"/>
              </w:rPr>
              <w:t>тәуекел оқиғаларының</w:t>
            </w:r>
            <w:r>
              <w:br/>
            </w:r>
            <w:r>
              <w:rPr>
                <w:rFonts w:ascii="Times New Roman"/>
                <w:b w:val="false"/>
                <w:i w:val="false"/>
                <w:color w:val="000000"/>
                <w:sz w:val="20"/>
              </w:rPr>
              <w:t>мониторингі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950" w:id="875"/>
    <w:p>
      <w:pPr>
        <w:spacing w:after="0"/>
        <w:ind w:left="0"/>
        <w:jc w:val="left"/>
      </w:pPr>
      <w:r>
        <w:rPr>
          <w:rFonts w:ascii="Times New Roman"/>
          <w:b/>
          <w:i w:val="false"/>
          <w:color w:val="000000"/>
        </w:rPr>
        <w:t xml:space="preserve"> Әкімшілік деректер нысанын толтыру бойынша түсіндірме</w:t>
      </w:r>
    </w:p>
    <w:bookmarkEnd w:id="875"/>
    <w:bookmarkStart w:name="z951" w:id="876"/>
    <w:p>
      <w:pPr>
        <w:spacing w:after="0"/>
        <w:ind w:left="0"/>
        <w:jc w:val="left"/>
      </w:pPr>
      <w:r>
        <w:rPr>
          <w:rFonts w:ascii="Times New Roman"/>
          <w:b/>
          <w:i w:val="false"/>
          <w:color w:val="000000"/>
        </w:rPr>
        <w:t xml:space="preserve"> Зиян келтірген операциялық тәуекел оқиғаларының мониторингі туралы есеп (индексі</w:t>
      </w:r>
    </w:p>
    <w:bookmarkEnd w:id="876"/>
    <w:bookmarkStart w:name="z952" w:id="877"/>
    <w:p>
      <w:pPr>
        <w:spacing w:after="0"/>
        <w:ind w:left="0"/>
        <w:jc w:val="left"/>
      </w:pPr>
      <w:r>
        <w:rPr>
          <w:rFonts w:ascii="Times New Roman"/>
          <w:b/>
          <w:i w:val="false"/>
          <w:color w:val="000000"/>
        </w:rPr>
        <w:t xml:space="preserve"> – FBN_RISK_12, кезеңділігі – тоқсан сайын)</w:t>
      </w:r>
    </w:p>
    <w:bookmarkEnd w:id="877"/>
    <w:bookmarkStart w:name="z953" w:id="878"/>
    <w:p>
      <w:pPr>
        <w:spacing w:after="0"/>
        <w:ind w:left="0"/>
        <w:jc w:val="left"/>
      </w:pPr>
      <w:r>
        <w:rPr>
          <w:rFonts w:ascii="Times New Roman"/>
          <w:b/>
          <w:i w:val="false"/>
          <w:color w:val="000000"/>
        </w:rPr>
        <w:t xml:space="preserve"> 1-тарау. Жалпы ережелер</w:t>
      </w:r>
    </w:p>
    <w:bookmarkEnd w:id="878"/>
    <w:bookmarkStart w:name="z954" w:id="879"/>
    <w:p>
      <w:pPr>
        <w:spacing w:after="0"/>
        <w:ind w:left="0"/>
        <w:jc w:val="both"/>
      </w:pPr>
      <w:r>
        <w:rPr>
          <w:rFonts w:ascii="Times New Roman"/>
          <w:b w:val="false"/>
          <w:i w:val="false"/>
          <w:color w:val="000000"/>
          <w:sz w:val="28"/>
        </w:rPr>
        <w:t>
      1. Осы түсіндірме (бұдан әрі – Түсіндірме) "Зиян келтірген операциялық тәуекел оқиғаларының мониторингі туралы есеп" әкімшілік деректерді жинауға арналған нысанын (бұдан әрі – Нысан) толтыру бойынша бірыңғай талаптарды айқындайды.</w:t>
      </w:r>
    </w:p>
    <w:bookmarkEnd w:id="879"/>
    <w:bookmarkStart w:name="z955" w:id="880"/>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54-бабының</w:t>
      </w:r>
      <w:r>
        <w:rPr>
          <w:rFonts w:ascii="Times New Roman"/>
          <w:b w:val="false"/>
          <w:i w:val="false"/>
          <w:color w:val="000000"/>
          <w:sz w:val="28"/>
        </w:rPr>
        <w:t xml:space="preserve"> 1-тармағына сәйкес әзірленді.</w:t>
      </w:r>
    </w:p>
    <w:bookmarkEnd w:id="880"/>
    <w:bookmarkStart w:name="z956" w:id="881"/>
    <w:p>
      <w:pPr>
        <w:spacing w:after="0"/>
        <w:ind w:left="0"/>
        <w:jc w:val="both"/>
      </w:pPr>
      <w:r>
        <w:rPr>
          <w:rFonts w:ascii="Times New Roman"/>
          <w:b w:val="false"/>
          <w:i w:val="false"/>
          <w:color w:val="000000"/>
          <w:sz w:val="28"/>
        </w:rPr>
        <w:t>
      3. Нысанды Қазақстан Республикасы бейрезидент-банктерінің филиалдары есепті тоқсанның соңындағы жағдай бойынша тоқсан сайын жасайды.</w:t>
      </w:r>
    </w:p>
    <w:bookmarkEnd w:id="881"/>
    <w:bookmarkStart w:name="z957" w:id="882"/>
    <w:p>
      <w:pPr>
        <w:spacing w:after="0"/>
        <w:ind w:left="0"/>
        <w:jc w:val="both"/>
      </w:pPr>
      <w:r>
        <w:rPr>
          <w:rFonts w:ascii="Times New Roman"/>
          <w:b w:val="false"/>
          <w:i w:val="false"/>
          <w:color w:val="000000"/>
          <w:sz w:val="28"/>
        </w:rPr>
        <w:t>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882"/>
    <w:bookmarkStart w:name="z958" w:id="883"/>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883"/>
    <w:bookmarkStart w:name="z959" w:id="884"/>
    <w:p>
      <w:pPr>
        <w:spacing w:after="0"/>
        <w:ind w:left="0"/>
        <w:jc w:val="left"/>
      </w:pPr>
      <w:r>
        <w:rPr>
          <w:rFonts w:ascii="Times New Roman"/>
          <w:b/>
          <w:i w:val="false"/>
          <w:color w:val="000000"/>
        </w:rPr>
        <w:t xml:space="preserve"> 2-тарау. Нысанды толтыру бойынша түсіндірме</w:t>
      </w:r>
    </w:p>
    <w:bookmarkEnd w:id="884"/>
    <w:bookmarkStart w:name="z960" w:id="885"/>
    <w:p>
      <w:pPr>
        <w:spacing w:after="0"/>
        <w:ind w:left="0"/>
        <w:jc w:val="both"/>
      </w:pPr>
      <w:r>
        <w:rPr>
          <w:rFonts w:ascii="Times New Roman"/>
          <w:b w:val="false"/>
          <w:i w:val="false"/>
          <w:color w:val="000000"/>
          <w:sz w:val="28"/>
        </w:rPr>
        <w:t>
      5. 1-кестенің 2-бағанында есепті кезеңде іске асырылған, 500 000 (бес жүз мың) теңге және одан асатын мөлшерде зиян келтірген операциялық тәуекелдің жеке оқиғасы (зиян себептері) ашылады.</w:t>
      </w:r>
    </w:p>
    <w:bookmarkEnd w:id="885"/>
    <w:bookmarkStart w:name="z961" w:id="886"/>
    <w:p>
      <w:pPr>
        <w:spacing w:after="0"/>
        <w:ind w:left="0"/>
        <w:jc w:val="both"/>
      </w:pPr>
      <w:r>
        <w:rPr>
          <w:rFonts w:ascii="Times New Roman"/>
          <w:b w:val="false"/>
          <w:i w:val="false"/>
          <w:color w:val="000000"/>
          <w:sz w:val="28"/>
        </w:rPr>
        <w:t>
      Зиян сомасы өтем ескеріле отырып көрсетіледі.</w:t>
      </w:r>
    </w:p>
    <w:bookmarkEnd w:id="886"/>
    <w:bookmarkStart w:name="z962" w:id="887"/>
    <w:p>
      <w:pPr>
        <w:spacing w:after="0"/>
        <w:ind w:left="0"/>
        <w:jc w:val="both"/>
      </w:pPr>
      <w:r>
        <w:rPr>
          <w:rFonts w:ascii="Times New Roman"/>
          <w:b w:val="false"/>
          <w:i w:val="false"/>
          <w:color w:val="000000"/>
          <w:sz w:val="28"/>
        </w:rPr>
        <w:t>
      6. 2-кестеде есепті күнгі жағдай бойынша ағымдағы күнтізбелік жылдың басынан бастап Қазақстан Республикасы бейрезидент-банкінің филиалы шеккен өтемді ескере отырып, барлық зиянның жалпы сомасы, оның ішінде 500 000 (бес жүз мың) теңге және одан асатын мөлшердегі зиян көрсетіледі.</w:t>
      </w:r>
    </w:p>
    <w:bookmarkEnd w:id="887"/>
    <w:bookmarkStart w:name="z963" w:id="888"/>
    <w:p>
      <w:pPr>
        <w:spacing w:after="0"/>
        <w:ind w:left="0"/>
        <w:jc w:val="both"/>
      </w:pPr>
      <w:r>
        <w:rPr>
          <w:rFonts w:ascii="Times New Roman"/>
          <w:b w:val="false"/>
          <w:i w:val="false"/>
          <w:color w:val="000000"/>
          <w:sz w:val="28"/>
        </w:rPr>
        <w:t>
      7. Мәліметтер болмаса Нысан нөлдік қалдықтармен көрсетіледі.</w:t>
      </w:r>
    </w:p>
    <w:bookmarkEnd w:id="8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әкімшілік</w:t>
            </w:r>
            <w:r>
              <w:br/>
            </w:r>
            <w:r>
              <w:rPr>
                <w:rFonts w:ascii="Times New Roman"/>
                <w:b w:val="false"/>
                <w:i w:val="false"/>
                <w:color w:val="000000"/>
                <w:sz w:val="20"/>
              </w:rPr>
              <w:t>деректер жинау және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w:t>
            </w:r>
            <w:r>
              <w:br/>
            </w:r>
            <w:r>
              <w:rPr>
                <w:rFonts w:ascii="Times New Roman"/>
                <w:b w:val="false"/>
                <w:i w:val="false"/>
                <w:color w:val="000000"/>
                <w:sz w:val="20"/>
              </w:rPr>
              <w:t>тізбесіне 17-қосымша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13-қосымша</w:t>
            </w:r>
          </w:p>
        </w:tc>
      </w:tr>
    </w:tbl>
    <w:bookmarkStart w:name="z965" w:id="889"/>
    <w:p>
      <w:pPr>
        <w:spacing w:after="0"/>
        <w:ind w:left="0"/>
        <w:jc w:val="left"/>
      </w:pPr>
      <w:r>
        <w:rPr>
          <w:rFonts w:ascii="Times New Roman"/>
          <w:b/>
          <w:i w:val="false"/>
          <w:color w:val="000000"/>
        </w:rPr>
        <w:t xml:space="preserve"> Әкімшілік деректерді жинауға арналған нысан</w:t>
      </w:r>
    </w:p>
    <w:bookmarkEnd w:id="889"/>
    <w:bookmarkStart w:name="z966" w:id="890"/>
    <w:p>
      <w:pPr>
        <w:spacing w:after="0"/>
        <w:ind w:left="0"/>
        <w:jc w:val="both"/>
      </w:pPr>
      <w:r>
        <w:rPr>
          <w:rFonts w:ascii="Times New Roman"/>
          <w:b w:val="false"/>
          <w:i w:val="false"/>
          <w:color w:val="000000"/>
          <w:sz w:val="28"/>
        </w:rPr>
        <w:t>
      Ұсынылады: Қазақстан Республикасының Ұлттық Банкіне</w:t>
      </w:r>
    </w:p>
    <w:bookmarkEnd w:id="890"/>
    <w:bookmarkStart w:name="z967" w:id="891"/>
    <w:p>
      <w:pPr>
        <w:spacing w:after="0"/>
        <w:ind w:left="0"/>
        <w:jc w:val="both"/>
      </w:pPr>
      <w:r>
        <w:rPr>
          <w:rFonts w:ascii="Times New Roman"/>
          <w:b w:val="false"/>
          <w:i w:val="false"/>
          <w:color w:val="000000"/>
          <w:sz w:val="28"/>
        </w:rPr>
        <w:t xml:space="preserve">
      Әкімшілік деректердің нысаны www.nationalbank.kz интернет-ресурсында орналастырылған </w:t>
      </w:r>
    </w:p>
    <w:bookmarkEnd w:id="891"/>
    <w:bookmarkStart w:name="z968" w:id="892"/>
    <w:p>
      <w:pPr>
        <w:spacing w:after="0"/>
        <w:ind w:left="0"/>
        <w:jc w:val="both"/>
      </w:pPr>
      <w:r>
        <w:rPr>
          <w:rFonts w:ascii="Times New Roman"/>
          <w:b w:val="false"/>
          <w:i w:val="false"/>
          <w:color w:val="000000"/>
          <w:sz w:val="28"/>
        </w:rPr>
        <w:t>
      Қазақстан Республикасының бейрезидент-банкі филиалының басшы қызметкерлеріне төленген кіріс туралы есеп</w:t>
      </w:r>
    </w:p>
    <w:bookmarkEnd w:id="892"/>
    <w:bookmarkStart w:name="z969" w:id="893"/>
    <w:p>
      <w:pPr>
        <w:spacing w:after="0"/>
        <w:ind w:left="0"/>
        <w:jc w:val="both"/>
      </w:pPr>
      <w:r>
        <w:rPr>
          <w:rFonts w:ascii="Times New Roman"/>
          <w:b w:val="false"/>
          <w:i w:val="false"/>
          <w:color w:val="000000"/>
          <w:sz w:val="28"/>
        </w:rPr>
        <w:t>
      Әкімшілік деректер нысанының индексі: FBN_RExe_13</w:t>
      </w:r>
    </w:p>
    <w:bookmarkEnd w:id="893"/>
    <w:bookmarkStart w:name="z970" w:id="894"/>
    <w:p>
      <w:pPr>
        <w:spacing w:after="0"/>
        <w:ind w:left="0"/>
        <w:jc w:val="both"/>
      </w:pPr>
      <w:r>
        <w:rPr>
          <w:rFonts w:ascii="Times New Roman"/>
          <w:b w:val="false"/>
          <w:i w:val="false"/>
          <w:color w:val="000000"/>
          <w:sz w:val="28"/>
        </w:rPr>
        <w:t>
      Кезеңділігі: жыл сайын</w:t>
      </w:r>
    </w:p>
    <w:bookmarkEnd w:id="894"/>
    <w:bookmarkStart w:name="z971" w:id="895"/>
    <w:p>
      <w:pPr>
        <w:spacing w:after="0"/>
        <w:ind w:left="0"/>
        <w:jc w:val="both"/>
      </w:pPr>
      <w:r>
        <w:rPr>
          <w:rFonts w:ascii="Times New Roman"/>
          <w:b w:val="false"/>
          <w:i w:val="false"/>
          <w:color w:val="000000"/>
          <w:sz w:val="28"/>
        </w:rPr>
        <w:t>
      Есепті кезең: 20__ жылғы 1 қаңтар – 31 желтоқсан аралығындағы кезең</w:t>
      </w:r>
    </w:p>
    <w:bookmarkEnd w:id="895"/>
    <w:bookmarkStart w:name="z972" w:id="896"/>
    <w:p>
      <w:pPr>
        <w:spacing w:after="0"/>
        <w:ind w:left="0"/>
        <w:jc w:val="both"/>
      </w:pPr>
      <w:r>
        <w:rPr>
          <w:rFonts w:ascii="Times New Roman"/>
          <w:b w:val="false"/>
          <w:i w:val="false"/>
          <w:color w:val="000000"/>
          <w:sz w:val="28"/>
        </w:rPr>
        <w:t xml:space="preserve">
      Есепті ұсынатын тұлғалар тобы: Қазақстан Республикасы бейрезидент-банктерінің филиалдары </w:t>
      </w:r>
    </w:p>
    <w:bookmarkEnd w:id="896"/>
    <w:bookmarkStart w:name="z973" w:id="897"/>
    <w:p>
      <w:pPr>
        <w:spacing w:after="0"/>
        <w:ind w:left="0"/>
        <w:jc w:val="both"/>
      </w:pPr>
      <w:r>
        <w:rPr>
          <w:rFonts w:ascii="Times New Roman"/>
          <w:b w:val="false"/>
          <w:i w:val="false"/>
          <w:color w:val="000000"/>
          <w:sz w:val="28"/>
        </w:rPr>
        <w:t xml:space="preserve">
      Ұсыну мерзімі: жыл сайын, қаржы жылы аяқталғаннан кейін күнтізбелік бір жүз жиырма күн ішінде </w:t>
      </w:r>
    </w:p>
    <w:bookmarkEnd w:id="8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975" w:id="898"/>
    <w:p>
      <w:pPr>
        <w:spacing w:after="0"/>
        <w:ind w:left="0"/>
        <w:jc w:val="left"/>
      </w:pPr>
      <w:r>
        <w:rPr>
          <w:rFonts w:ascii="Times New Roman"/>
          <w:b/>
          <w:i w:val="false"/>
          <w:color w:val="000000"/>
        </w:rPr>
        <w:t xml:space="preserve"> Кесте. Қазақстан Республикасының бейрезидент-банкі филиалының басшы қызметкерлеріне төленген кіріс туралы есеп</w:t>
      </w:r>
    </w:p>
    <w:bookmarkEnd w:id="8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немесе өзге сәйкестендіру нөмірі (Қазақстан Республикасының бейрезиденттері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бейрезидент-банкі филиалының басшы қызметкерінің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етілетін қызмет түрі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976" w:id="899"/>
    <w:p>
      <w:pPr>
        <w:spacing w:after="0"/>
        <w:ind w:left="0"/>
        <w:jc w:val="both"/>
      </w:pPr>
      <w:r>
        <w:rPr>
          <w:rFonts w:ascii="Times New Roman"/>
          <w:b w:val="false"/>
          <w:i w:val="false"/>
          <w:color w:val="000000"/>
          <w:sz w:val="28"/>
        </w:rPr>
        <w:t>
      кестенің жалғасы:</w:t>
      </w:r>
    </w:p>
    <w:bookmarkEnd w:id="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 сыйақыны төлемеу фактілерінің болуы (иә/жоқ)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 сыйақы (мың теңгемен)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алдындағы есепті кезеңдерде тоқтатыла тұрған және есепті кезеңде төленген сыйақы (мың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белгіленген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тоқтатыла тұрған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7" w:id="900"/>
    <w:p>
      <w:pPr>
        <w:spacing w:after="0"/>
        <w:ind w:left="0"/>
        <w:jc w:val="both"/>
      </w:pPr>
      <w:r>
        <w:rPr>
          <w:rFonts w:ascii="Times New Roman"/>
          <w:b w:val="false"/>
          <w:i w:val="false"/>
          <w:color w:val="000000"/>
          <w:sz w:val="28"/>
        </w:rPr>
        <w:t>
      Атауы _____________________________________________________________</w:t>
      </w:r>
    </w:p>
    <w:bookmarkEnd w:id="900"/>
    <w:bookmarkStart w:name="z978" w:id="901"/>
    <w:p>
      <w:pPr>
        <w:spacing w:after="0"/>
        <w:ind w:left="0"/>
        <w:jc w:val="both"/>
      </w:pPr>
      <w:r>
        <w:rPr>
          <w:rFonts w:ascii="Times New Roman"/>
          <w:b w:val="false"/>
          <w:i w:val="false"/>
          <w:color w:val="000000"/>
          <w:sz w:val="28"/>
        </w:rPr>
        <w:t>
      Мекенжайы _________________________________________________________</w:t>
      </w:r>
    </w:p>
    <w:bookmarkEnd w:id="901"/>
    <w:bookmarkStart w:name="z979" w:id="902"/>
    <w:p>
      <w:pPr>
        <w:spacing w:after="0"/>
        <w:ind w:left="0"/>
        <w:jc w:val="both"/>
      </w:pPr>
      <w:r>
        <w:rPr>
          <w:rFonts w:ascii="Times New Roman"/>
          <w:b w:val="false"/>
          <w:i w:val="false"/>
          <w:color w:val="000000"/>
          <w:sz w:val="28"/>
        </w:rPr>
        <w:t>
      Телефоны ___________________________________________________________</w:t>
      </w:r>
    </w:p>
    <w:bookmarkEnd w:id="902"/>
    <w:bookmarkStart w:name="z980" w:id="903"/>
    <w:p>
      <w:pPr>
        <w:spacing w:after="0"/>
        <w:ind w:left="0"/>
        <w:jc w:val="both"/>
      </w:pPr>
      <w:r>
        <w:rPr>
          <w:rFonts w:ascii="Times New Roman"/>
          <w:b w:val="false"/>
          <w:i w:val="false"/>
          <w:color w:val="000000"/>
          <w:sz w:val="28"/>
        </w:rPr>
        <w:t>
      Электрондық пошта мекенжайы ________________________________________</w:t>
      </w:r>
    </w:p>
    <w:bookmarkEnd w:id="903"/>
    <w:bookmarkStart w:name="z981" w:id="904"/>
    <w:p>
      <w:pPr>
        <w:spacing w:after="0"/>
        <w:ind w:left="0"/>
        <w:jc w:val="both"/>
      </w:pPr>
      <w:r>
        <w:rPr>
          <w:rFonts w:ascii="Times New Roman"/>
          <w:b w:val="false"/>
          <w:i w:val="false"/>
          <w:color w:val="000000"/>
          <w:sz w:val="28"/>
        </w:rPr>
        <w:t>
      Орындаушы ______________________________________ _______________</w:t>
      </w:r>
    </w:p>
    <w:bookmarkEnd w:id="904"/>
    <w:bookmarkStart w:name="z982" w:id="905"/>
    <w:p>
      <w:pPr>
        <w:spacing w:after="0"/>
        <w:ind w:left="0"/>
        <w:jc w:val="both"/>
      </w:pPr>
      <w:r>
        <w:rPr>
          <w:rFonts w:ascii="Times New Roman"/>
          <w:b w:val="false"/>
          <w:i w:val="false"/>
          <w:color w:val="000000"/>
          <w:sz w:val="28"/>
        </w:rPr>
        <w:t>
      тегі, аты және әкесінің аты (ол бар болса) қолы, телефоны</w:t>
      </w:r>
    </w:p>
    <w:bookmarkEnd w:id="905"/>
    <w:bookmarkStart w:name="z983" w:id="906"/>
    <w:p>
      <w:pPr>
        <w:spacing w:after="0"/>
        <w:ind w:left="0"/>
        <w:jc w:val="both"/>
      </w:pPr>
      <w:r>
        <w:rPr>
          <w:rFonts w:ascii="Times New Roman"/>
          <w:b w:val="false"/>
          <w:i w:val="false"/>
          <w:color w:val="000000"/>
          <w:sz w:val="28"/>
        </w:rPr>
        <w:t>
      Басшы немесе есепке қол қою функциясы жүктелген адам</w:t>
      </w:r>
    </w:p>
    <w:bookmarkEnd w:id="906"/>
    <w:bookmarkStart w:name="z984" w:id="907"/>
    <w:p>
      <w:pPr>
        <w:spacing w:after="0"/>
        <w:ind w:left="0"/>
        <w:jc w:val="both"/>
      </w:pPr>
      <w:r>
        <w:rPr>
          <w:rFonts w:ascii="Times New Roman"/>
          <w:b w:val="false"/>
          <w:i w:val="false"/>
          <w:color w:val="000000"/>
          <w:sz w:val="28"/>
        </w:rPr>
        <w:t>
      __________________________________________________ _______________</w:t>
      </w:r>
    </w:p>
    <w:bookmarkEnd w:id="907"/>
    <w:bookmarkStart w:name="z985" w:id="908"/>
    <w:p>
      <w:pPr>
        <w:spacing w:after="0"/>
        <w:ind w:left="0"/>
        <w:jc w:val="both"/>
      </w:pPr>
      <w:r>
        <w:rPr>
          <w:rFonts w:ascii="Times New Roman"/>
          <w:b w:val="false"/>
          <w:i w:val="false"/>
          <w:color w:val="000000"/>
          <w:sz w:val="28"/>
        </w:rPr>
        <w:t>
      тегі, аты және әкесінің аты (ол бар болса) қолы, телефоны</w:t>
      </w:r>
    </w:p>
    <w:bookmarkEnd w:id="908"/>
    <w:bookmarkStart w:name="z986" w:id="909"/>
    <w:p>
      <w:pPr>
        <w:spacing w:after="0"/>
        <w:ind w:left="0"/>
        <w:jc w:val="both"/>
      </w:pPr>
      <w:r>
        <w:rPr>
          <w:rFonts w:ascii="Times New Roman"/>
          <w:b w:val="false"/>
          <w:i w:val="false"/>
          <w:color w:val="000000"/>
          <w:sz w:val="28"/>
        </w:rPr>
        <w:t>
      Күні 20___ жылғы "___" __________</w:t>
      </w:r>
    </w:p>
    <w:bookmarkEnd w:id="9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бейрезидент-банкі</w:t>
            </w:r>
            <w:r>
              <w:br/>
            </w:r>
            <w:r>
              <w:rPr>
                <w:rFonts w:ascii="Times New Roman"/>
                <w:b w:val="false"/>
                <w:i w:val="false"/>
                <w:color w:val="000000"/>
                <w:sz w:val="20"/>
              </w:rPr>
              <w:t>филиалының басшы</w:t>
            </w:r>
            <w:r>
              <w:br/>
            </w:r>
            <w:r>
              <w:rPr>
                <w:rFonts w:ascii="Times New Roman"/>
                <w:b w:val="false"/>
                <w:i w:val="false"/>
                <w:color w:val="000000"/>
                <w:sz w:val="20"/>
              </w:rPr>
              <w:t>қызметкерлеріне төленген</w:t>
            </w:r>
            <w:r>
              <w:br/>
            </w:r>
            <w:r>
              <w:rPr>
                <w:rFonts w:ascii="Times New Roman"/>
                <w:b w:val="false"/>
                <w:i w:val="false"/>
                <w:color w:val="000000"/>
                <w:sz w:val="20"/>
              </w:rPr>
              <w:t>кіріс туралы есеп нысанына</w:t>
            </w:r>
            <w:r>
              <w:br/>
            </w:r>
            <w:r>
              <w:rPr>
                <w:rFonts w:ascii="Times New Roman"/>
                <w:b w:val="false"/>
                <w:i w:val="false"/>
                <w:color w:val="000000"/>
                <w:sz w:val="20"/>
              </w:rPr>
              <w:t>қосымша</w:t>
            </w:r>
          </w:p>
        </w:tc>
      </w:tr>
    </w:tbl>
    <w:bookmarkStart w:name="z988" w:id="910"/>
    <w:p>
      <w:pPr>
        <w:spacing w:after="0"/>
        <w:ind w:left="0"/>
        <w:jc w:val="left"/>
      </w:pPr>
      <w:r>
        <w:rPr>
          <w:rFonts w:ascii="Times New Roman"/>
          <w:b/>
          <w:i w:val="false"/>
          <w:color w:val="000000"/>
        </w:rPr>
        <w:t xml:space="preserve"> Әкімшілік деректер нысанын толтыру бойынша түсіндірме</w:t>
      </w:r>
    </w:p>
    <w:bookmarkEnd w:id="910"/>
    <w:bookmarkStart w:name="z989" w:id="911"/>
    <w:p>
      <w:pPr>
        <w:spacing w:after="0"/>
        <w:ind w:left="0"/>
        <w:jc w:val="left"/>
      </w:pPr>
      <w:r>
        <w:rPr>
          <w:rFonts w:ascii="Times New Roman"/>
          <w:b/>
          <w:i w:val="false"/>
          <w:color w:val="000000"/>
        </w:rPr>
        <w:t xml:space="preserve"> Қазақстан Республикасының бейрезидент-банкі филиалының басшы қызметкерлеріне</w:t>
      </w:r>
    </w:p>
    <w:bookmarkEnd w:id="911"/>
    <w:bookmarkStart w:name="z990" w:id="912"/>
    <w:p>
      <w:pPr>
        <w:spacing w:after="0"/>
        <w:ind w:left="0"/>
        <w:jc w:val="left"/>
      </w:pPr>
      <w:r>
        <w:rPr>
          <w:rFonts w:ascii="Times New Roman"/>
          <w:b/>
          <w:i w:val="false"/>
          <w:color w:val="000000"/>
        </w:rPr>
        <w:t xml:space="preserve"> төленген кіріс туралы есеп (индексі – FBN_RExe_13, кезеңділігі – жыл сайын)</w:t>
      </w:r>
    </w:p>
    <w:bookmarkEnd w:id="912"/>
    <w:bookmarkStart w:name="z991" w:id="913"/>
    <w:p>
      <w:pPr>
        <w:spacing w:after="0"/>
        <w:ind w:left="0"/>
        <w:jc w:val="left"/>
      </w:pPr>
      <w:r>
        <w:rPr>
          <w:rFonts w:ascii="Times New Roman"/>
          <w:b/>
          <w:i w:val="false"/>
          <w:color w:val="000000"/>
        </w:rPr>
        <w:t xml:space="preserve"> 1-тарау. Жалпы ережелер</w:t>
      </w:r>
    </w:p>
    <w:bookmarkEnd w:id="913"/>
    <w:bookmarkStart w:name="z992" w:id="914"/>
    <w:p>
      <w:pPr>
        <w:spacing w:after="0"/>
        <w:ind w:left="0"/>
        <w:jc w:val="both"/>
      </w:pPr>
      <w:r>
        <w:rPr>
          <w:rFonts w:ascii="Times New Roman"/>
          <w:b w:val="false"/>
          <w:i w:val="false"/>
          <w:color w:val="000000"/>
          <w:sz w:val="28"/>
        </w:rPr>
        <w:t>
      1. Осы түсіндірме (бұдан әрі – Түсіндірме) "Қазақстан Республикасының бейрезидент-банкі филиалының басшы қызметкерлеріне төленген кіріс туралы есеп" әкімшілік деректерді жинауға арналған нысанын (бұдан әрі – Нысан) толтыру бойынша бірыңғай талаптарды айқындайды.</w:t>
      </w:r>
    </w:p>
    <w:bookmarkEnd w:id="914"/>
    <w:bookmarkStart w:name="z993" w:id="915"/>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"Қазақстан Республикасындағы банктер және банк қызметі туралы" Қазақстан Республикасының Заңы </w:t>
      </w:r>
      <w:r>
        <w:rPr>
          <w:rFonts w:ascii="Times New Roman"/>
          <w:b w:val="false"/>
          <w:i w:val="false"/>
          <w:color w:val="000000"/>
          <w:sz w:val="28"/>
        </w:rPr>
        <w:t>54-бабының</w:t>
      </w:r>
      <w:r>
        <w:rPr>
          <w:rFonts w:ascii="Times New Roman"/>
          <w:b w:val="false"/>
          <w:i w:val="false"/>
          <w:color w:val="000000"/>
          <w:sz w:val="28"/>
        </w:rPr>
        <w:t xml:space="preserve"> 1-тармағына сәйкес әзірленді.</w:t>
      </w:r>
    </w:p>
    <w:bookmarkEnd w:id="915"/>
    <w:bookmarkStart w:name="z994" w:id="916"/>
    <w:p>
      <w:pPr>
        <w:spacing w:after="0"/>
        <w:ind w:left="0"/>
        <w:jc w:val="both"/>
      </w:pPr>
      <w:r>
        <w:rPr>
          <w:rFonts w:ascii="Times New Roman"/>
          <w:b w:val="false"/>
          <w:i w:val="false"/>
          <w:color w:val="000000"/>
          <w:sz w:val="28"/>
        </w:rPr>
        <w:t>
      3. Нысанды Қазақстан Республикасының бейрезидент-банктерінің филиалдары жыл сайын есепті кезеңнің соңындағы жағдай бойынша жасайды.</w:t>
      </w:r>
    </w:p>
    <w:bookmarkEnd w:id="916"/>
    <w:bookmarkStart w:name="z995" w:id="917"/>
    <w:p>
      <w:pPr>
        <w:spacing w:after="0"/>
        <w:ind w:left="0"/>
        <w:jc w:val="both"/>
      </w:pPr>
      <w:r>
        <w:rPr>
          <w:rFonts w:ascii="Times New Roman"/>
          <w:b w:val="false"/>
          <w:i w:val="false"/>
          <w:color w:val="000000"/>
          <w:sz w:val="28"/>
        </w:rPr>
        <w:t>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917"/>
    <w:bookmarkStart w:name="z996" w:id="918"/>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End w:id="918"/>
    <w:bookmarkStart w:name="z997" w:id="919"/>
    <w:p>
      <w:pPr>
        <w:spacing w:after="0"/>
        <w:ind w:left="0"/>
        <w:jc w:val="left"/>
      </w:pPr>
      <w:r>
        <w:rPr>
          <w:rFonts w:ascii="Times New Roman"/>
          <w:b/>
          <w:i w:val="false"/>
          <w:color w:val="000000"/>
        </w:rPr>
        <w:t xml:space="preserve"> 2-тарау. Нысанды толтыру бойынша түсіндірме</w:t>
      </w:r>
    </w:p>
    <w:bookmarkEnd w:id="919"/>
    <w:bookmarkStart w:name="z998" w:id="920"/>
    <w:p>
      <w:pPr>
        <w:spacing w:after="0"/>
        <w:ind w:left="0"/>
        <w:jc w:val="both"/>
      </w:pPr>
      <w:r>
        <w:rPr>
          <w:rFonts w:ascii="Times New Roman"/>
          <w:b w:val="false"/>
          <w:i w:val="false"/>
          <w:color w:val="000000"/>
          <w:sz w:val="28"/>
        </w:rPr>
        <w:t>
      5. Есеп нысанында қаржы жылы ішінде Қазақстан Республикасының бейрезидент-банкі филиалының басшы қызметкерлеріне төленген кіріс туралы мәліметтер көрсетіледі.</w:t>
      </w:r>
    </w:p>
    <w:bookmarkEnd w:id="920"/>
    <w:bookmarkStart w:name="z999" w:id="921"/>
    <w:p>
      <w:pPr>
        <w:spacing w:after="0"/>
        <w:ind w:left="0"/>
        <w:jc w:val="both"/>
      </w:pPr>
      <w:r>
        <w:rPr>
          <w:rFonts w:ascii="Times New Roman"/>
          <w:b w:val="false"/>
          <w:i w:val="false"/>
          <w:color w:val="000000"/>
          <w:sz w:val="28"/>
        </w:rPr>
        <w:t xml:space="preserve">
      6. Кіріс сомасы бюджетке төленетін міндетті төлемдерді ескере отырып, брутто негізде көрсетіледі. </w:t>
      </w:r>
    </w:p>
    <w:bookmarkEnd w:id="921"/>
    <w:bookmarkStart w:name="z1000" w:id="922"/>
    <w:p>
      <w:pPr>
        <w:spacing w:after="0"/>
        <w:ind w:left="0"/>
        <w:jc w:val="both"/>
      </w:pPr>
      <w:r>
        <w:rPr>
          <w:rFonts w:ascii="Times New Roman"/>
          <w:b w:val="false"/>
          <w:i w:val="false"/>
          <w:color w:val="000000"/>
          <w:sz w:val="28"/>
        </w:rPr>
        <w:t>
      7. 6-бағанда есепті кезең ішінде белгіленбеген сыйақыны төлемеу фактілерінің болуы көрсетіледі.</w:t>
      </w:r>
    </w:p>
    <w:bookmarkEnd w:id="922"/>
    <w:bookmarkStart w:name="z1001" w:id="923"/>
    <w:p>
      <w:pPr>
        <w:spacing w:after="0"/>
        <w:ind w:left="0"/>
        <w:jc w:val="both"/>
      </w:pPr>
      <w:r>
        <w:rPr>
          <w:rFonts w:ascii="Times New Roman"/>
          <w:b w:val="false"/>
          <w:i w:val="false"/>
          <w:color w:val="000000"/>
          <w:sz w:val="28"/>
        </w:rPr>
        <w:t xml:space="preserve">
      8. Есепте Қазақстан Республикасының бейрезидент-банкі филиалының басшы қызметкерлері, оның ішінде есепті кезеңде жұмыстан шығарылғандар бойынша мәліметтер көрсетіледі </w:t>
      </w:r>
    </w:p>
    <w:bookmarkEnd w:id="923"/>
    <w:bookmarkStart w:name="z1002" w:id="924"/>
    <w:p>
      <w:pPr>
        <w:spacing w:after="0"/>
        <w:ind w:left="0"/>
        <w:jc w:val="both"/>
      </w:pPr>
      <w:r>
        <w:rPr>
          <w:rFonts w:ascii="Times New Roman"/>
          <w:b w:val="false"/>
          <w:i w:val="false"/>
          <w:color w:val="000000"/>
          <w:sz w:val="28"/>
        </w:rPr>
        <w:t>
      9. "Х" таңбасымен белгіленген ұяшықтар толтырылмайды. 7, 8, 9, 10, 11 және 12-бағандарда мәндер тек "Жиынтығы" деген жол бойынша толтырылады.</w:t>
      </w:r>
    </w:p>
    <w:bookmarkEnd w:id="924"/>
    <w:bookmarkStart w:name="z1003" w:id="925"/>
    <w:p>
      <w:pPr>
        <w:spacing w:after="0"/>
        <w:ind w:left="0"/>
        <w:jc w:val="both"/>
      </w:pPr>
      <w:r>
        <w:rPr>
          <w:rFonts w:ascii="Times New Roman"/>
          <w:b w:val="false"/>
          <w:i w:val="false"/>
          <w:color w:val="000000"/>
          <w:sz w:val="28"/>
        </w:rPr>
        <w:t>
      10. 10-бағанда есепті кезеңнің алдындағы кезеңде тоқтатыла тұрған және есепті кезеңде төленген сыйақы сомасы көрсетіледі (мұнда "n" жылы – есепті кезеңнің алдындағы жыл). 11, 12 және 13-бағандарда және одан әрі қарай (мұнда "n-1 жыл", "n-2 жыл" – "n" жылының алдындағы жылдар) төлемі тиісті кезеңде тоқтатыла тұрған және есепті кезеңде жүзеге асырылған сыйақы сомасы көрсетіледі. 13-бағаннан бастап қосымша бағандардың саны есепті кезеңде тоқтатыла тұрған сыйақы төлеу жүзеге асырылған "n-2" есепті жылдың алдындағы жылдар санына сәйкес келеді.</w:t>
      </w:r>
    </w:p>
    <w:bookmarkEnd w:id="9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әкімшілік</w:t>
            </w:r>
            <w:r>
              <w:br/>
            </w:r>
            <w:r>
              <w:rPr>
                <w:rFonts w:ascii="Times New Roman"/>
                <w:b w:val="false"/>
                <w:i w:val="false"/>
                <w:color w:val="000000"/>
                <w:sz w:val="20"/>
              </w:rPr>
              <w:t>деректер жинау және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14-қосымша</w:t>
            </w:r>
          </w:p>
        </w:tc>
      </w:tr>
    </w:tbl>
    <w:bookmarkStart w:name="z1005" w:id="926"/>
    <w:p>
      <w:pPr>
        <w:spacing w:after="0"/>
        <w:ind w:left="0"/>
        <w:jc w:val="left"/>
      </w:pPr>
      <w:r>
        <w:rPr>
          <w:rFonts w:ascii="Times New Roman"/>
          <w:b/>
          <w:i w:val="false"/>
          <w:color w:val="000000"/>
        </w:rPr>
        <w:t xml:space="preserve"> Әкімшілік деректерді жинауға арналған нысан</w:t>
      </w:r>
    </w:p>
    <w:bookmarkEnd w:id="926"/>
    <w:bookmarkStart w:name="z1006" w:id="927"/>
    <w:p>
      <w:pPr>
        <w:spacing w:after="0"/>
        <w:ind w:left="0"/>
        <w:jc w:val="both"/>
      </w:pPr>
      <w:r>
        <w:rPr>
          <w:rFonts w:ascii="Times New Roman"/>
          <w:b w:val="false"/>
          <w:i w:val="false"/>
          <w:color w:val="000000"/>
          <w:sz w:val="28"/>
        </w:rPr>
        <w:t>
      Ұсынылады: Қазақстан Республикасының Ұлттық Банкіне</w:t>
      </w:r>
    </w:p>
    <w:bookmarkEnd w:id="927"/>
    <w:bookmarkStart w:name="z1007" w:id="928"/>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End w:id="928"/>
    <w:bookmarkStart w:name="z1008" w:id="929"/>
    <w:p>
      <w:pPr>
        <w:spacing w:after="0"/>
        <w:ind w:left="0"/>
        <w:jc w:val="both"/>
      </w:pPr>
      <w:r>
        <w:rPr>
          <w:rFonts w:ascii="Times New Roman"/>
          <w:b w:val="false"/>
          <w:i w:val="false"/>
          <w:color w:val="000000"/>
          <w:sz w:val="28"/>
        </w:rPr>
        <w:t>
      Қолма-қол ақшамен операциялар туралы есеп</w:t>
      </w:r>
    </w:p>
    <w:bookmarkEnd w:id="929"/>
    <w:bookmarkStart w:name="z1009" w:id="930"/>
    <w:p>
      <w:pPr>
        <w:spacing w:after="0"/>
        <w:ind w:left="0"/>
        <w:jc w:val="both"/>
      </w:pPr>
      <w:r>
        <w:rPr>
          <w:rFonts w:ascii="Times New Roman"/>
          <w:b w:val="false"/>
          <w:i w:val="false"/>
          <w:color w:val="000000"/>
          <w:sz w:val="28"/>
        </w:rPr>
        <w:t>
      Әкімшілік деректер нысанының индексі: FBN_CASH_14</w:t>
      </w:r>
    </w:p>
    <w:bookmarkEnd w:id="930"/>
    <w:bookmarkStart w:name="z1010" w:id="931"/>
    <w:p>
      <w:pPr>
        <w:spacing w:after="0"/>
        <w:ind w:left="0"/>
        <w:jc w:val="both"/>
      </w:pPr>
      <w:r>
        <w:rPr>
          <w:rFonts w:ascii="Times New Roman"/>
          <w:b w:val="false"/>
          <w:i w:val="false"/>
          <w:color w:val="000000"/>
          <w:sz w:val="28"/>
        </w:rPr>
        <w:t>
      Кезеңділігі: ай сайын</w:t>
      </w:r>
    </w:p>
    <w:bookmarkEnd w:id="931"/>
    <w:bookmarkStart w:name="z1011" w:id="932"/>
    <w:p>
      <w:pPr>
        <w:spacing w:after="0"/>
        <w:ind w:left="0"/>
        <w:jc w:val="both"/>
      </w:pPr>
      <w:r>
        <w:rPr>
          <w:rFonts w:ascii="Times New Roman"/>
          <w:b w:val="false"/>
          <w:i w:val="false"/>
          <w:color w:val="000000"/>
          <w:sz w:val="28"/>
        </w:rPr>
        <w:t>
      Есепті кезең: 20__ жылғы "___" ________________ жағдай бойынша</w:t>
      </w:r>
    </w:p>
    <w:bookmarkEnd w:id="932"/>
    <w:bookmarkStart w:name="z1012" w:id="933"/>
    <w:p>
      <w:pPr>
        <w:spacing w:after="0"/>
        <w:ind w:left="0"/>
        <w:jc w:val="both"/>
      </w:pPr>
      <w:r>
        <w:rPr>
          <w:rFonts w:ascii="Times New Roman"/>
          <w:b w:val="false"/>
          <w:i w:val="false"/>
          <w:color w:val="000000"/>
          <w:sz w:val="28"/>
        </w:rPr>
        <w:t>
      Есепті ұсынатын тұлғалар тобы: Қазақстан Республикасының бейрезидент-банктерінің филиалдары</w:t>
      </w:r>
    </w:p>
    <w:bookmarkEnd w:id="933"/>
    <w:bookmarkStart w:name="z1013" w:id="934"/>
    <w:p>
      <w:pPr>
        <w:spacing w:after="0"/>
        <w:ind w:left="0"/>
        <w:jc w:val="both"/>
      </w:pPr>
      <w:r>
        <w:rPr>
          <w:rFonts w:ascii="Times New Roman"/>
          <w:b w:val="false"/>
          <w:i w:val="false"/>
          <w:color w:val="000000"/>
          <w:sz w:val="28"/>
        </w:rPr>
        <w:t>
      Ұсыну мерзімі: ай сайын, есепті айдан кейінгі айдың отызынан кешіктірмей.</w:t>
      </w:r>
    </w:p>
    <w:bookmarkEnd w:id="9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15" w:id="935"/>
    <w:p>
      <w:pPr>
        <w:spacing w:after="0"/>
        <w:ind w:left="0"/>
        <w:jc w:val="left"/>
      </w:pPr>
      <w:r>
        <w:rPr>
          <w:rFonts w:ascii="Times New Roman"/>
          <w:b/>
          <w:i w:val="false"/>
          <w:color w:val="000000"/>
        </w:rPr>
        <w:t xml:space="preserve"> 1-кесте. Клиенттердің операциялары бойынша мәліметтер</w:t>
      </w:r>
    </w:p>
    <w:bookmarkEnd w:id="9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Өңірдің коды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айырысу-касса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Клиенттің экономикалық қызметі түрінің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6" w:id="936"/>
    <w:p>
      <w:pPr>
        <w:spacing w:after="0"/>
        <w:ind w:left="0"/>
        <w:jc w:val="left"/>
      </w:pPr>
      <w:r>
        <w:rPr>
          <w:rFonts w:ascii="Times New Roman"/>
          <w:b/>
          <w:i w:val="false"/>
          <w:color w:val="000000"/>
        </w:rPr>
        <w:t xml:space="preserve"> 2-кесте. Кассалық операциялар бойынша мәліметтер</w:t>
      </w:r>
    </w:p>
    <w:bookmarkEnd w:id="9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Өңірдің коды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7" w:id="937"/>
    <w:p>
      <w:pPr>
        <w:spacing w:after="0"/>
        <w:ind w:left="0"/>
        <w:jc w:val="both"/>
      </w:pPr>
      <w:r>
        <w:rPr>
          <w:rFonts w:ascii="Times New Roman"/>
          <w:b w:val="false"/>
          <w:i w:val="false"/>
          <w:color w:val="000000"/>
          <w:sz w:val="28"/>
        </w:rPr>
        <w:t>
      Атауы _____________________________________________________________</w:t>
      </w:r>
    </w:p>
    <w:bookmarkEnd w:id="937"/>
    <w:bookmarkStart w:name="z1018" w:id="938"/>
    <w:p>
      <w:pPr>
        <w:spacing w:after="0"/>
        <w:ind w:left="0"/>
        <w:jc w:val="both"/>
      </w:pPr>
      <w:r>
        <w:rPr>
          <w:rFonts w:ascii="Times New Roman"/>
          <w:b w:val="false"/>
          <w:i w:val="false"/>
          <w:color w:val="000000"/>
          <w:sz w:val="28"/>
        </w:rPr>
        <w:t>
      Мекенжайы _________________________________________________________</w:t>
      </w:r>
    </w:p>
    <w:bookmarkEnd w:id="938"/>
    <w:bookmarkStart w:name="z1019" w:id="939"/>
    <w:p>
      <w:pPr>
        <w:spacing w:after="0"/>
        <w:ind w:left="0"/>
        <w:jc w:val="both"/>
      </w:pPr>
      <w:r>
        <w:rPr>
          <w:rFonts w:ascii="Times New Roman"/>
          <w:b w:val="false"/>
          <w:i w:val="false"/>
          <w:color w:val="000000"/>
          <w:sz w:val="28"/>
        </w:rPr>
        <w:t>
      Телефоны ___________________________________________________________</w:t>
      </w:r>
    </w:p>
    <w:bookmarkEnd w:id="939"/>
    <w:bookmarkStart w:name="z1020" w:id="940"/>
    <w:p>
      <w:pPr>
        <w:spacing w:after="0"/>
        <w:ind w:left="0"/>
        <w:jc w:val="both"/>
      </w:pPr>
      <w:r>
        <w:rPr>
          <w:rFonts w:ascii="Times New Roman"/>
          <w:b w:val="false"/>
          <w:i w:val="false"/>
          <w:color w:val="000000"/>
          <w:sz w:val="28"/>
        </w:rPr>
        <w:t>
      Электрондық пошта мекенжайы _______________________________________</w:t>
      </w:r>
    </w:p>
    <w:bookmarkEnd w:id="940"/>
    <w:bookmarkStart w:name="z1021" w:id="941"/>
    <w:p>
      <w:pPr>
        <w:spacing w:after="0"/>
        <w:ind w:left="0"/>
        <w:jc w:val="both"/>
      </w:pPr>
      <w:r>
        <w:rPr>
          <w:rFonts w:ascii="Times New Roman"/>
          <w:b w:val="false"/>
          <w:i w:val="false"/>
          <w:color w:val="000000"/>
          <w:sz w:val="28"/>
        </w:rPr>
        <w:t>
      Орындаушы ______________________________________ _______________</w:t>
      </w:r>
    </w:p>
    <w:bookmarkEnd w:id="941"/>
    <w:bookmarkStart w:name="z1022" w:id="942"/>
    <w:p>
      <w:pPr>
        <w:spacing w:after="0"/>
        <w:ind w:left="0"/>
        <w:jc w:val="both"/>
      </w:pPr>
      <w:r>
        <w:rPr>
          <w:rFonts w:ascii="Times New Roman"/>
          <w:b w:val="false"/>
          <w:i w:val="false"/>
          <w:color w:val="000000"/>
          <w:sz w:val="28"/>
        </w:rPr>
        <w:t>
      тегі, аты және әкесінің аты (ол бар болса) қолы, телефоны</w:t>
      </w:r>
    </w:p>
    <w:bookmarkEnd w:id="942"/>
    <w:bookmarkStart w:name="z1023" w:id="943"/>
    <w:p>
      <w:pPr>
        <w:spacing w:after="0"/>
        <w:ind w:left="0"/>
        <w:jc w:val="both"/>
      </w:pPr>
      <w:r>
        <w:rPr>
          <w:rFonts w:ascii="Times New Roman"/>
          <w:b w:val="false"/>
          <w:i w:val="false"/>
          <w:color w:val="000000"/>
          <w:sz w:val="28"/>
        </w:rPr>
        <w:t>
      Басшы немесе есепке қол қою функциясы жүктелген адам</w:t>
      </w:r>
    </w:p>
    <w:bookmarkEnd w:id="943"/>
    <w:bookmarkStart w:name="z1024" w:id="944"/>
    <w:p>
      <w:pPr>
        <w:spacing w:after="0"/>
        <w:ind w:left="0"/>
        <w:jc w:val="both"/>
      </w:pPr>
      <w:r>
        <w:rPr>
          <w:rFonts w:ascii="Times New Roman"/>
          <w:b w:val="false"/>
          <w:i w:val="false"/>
          <w:color w:val="000000"/>
          <w:sz w:val="28"/>
        </w:rPr>
        <w:t>
      __________________________________________________ _______________</w:t>
      </w:r>
    </w:p>
    <w:bookmarkEnd w:id="944"/>
    <w:bookmarkStart w:name="z1025" w:id="945"/>
    <w:p>
      <w:pPr>
        <w:spacing w:after="0"/>
        <w:ind w:left="0"/>
        <w:jc w:val="both"/>
      </w:pPr>
      <w:r>
        <w:rPr>
          <w:rFonts w:ascii="Times New Roman"/>
          <w:b w:val="false"/>
          <w:i w:val="false"/>
          <w:color w:val="000000"/>
          <w:sz w:val="28"/>
        </w:rPr>
        <w:t>
      тегі, аты және әкесінің аты (ол бар болса) қолы, телефоны</w:t>
      </w:r>
    </w:p>
    <w:bookmarkEnd w:id="945"/>
    <w:bookmarkStart w:name="z1026" w:id="946"/>
    <w:p>
      <w:pPr>
        <w:spacing w:after="0"/>
        <w:ind w:left="0"/>
        <w:jc w:val="both"/>
      </w:pPr>
      <w:r>
        <w:rPr>
          <w:rFonts w:ascii="Times New Roman"/>
          <w:b w:val="false"/>
          <w:i w:val="false"/>
          <w:color w:val="000000"/>
          <w:sz w:val="28"/>
        </w:rPr>
        <w:t>
      Күні 20___ жылғы "___" __________</w:t>
      </w:r>
    </w:p>
    <w:bookmarkEnd w:id="9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Қолма-қол ақшамен</w:t>
            </w:r>
            <w:r>
              <w:br/>
            </w:r>
            <w:r>
              <w:rPr>
                <w:rFonts w:ascii="Times New Roman"/>
                <w:b w:val="false"/>
                <w:i w:val="false"/>
                <w:color w:val="000000"/>
                <w:sz w:val="20"/>
              </w:rPr>
              <w:t>операциялар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028" w:id="947"/>
    <w:p>
      <w:pPr>
        <w:spacing w:after="0"/>
        <w:ind w:left="0"/>
        <w:jc w:val="left"/>
      </w:pPr>
      <w:r>
        <w:rPr>
          <w:rFonts w:ascii="Times New Roman"/>
          <w:b/>
          <w:i w:val="false"/>
          <w:color w:val="000000"/>
        </w:rPr>
        <w:t xml:space="preserve"> Әкімшілік деректер нысанын толтыру бойынша түсіндірме</w:t>
      </w:r>
    </w:p>
    <w:bookmarkEnd w:id="947"/>
    <w:bookmarkStart w:name="z1029" w:id="948"/>
    <w:p>
      <w:pPr>
        <w:spacing w:after="0"/>
        <w:ind w:left="0"/>
        <w:jc w:val="left"/>
      </w:pPr>
      <w:r>
        <w:rPr>
          <w:rFonts w:ascii="Times New Roman"/>
          <w:b/>
          <w:i w:val="false"/>
          <w:color w:val="000000"/>
        </w:rPr>
        <w:t xml:space="preserve"> Қолма-қол ақшамен операциялар туралы есеп (индексі – FBN_CASH_14, кезеңділігі –</w:t>
      </w:r>
    </w:p>
    <w:bookmarkEnd w:id="948"/>
    <w:bookmarkStart w:name="z1030" w:id="949"/>
    <w:p>
      <w:pPr>
        <w:spacing w:after="0"/>
        <w:ind w:left="0"/>
        <w:jc w:val="left"/>
      </w:pPr>
      <w:r>
        <w:rPr>
          <w:rFonts w:ascii="Times New Roman"/>
          <w:b/>
          <w:i w:val="false"/>
          <w:color w:val="000000"/>
        </w:rPr>
        <w:t xml:space="preserve"> ай сайын)</w:t>
      </w:r>
    </w:p>
    <w:bookmarkEnd w:id="949"/>
    <w:bookmarkStart w:name="z1031" w:id="950"/>
    <w:p>
      <w:pPr>
        <w:spacing w:after="0"/>
        <w:ind w:left="0"/>
        <w:jc w:val="left"/>
      </w:pPr>
      <w:r>
        <w:rPr>
          <w:rFonts w:ascii="Times New Roman"/>
          <w:b/>
          <w:i w:val="false"/>
          <w:color w:val="000000"/>
        </w:rPr>
        <w:t xml:space="preserve"> 1-тарау. Жалпы ережелер</w:t>
      </w:r>
    </w:p>
    <w:bookmarkEnd w:id="950"/>
    <w:bookmarkStart w:name="z1032" w:id="951"/>
    <w:p>
      <w:pPr>
        <w:spacing w:after="0"/>
        <w:ind w:left="0"/>
        <w:jc w:val="both"/>
      </w:pPr>
      <w:r>
        <w:rPr>
          <w:rFonts w:ascii="Times New Roman"/>
          <w:b w:val="false"/>
          <w:i w:val="false"/>
          <w:color w:val="000000"/>
          <w:sz w:val="28"/>
        </w:rPr>
        <w:t>
      1. Осы түсіндірме (бұдан әрі – Түсіндірме) "Қолма-қол ақшамен операциялар туралы есеп" әкімшілік деректерді жинауға арналған нысанын (бұдан әрі – Нысан) толтыру бойынша бірыңғай талаптарды айқындайды</w:t>
      </w:r>
    </w:p>
    <w:bookmarkEnd w:id="951"/>
    <w:bookmarkStart w:name="z1033" w:id="952"/>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сәйкес әзірленді</w:t>
      </w:r>
    </w:p>
    <w:bookmarkEnd w:id="952"/>
    <w:bookmarkStart w:name="z1034" w:id="953"/>
    <w:p>
      <w:pPr>
        <w:spacing w:after="0"/>
        <w:ind w:left="0"/>
        <w:jc w:val="both"/>
      </w:pPr>
      <w:r>
        <w:rPr>
          <w:rFonts w:ascii="Times New Roman"/>
          <w:b w:val="false"/>
          <w:i w:val="false"/>
          <w:color w:val="000000"/>
          <w:sz w:val="28"/>
        </w:rPr>
        <w:t>
      3. Нысанды Қазақстан Республикасы бейрезидент-банктерінің филиалдары ай сайын жасайды</w:t>
      </w:r>
    </w:p>
    <w:bookmarkEnd w:id="953"/>
    <w:bookmarkStart w:name="z1035" w:id="954"/>
    <w:p>
      <w:pPr>
        <w:spacing w:after="0"/>
        <w:ind w:left="0"/>
        <w:jc w:val="both"/>
      </w:pPr>
      <w:r>
        <w:rPr>
          <w:rFonts w:ascii="Times New Roman"/>
          <w:b w:val="false"/>
          <w:i w:val="false"/>
          <w:color w:val="000000"/>
          <w:sz w:val="28"/>
        </w:rPr>
        <w:t>
      4. Нысан есепті айдың соңындағы жағдай бойынша жасалады. Мәліметтер теңгемен жасалады. Құндық көрсеткіштер үтірден кейін екі таңбалы сандармен көрсетіледі</w:t>
      </w:r>
    </w:p>
    <w:bookmarkEnd w:id="954"/>
    <w:bookmarkStart w:name="z1036" w:id="955"/>
    <w:p>
      <w:pPr>
        <w:spacing w:after="0"/>
        <w:ind w:left="0"/>
        <w:jc w:val="both"/>
      </w:pPr>
      <w:r>
        <w:rPr>
          <w:rFonts w:ascii="Times New Roman"/>
          <w:b w:val="false"/>
          <w:i w:val="false"/>
          <w:color w:val="000000"/>
          <w:sz w:val="28"/>
        </w:rPr>
        <w:t>
      5. Нысанға басшы немесе есепке қол қою функциясы жүктелген адам және орындаушы қол қояды.</w:t>
      </w:r>
    </w:p>
    <w:bookmarkEnd w:id="955"/>
    <w:bookmarkStart w:name="z1037" w:id="956"/>
    <w:p>
      <w:pPr>
        <w:spacing w:after="0"/>
        <w:ind w:left="0"/>
        <w:jc w:val="both"/>
      </w:pPr>
      <w:r>
        <w:rPr>
          <w:rFonts w:ascii="Times New Roman"/>
          <w:b w:val="false"/>
          <w:i w:val="false"/>
          <w:color w:val="000000"/>
          <w:sz w:val="28"/>
        </w:rPr>
        <w:t xml:space="preserve">
      6. Нысанда мына ұғымдар пайдаланылады: </w:t>
      </w:r>
    </w:p>
    <w:bookmarkEnd w:id="956"/>
    <w:bookmarkStart w:name="z1038" w:id="957"/>
    <w:p>
      <w:pPr>
        <w:spacing w:after="0"/>
        <w:ind w:left="0"/>
        <w:jc w:val="both"/>
      </w:pPr>
      <w:r>
        <w:rPr>
          <w:rFonts w:ascii="Times New Roman"/>
          <w:b w:val="false"/>
          <w:i w:val="false"/>
          <w:color w:val="000000"/>
          <w:sz w:val="28"/>
        </w:rPr>
        <w:t>
      1) электрондық құрылғылар – POS-терминалдарды қоспағанда, банкоматтар, электрондық терминалдар және қолма-қол ақшаны қабылдау және (немесе) беру жөніндегі кассалық операцияларға немесе операциялардың өзге түрлерін жүзеге асыруға, тиісті растайтын құжаттарды қалыптастыруға арналған өзге де құрылғылар;</w:t>
      </w:r>
    </w:p>
    <w:bookmarkEnd w:id="957"/>
    <w:bookmarkStart w:name="z1039" w:id="958"/>
    <w:p>
      <w:pPr>
        <w:spacing w:after="0"/>
        <w:ind w:left="0"/>
        <w:jc w:val="both"/>
      </w:pPr>
      <w:r>
        <w:rPr>
          <w:rFonts w:ascii="Times New Roman"/>
          <w:b w:val="false"/>
          <w:i w:val="false"/>
          <w:color w:val="000000"/>
          <w:sz w:val="28"/>
        </w:rPr>
        <w:t>
      2) POS-терминал – төлем карточкаларын пайдалана отырып және Қазақстан Республикасы бейрезидент-банкінің филиалы ақпараттық жүйесіне қосылу арқылы қолма-қол ақша беру жүзеге асырылатын электрондық-механикалық құрылғы.</w:t>
      </w:r>
    </w:p>
    <w:bookmarkEnd w:id="958"/>
    <w:bookmarkStart w:name="z1040" w:id="959"/>
    <w:p>
      <w:pPr>
        <w:spacing w:after="0"/>
        <w:ind w:left="0"/>
        <w:jc w:val="both"/>
      </w:pPr>
      <w:r>
        <w:rPr>
          <w:rFonts w:ascii="Times New Roman"/>
          <w:b w:val="false"/>
          <w:i w:val="false"/>
          <w:color w:val="000000"/>
          <w:sz w:val="28"/>
        </w:rPr>
        <w:t>
      7. Түсіндірмеде көрсетілген көрсеткіш ұсынылмайтын жағдайларды қоспағанда, барлық көрсеткіштер толтырылуы міндетті болып табылады.</w:t>
      </w:r>
    </w:p>
    <w:bookmarkEnd w:id="959"/>
    <w:bookmarkStart w:name="z1041" w:id="960"/>
    <w:p>
      <w:pPr>
        <w:spacing w:after="0"/>
        <w:ind w:left="0"/>
        <w:jc w:val="left"/>
      </w:pPr>
      <w:r>
        <w:rPr>
          <w:rFonts w:ascii="Times New Roman"/>
          <w:b/>
          <w:i w:val="false"/>
          <w:color w:val="000000"/>
        </w:rPr>
        <w:t xml:space="preserve"> 2-тарау. Нысанды толтыру бойынша түсіндірме</w:t>
      </w:r>
    </w:p>
    <w:bookmarkEnd w:id="960"/>
    <w:bookmarkStart w:name="z1042" w:id="961"/>
    <w:p>
      <w:pPr>
        <w:spacing w:after="0"/>
        <w:ind w:left="0"/>
        <w:jc w:val="both"/>
      </w:pPr>
      <w:r>
        <w:rPr>
          <w:rFonts w:ascii="Times New Roman"/>
          <w:b w:val="false"/>
          <w:i w:val="false"/>
          <w:color w:val="000000"/>
          <w:sz w:val="28"/>
        </w:rPr>
        <w:t>
      8. Нысанда заңды (меншіктің барлық нысандарындағы), жеке тұлғалар және дара кәсіпкерлер Қазақстан Республикасы бейрезидент-банкінің филиалының кассалары, электрондық құрылғылары және POS-терминалдары арқылы қолма-қол ақшаны пайдалана отырып жүзеге асырған операциялар (кіріс, шығыс) туралы мәліметтер көрсетіледі.</w:t>
      </w:r>
    </w:p>
    <w:bookmarkEnd w:id="961"/>
    <w:bookmarkStart w:name="z1043" w:id="962"/>
    <w:p>
      <w:pPr>
        <w:spacing w:after="0"/>
        <w:ind w:left="0"/>
        <w:jc w:val="both"/>
      </w:pPr>
      <w:r>
        <w:rPr>
          <w:rFonts w:ascii="Times New Roman"/>
          <w:b w:val="false"/>
          <w:i w:val="false"/>
          <w:color w:val="000000"/>
          <w:sz w:val="28"/>
        </w:rPr>
        <w:t>
      9. 1 және 2-кестелердің 1-жолы "Қазақстан Республикасы Ұлттық Банкінің веб-порталы" ақпараттық жүйесінде есеп жолының идентификаторы ретінде қызмет ететін референсті көрсетуге арналған. Референс қолма-қол ақшамен операция туралы мәліметтерді ұсынатын Қазақстан Республикасы бейрезидент-банкінің филиалы үшін бірегей болып табылады.</w:t>
      </w:r>
    </w:p>
    <w:bookmarkEnd w:id="962"/>
    <w:bookmarkStart w:name="z1044" w:id="963"/>
    <w:p>
      <w:pPr>
        <w:spacing w:after="0"/>
        <w:ind w:left="0"/>
        <w:jc w:val="both"/>
      </w:pPr>
      <w:r>
        <w:rPr>
          <w:rFonts w:ascii="Times New Roman"/>
          <w:b w:val="false"/>
          <w:i w:val="false"/>
          <w:color w:val="000000"/>
          <w:sz w:val="28"/>
        </w:rPr>
        <w:t>
      10. 1-кестенің 2, 3, 4, 5, 6, 7 8-жолдарында және 2-кестенің 2, 3 және 4-жолдарында мәндер "Қазақстан Республикасы Ұлттық Банкінің веб-порталы" ақпараттық жүйесінде орналастырылған анықтамалықтардың кодтарына сәйкес толтырылады. Өңірдің кодтары бойынша анықтамалық әкімшілік-аумақтық объектілер жіктеуішіне сәйкес келеді.</w:t>
      </w:r>
    </w:p>
    <w:bookmarkEnd w:id="963"/>
    <w:bookmarkStart w:name="z1045" w:id="964"/>
    <w:p>
      <w:pPr>
        <w:spacing w:after="0"/>
        <w:ind w:left="0"/>
        <w:jc w:val="both"/>
      </w:pPr>
      <w:r>
        <w:rPr>
          <w:rFonts w:ascii="Times New Roman"/>
          <w:b w:val="false"/>
          <w:i w:val="false"/>
          <w:color w:val="000000"/>
          <w:sz w:val="28"/>
        </w:rPr>
        <w:t>
      11. 1-кестенің 3-жолында Қазақстан Республикасы бейрезидент-банкінің филиалы жүргізетін анықтамалыққа сәйкес қолма-қол ақшамен кіріс-шығыс операциясы жүзеге асырылған Қазақстан Республикасы бейрезидент-банкінің филиалының есеп айырысу-касса бөлімшесі көрсетіледі.</w:t>
      </w:r>
    </w:p>
    <w:bookmarkEnd w:id="964"/>
    <w:bookmarkStart w:name="z1046" w:id="965"/>
    <w:p>
      <w:pPr>
        <w:spacing w:after="0"/>
        <w:ind w:left="0"/>
        <w:jc w:val="both"/>
      </w:pPr>
      <w:r>
        <w:rPr>
          <w:rFonts w:ascii="Times New Roman"/>
          <w:b w:val="false"/>
          <w:i w:val="false"/>
          <w:color w:val="000000"/>
          <w:sz w:val="28"/>
        </w:rPr>
        <w:t>
      Көрсеткіш электрондық құрылғылар мен POS-терминалдар арқылы жасалған қолма-қол ақшамен жасалатын кіріс және шығыс операцияларын қоспағанда, барлық операциялар бойынша толтыру үшін міндетті болып табылады.</w:t>
      </w:r>
    </w:p>
    <w:bookmarkEnd w:id="965"/>
    <w:bookmarkStart w:name="z1047" w:id="966"/>
    <w:p>
      <w:pPr>
        <w:spacing w:after="0"/>
        <w:ind w:left="0"/>
        <w:jc w:val="both"/>
      </w:pPr>
      <w:r>
        <w:rPr>
          <w:rFonts w:ascii="Times New Roman"/>
          <w:b w:val="false"/>
          <w:i w:val="false"/>
          <w:color w:val="000000"/>
          <w:sz w:val="28"/>
        </w:rPr>
        <w:t>
      12. 1-кестенің 6-жолында кәсіпкерлік субъектісінің санаты (заңды тұлғалар және дара кәсіпкерлер болып табылатын клиенттер бойынша) көрсетіледі.</w:t>
      </w:r>
    </w:p>
    <w:bookmarkEnd w:id="966"/>
    <w:bookmarkStart w:name="z1048" w:id="967"/>
    <w:p>
      <w:pPr>
        <w:spacing w:after="0"/>
        <w:ind w:left="0"/>
        <w:jc w:val="both"/>
      </w:pPr>
      <w:r>
        <w:rPr>
          <w:rFonts w:ascii="Times New Roman"/>
          <w:b w:val="false"/>
          <w:i w:val="false"/>
          <w:color w:val="000000"/>
          <w:sz w:val="28"/>
        </w:rPr>
        <w:t>
      13. 1-кестенің 7-жолында заңды тұлғалар және дара кәсіпкерлер болып табылатын клиенттердің экономикалық қызметінің түрі экономикалық қызмет түрлерінің жалпы жіктеуішіне сәйкес көрсетіледі.</w:t>
      </w:r>
    </w:p>
    <w:bookmarkEnd w:id="967"/>
    <w:bookmarkStart w:name="z1049" w:id="968"/>
    <w:p>
      <w:pPr>
        <w:spacing w:after="0"/>
        <w:ind w:left="0"/>
        <w:jc w:val="both"/>
      </w:pPr>
      <w:r>
        <w:rPr>
          <w:rFonts w:ascii="Times New Roman"/>
          <w:b w:val="false"/>
          <w:i w:val="false"/>
          <w:color w:val="000000"/>
          <w:sz w:val="28"/>
        </w:rPr>
        <w:t>
      14. 1-кестенің 4-жолында таңдалған операцияның санатына (қолма-қол ақшаның кірісі немесе шығысы) қарай 1-кестенің 8-жолында операцияның түрі мынадай кіріс және шығыс баптарының жіктелуіне сәйкес көрсетіледі:</w:t>
      </w:r>
    </w:p>
    <w:bookmarkEnd w:id="968"/>
    <w:bookmarkStart w:name="z1050" w:id="969"/>
    <w:p>
      <w:pPr>
        <w:spacing w:after="0"/>
        <w:ind w:left="0"/>
        <w:jc w:val="both"/>
      </w:pPr>
      <w:r>
        <w:rPr>
          <w:rFonts w:ascii="Times New Roman"/>
          <w:b w:val="false"/>
          <w:i w:val="false"/>
          <w:color w:val="000000"/>
          <w:sz w:val="28"/>
        </w:rPr>
        <w:t>
      1) қолма-қол ақша кірісі бабы:</w:t>
      </w:r>
    </w:p>
    <w:bookmarkEnd w:id="969"/>
    <w:bookmarkStart w:name="z1051" w:id="970"/>
    <w:p>
      <w:pPr>
        <w:spacing w:after="0"/>
        <w:ind w:left="0"/>
        <w:jc w:val="both"/>
      </w:pPr>
      <w:r>
        <w:rPr>
          <w:rFonts w:ascii="Times New Roman"/>
          <w:b w:val="false"/>
          <w:i w:val="false"/>
          <w:color w:val="000000"/>
          <w:sz w:val="28"/>
        </w:rPr>
        <w:t>
      "тауарларды, көрсетілетін қызметтерді өткізуден және орындалған жұмыстардан түсетін түсімдер" бабында қолма-қол ақшаның түсімдері көрсетіледі:</w:t>
      </w:r>
    </w:p>
    <w:bookmarkEnd w:id="970"/>
    <w:bookmarkStart w:name="z1052" w:id="971"/>
    <w:p>
      <w:pPr>
        <w:spacing w:after="0"/>
        <w:ind w:left="0"/>
        <w:jc w:val="both"/>
      </w:pPr>
      <w:r>
        <w:rPr>
          <w:rFonts w:ascii="Times New Roman"/>
          <w:b w:val="false"/>
          <w:i w:val="false"/>
          <w:color w:val="000000"/>
          <w:sz w:val="28"/>
        </w:rPr>
        <w:t>
      заңды тұлғалардан, барлық меншік нысанындағы дара кәсіпкерлерден;</w:t>
      </w:r>
    </w:p>
    <w:bookmarkEnd w:id="971"/>
    <w:bookmarkStart w:name="z1053" w:id="972"/>
    <w:p>
      <w:pPr>
        <w:spacing w:after="0"/>
        <w:ind w:left="0"/>
        <w:jc w:val="both"/>
      </w:pPr>
      <w:r>
        <w:rPr>
          <w:rFonts w:ascii="Times New Roman"/>
          <w:b w:val="false"/>
          <w:i w:val="false"/>
          <w:color w:val="000000"/>
          <w:sz w:val="28"/>
        </w:rPr>
        <w:t>
      сауда және саудаға жатпайтын кәсіпорындардың тауарларды сатуынан;</w:t>
      </w:r>
    </w:p>
    <w:bookmarkEnd w:id="972"/>
    <w:bookmarkStart w:name="z1054" w:id="973"/>
    <w:p>
      <w:pPr>
        <w:spacing w:after="0"/>
        <w:ind w:left="0"/>
        <w:jc w:val="both"/>
      </w:pPr>
      <w:r>
        <w:rPr>
          <w:rFonts w:ascii="Times New Roman"/>
          <w:b w:val="false"/>
          <w:i w:val="false"/>
          <w:color w:val="000000"/>
          <w:sz w:val="28"/>
        </w:rPr>
        <w:t>
      заңды тұлғалар мен дара кәсіпкерлердің негізгі қызметін құрайтын қызметтер мен жұмыстардың түрлерінен: тұрмыстық, медициналық, заңдық, жөндеу-құрылыс, салттық қызметтер және білім беру саласындағы қызметтер;</w:t>
      </w:r>
    </w:p>
    <w:bookmarkEnd w:id="973"/>
    <w:bookmarkStart w:name="z1055" w:id="974"/>
    <w:p>
      <w:pPr>
        <w:spacing w:after="0"/>
        <w:ind w:left="0"/>
        <w:jc w:val="both"/>
      </w:pPr>
      <w:r>
        <w:rPr>
          <w:rFonts w:ascii="Times New Roman"/>
          <w:b w:val="false"/>
          <w:i w:val="false"/>
          <w:color w:val="000000"/>
          <w:sz w:val="28"/>
        </w:rPr>
        <w:t>
      заңды тұлғалардан, дара кәсіпкерлерден банк қызметтерін көрсеткені үшін комиссиялық сыйақы төлеуге қолма-қол ақшаның түсуі (бюджетке төленетін төлемдерді қабылдауға арналған бланкілер үшін алымдар және басқалары);</w:t>
      </w:r>
    </w:p>
    <w:bookmarkEnd w:id="974"/>
    <w:bookmarkStart w:name="z1056" w:id="975"/>
    <w:p>
      <w:pPr>
        <w:spacing w:after="0"/>
        <w:ind w:left="0"/>
        <w:jc w:val="both"/>
      </w:pPr>
      <w:r>
        <w:rPr>
          <w:rFonts w:ascii="Times New Roman"/>
          <w:b w:val="false"/>
          <w:i w:val="false"/>
          <w:color w:val="000000"/>
          <w:sz w:val="28"/>
        </w:rPr>
        <w:t>
      заңды тұлғалар, дара кәсіпкерлер қызметінің негізгі түріне жатпайтын, бұл ретте Қазақстан Республикасының қолданыстағы заңнамасының талаптарына қайшы келмейтін қызметтер мен жұмыстардың жоғарыда аталған түрлерінен, қызметтердің басқа түрлерін көрсетуден түсетін қолма-қол ақша түсімдері;</w:t>
      </w:r>
    </w:p>
    <w:bookmarkEnd w:id="975"/>
    <w:bookmarkStart w:name="z1057" w:id="976"/>
    <w:p>
      <w:pPr>
        <w:spacing w:after="0"/>
        <w:ind w:left="0"/>
        <w:jc w:val="both"/>
      </w:pPr>
      <w:r>
        <w:rPr>
          <w:rFonts w:ascii="Times New Roman"/>
          <w:b w:val="false"/>
          <w:i w:val="false"/>
          <w:color w:val="000000"/>
          <w:sz w:val="28"/>
        </w:rPr>
        <w:t>
      "шоттарға түсімдер" бабында салымдарды, ағымдағы және карточкалық шоттарды толықтыру үшін заңды, жеке тұлғалардан және дара кәсіпкерлерден Қазақстан Республикасы бейрезидент-банкінің филиалының кассаларына түсетін қолма-қол ақша түсімдері көрсетіледі;</w:t>
      </w:r>
    </w:p>
    <w:bookmarkEnd w:id="976"/>
    <w:bookmarkStart w:name="z1058" w:id="977"/>
    <w:p>
      <w:pPr>
        <w:spacing w:after="0"/>
        <w:ind w:left="0"/>
        <w:jc w:val="both"/>
      </w:pPr>
      <w:r>
        <w:rPr>
          <w:rFonts w:ascii="Times New Roman"/>
          <w:b w:val="false"/>
          <w:i w:val="false"/>
          <w:color w:val="000000"/>
          <w:sz w:val="28"/>
        </w:rPr>
        <w:t>
      "Қазақстан Республикасы бойынша ақша аударымдары жүйесі арқылы (шот ашпай) бір жолғы аударым үшін жеке тұлғалардан түсетін түсімдер" бабында Қазақстан Республикасының аумағындағы басқа тұлғалардың пайдасына ақша аударымдары жүйесі арқылы (Қазақстан Республикасы бейрезидент-банкінің филиалында шот ашпай) ақша аударымдарын жүзеге асыру үшін жеке тұлғалардан түсетін қолма-қол ақшаның түсімдері көрсетіледі;</w:t>
      </w:r>
    </w:p>
    <w:bookmarkEnd w:id="977"/>
    <w:bookmarkStart w:name="z1059" w:id="978"/>
    <w:p>
      <w:pPr>
        <w:spacing w:after="0"/>
        <w:ind w:left="0"/>
        <w:jc w:val="both"/>
      </w:pPr>
      <w:r>
        <w:rPr>
          <w:rFonts w:ascii="Times New Roman"/>
          <w:b w:val="false"/>
          <w:i w:val="false"/>
          <w:color w:val="000000"/>
          <w:sz w:val="28"/>
        </w:rPr>
        <w:t>
      "Ақша аударымдары жүйелері арқылы (шот ашпай) шетелге бір жолғы аударым үшін жеке тұлғалардан түсетін түсімдер" бабында ақша аударымдары жүйесі арқылы (Қазақстан Республикасы бейрезидент-банкінің филиалында шот ашпай) Қазақстан Республикасынан тыс жерлердегі басқа тұлғалардың пайдасына аударымдар жүзеге асыру үшін жеке тұлғалардан түсетін қолма-қол ақшаның түсімдері көрсетіледі;</w:t>
      </w:r>
    </w:p>
    <w:bookmarkEnd w:id="978"/>
    <w:bookmarkStart w:name="z1060" w:id="979"/>
    <w:p>
      <w:pPr>
        <w:spacing w:after="0"/>
        <w:ind w:left="0"/>
        <w:jc w:val="both"/>
      </w:pPr>
      <w:r>
        <w:rPr>
          <w:rFonts w:ascii="Times New Roman"/>
          <w:b w:val="false"/>
          <w:i w:val="false"/>
          <w:color w:val="000000"/>
          <w:sz w:val="28"/>
        </w:rPr>
        <w:t>
      "Қарыздарды өтеу" бабында қарыздарды және олар бойынша есептелген сыйақыны өтеу есебіне жеке, заңды тұлғалардың және дара кәсіпкерлердің ағымдағы шоттарына қолма-қол ақшаның түсімдері, басқа қаржы ұйымдарында ресімделген қарыздарды өтеу үшін шот ашпай төлемдерді қабылдауы көрсетіледі;</w:t>
      </w:r>
    </w:p>
    <w:bookmarkEnd w:id="979"/>
    <w:bookmarkStart w:name="z1061" w:id="980"/>
    <w:p>
      <w:pPr>
        <w:spacing w:after="0"/>
        <w:ind w:left="0"/>
        <w:jc w:val="both"/>
      </w:pPr>
      <w:r>
        <w:rPr>
          <w:rFonts w:ascii="Times New Roman"/>
          <w:b w:val="false"/>
          <w:i w:val="false"/>
          <w:color w:val="000000"/>
          <w:sz w:val="28"/>
        </w:rPr>
        <w:t>
      "Электрондық құрылғылар арқылы қолма-қол ақшаның түсуі" бабында электрондық құрылғылар арқылы жеке, заңды тұлғалардың және дара кәсіпкерлердің шоттарына қолма-қол ақшаның түсуі көрсетіледі;</w:t>
      </w:r>
    </w:p>
    <w:bookmarkEnd w:id="980"/>
    <w:bookmarkStart w:name="z1062" w:id="981"/>
    <w:p>
      <w:pPr>
        <w:spacing w:after="0"/>
        <w:ind w:left="0"/>
        <w:jc w:val="both"/>
      </w:pPr>
      <w:r>
        <w:rPr>
          <w:rFonts w:ascii="Times New Roman"/>
          <w:b w:val="false"/>
          <w:i w:val="false"/>
          <w:color w:val="000000"/>
          <w:sz w:val="28"/>
        </w:rPr>
        <w:t>
      "Қолма-қол ақша кірісінің" жоғарыда келтірілген баптары бойынша есепке алынбаған қолма-қол ақша түсімдері" бабында "Қолма-қол ақша кірісінің" жоғарыда келтірілген баптары бойынша есепке алынбаған барлық өзге түсімдер көрсетіледі.";</w:t>
      </w:r>
    </w:p>
    <w:bookmarkEnd w:id="981"/>
    <w:bookmarkStart w:name="z1063" w:id="982"/>
    <w:p>
      <w:pPr>
        <w:spacing w:after="0"/>
        <w:ind w:left="0"/>
        <w:jc w:val="both"/>
      </w:pPr>
      <w:r>
        <w:rPr>
          <w:rFonts w:ascii="Times New Roman"/>
          <w:b w:val="false"/>
          <w:i w:val="false"/>
          <w:color w:val="000000"/>
          <w:sz w:val="28"/>
        </w:rPr>
        <w:t>
      2) қолма-қол ақша шығысының баптары:</w:t>
      </w:r>
    </w:p>
    <w:bookmarkEnd w:id="982"/>
    <w:bookmarkStart w:name="z1064" w:id="983"/>
    <w:p>
      <w:pPr>
        <w:spacing w:after="0"/>
        <w:ind w:left="0"/>
        <w:jc w:val="both"/>
      </w:pPr>
      <w:r>
        <w:rPr>
          <w:rFonts w:ascii="Times New Roman"/>
          <w:b w:val="false"/>
          <w:i w:val="false"/>
          <w:color w:val="000000"/>
          <w:sz w:val="28"/>
        </w:rPr>
        <w:t>
      "Тауарларға, көрсетілетін қызметтерге және орындалған жұмыстарға ақы төлеуге беру" бабында заңды тұлғалар мен меншіктің барлық нысанындағы дара кәсіпкерлерге тауарлар, көрсетілетін қызметтер мен орындалған жұмыстар үшін есеп айырысу үшін, іссапар, шаруашылық және өкілдік шығыстарына, оның ішінде заттарды, асыл тастар мен металдарды, өнер заттарын, антиквариат және қолөнер-қолдан жасалған бұйымдарын сатып алуға, кәдеге жарату шикізатын, металл сынықтарын дайындауға, халықтан шыны ыдысты сатып алуға құқығы бар заңды тұлғаларға қолма-қол ақша беру;</w:t>
      </w:r>
    </w:p>
    <w:bookmarkEnd w:id="983"/>
    <w:bookmarkStart w:name="z1065" w:id="984"/>
    <w:p>
      <w:pPr>
        <w:spacing w:after="0"/>
        <w:ind w:left="0"/>
        <w:jc w:val="both"/>
      </w:pPr>
      <w:r>
        <w:rPr>
          <w:rFonts w:ascii="Times New Roman"/>
          <w:b w:val="false"/>
          <w:i w:val="false"/>
          <w:color w:val="000000"/>
          <w:sz w:val="28"/>
        </w:rPr>
        <w:t>
      "Шоттардан беру" бабында Қазақстан Республикасы бейрезидент-банкінің филиалының жеке, заңды тұлғалардың және дара кәсіпкерлердің ағымдағы, карточкалық шоттарынан қолма-қол ақша беруі, салымдар мен олар бойынша сыйақыны қайтару көрсетіледі;</w:t>
      </w:r>
    </w:p>
    <w:bookmarkEnd w:id="984"/>
    <w:bookmarkStart w:name="z1066" w:id="985"/>
    <w:p>
      <w:pPr>
        <w:spacing w:after="0"/>
        <w:ind w:left="0"/>
        <w:jc w:val="both"/>
      </w:pPr>
      <w:r>
        <w:rPr>
          <w:rFonts w:ascii="Times New Roman"/>
          <w:b w:val="false"/>
          <w:i w:val="false"/>
          <w:color w:val="000000"/>
          <w:sz w:val="28"/>
        </w:rPr>
        <w:t>
      "Қазақстан Республикасы бойынша бір жолғы аударым бойынша ақша аударымдары жүйелері арқылы (шот ашпай) жеке тұлғаларға қолма-қол ақша беру" бабында жеке тұлғаларға Қазақстан Республикасының аумағындағы басқа тұлғалардан аударымдар бойынша түсімдер есебінен ақша аударымдары жүйесі арқылы (Қазақстан Республикасы бейрезидент-банкінің филиалында шот ашпай) қолма-қол ақша беру көрсетіледі;</w:t>
      </w:r>
    </w:p>
    <w:bookmarkEnd w:id="985"/>
    <w:bookmarkStart w:name="z1067" w:id="986"/>
    <w:p>
      <w:pPr>
        <w:spacing w:after="0"/>
        <w:ind w:left="0"/>
        <w:jc w:val="both"/>
      </w:pPr>
      <w:r>
        <w:rPr>
          <w:rFonts w:ascii="Times New Roman"/>
          <w:b w:val="false"/>
          <w:i w:val="false"/>
          <w:color w:val="000000"/>
          <w:sz w:val="28"/>
        </w:rPr>
        <w:t>
      "Жеке тұлғаларға ақша аударымдары жүйелері арқылы (шот ашпай) шетелден біржолғы аударым бойынша қолма-қол ақша беру" бабында жеке тұлғаларға ақша аударымдары жүйесі арқылы (екінші деңгейдегі банкте шот ашпай) Қазақстан Республикасынан тыс жерлердегі басқа тұлғалардан аударымдар бойынша түсімдер есебінен қолма-қол ақша беру көрсетіледі;</w:t>
      </w:r>
    </w:p>
    <w:bookmarkEnd w:id="986"/>
    <w:bookmarkStart w:name="z1068" w:id="987"/>
    <w:p>
      <w:pPr>
        <w:spacing w:after="0"/>
        <w:ind w:left="0"/>
        <w:jc w:val="both"/>
      </w:pPr>
      <w:r>
        <w:rPr>
          <w:rFonts w:ascii="Times New Roman"/>
          <w:b w:val="false"/>
          <w:i w:val="false"/>
          <w:color w:val="000000"/>
          <w:sz w:val="28"/>
        </w:rPr>
        <w:t>
      "Қарыздар беру" бабында Қазақстан Республикасының қолданыстағы заңнамасында көзделген мақсаттарға жеке, заңды тұлғаларға және дара кәсіпкерлерге ағымдағы шоттан қолма-қол ақшамен қарыздар беру көрсетіледі;</w:t>
      </w:r>
    </w:p>
    <w:bookmarkEnd w:id="987"/>
    <w:bookmarkStart w:name="z1069" w:id="988"/>
    <w:p>
      <w:pPr>
        <w:spacing w:after="0"/>
        <w:ind w:left="0"/>
        <w:jc w:val="both"/>
      </w:pPr>
      <w:r>
        <w:rPr>
          <w:rFonts w:ascii="Times New Roman"/>
          <w:b w:val="false"/>
          <w:i w:val="false"/>
          <w:color w:val="000000"/>
          <w:sz w:val="28"/>
        </w:rPr>
        <w:t>
      "Электрондық құрылғылар арқылы қолма-қол ақша беру" бабында электрондық құрылғылар арқылы жеке, заңды тұлғалардың және дара кәсіпкерлердің шоттарынан қолма-қол ақша беру көрсетіледі;</w:t>
      </w:r>
    </w:p>
    <w:bookmarkEnd w:id="988"/>
    <w:bookmarkStart w:name="z1070" w:id="989"/>
    <w:p>
      <w:pPr>
        <w:spacing w:after="0"/>
        <w:ind w:left="0"/>
        <w:jc w:val="both"/>
      </w:pPr>
      <w:r>
        <w:rPr>
          <w:rFonts w:ascii="Times New Roman"/>
          <w:b w:val="false"/>
          <w:i w:val="false"/>
          <w:color w:val="000000"/>
          <w:sz w:val="28"/>
        </w:rPr>
        <w:t>
      "POS-терминалдар арқылы қолма-қол ақша беру" бабында POS-терминалдар арқылы қолма-қол ақша беру көрсетіледі;</w:t>
      </w:r>
    </w:p>
    <w:bookmarkEnd w:id="989"/>
    <w:bookmarkStart w:name="z1071" w:id="990"/>
    <w:p>
      <w:pPr>
        <w:spacing w:after="0"/>
        <w:ind w:left="0"/>
        <w:jc w:val="both"/>
      </w:pPr>
      <w:r>
        <w:rPr>
          <w:rFonts w:ascii="Times New Roman"/>
          <w:b w:val="false"/>
          <w:i w:val="false"/>
          <w:color w:val="000000"/>
          <w:sz w:val="28"/>
        </w:rPr>
        <w:t>
      "Қызметкерлермен есеп айырысу үшін қолма-қол ақша беру" бабында жалақыны, еңбекке уақытша қабілетсіздік кезінде еңбекке жарамсыздық парағы бойынша төлемді, іссапар бойынша шығыстарды өтеуді немесе төлеуді, демалыс төлемдерін, сыйлықақыларды, қосымша ақылар мен үстемеақыларды, өтемақыларды, жәрдемақыларды және басқаларды қоса алғанда, еңбекке ақы төлеудің барлық түрлері бойынша есеп айырысу үшін заңды тұлғалар мен дара кәсіпкерлердің ағымдағы шоттарынан қолма-қол ақша беру көрсетіледі;</w:t>
      </w:r>
    </w:p>
    <w:bookmarkEnd w:id="990"/>
    <w:bookmarkStart w:name="z1072" w:id="991"/>
    <w:p>
      <w:pPr>
        <w:spacing w:after="0"/>
        <w:ind w:left="0"/>
        <w:jc w:val="both"/>
      </w:pPr>
      <w:r>
        <w:rPr>
          <w:rFonts w:ascii="Times New Roman"/>
          <w:b w:val="false"/>
          <w:i w:val="false"/>
          <w:color w:val="000000"/>
          <w:sz w:val="28"/>
        </w:rPr>
        <w:t>
      "Қолма-қол ақша шығысы" жоғарыда келтірілген баптары бойынша ескерілмеген қолма-қол ақша беру" бабында "Қолма-қол ақша шығысы" жоғарыда келтірілген баптары бойынша ескерілмеген қолма-қол ақшаны өзге де беру көрсетіледі.</w:t>
      </w:r>
    </w:p>
    <w:bookmarkEnd w:id="991"/>
    <w:bookmarkStart w:name="z1073" w:id="992"/>
    <w:p>
      <w:pPr>
        <w:spacing w:after="0"/>
        <w:ind w:left="0"/>
        <w:jc w:val="both"/>
      </w:pPr>
      <w:r>
        <w:rPr>
          <w:rFonts w:ascii="Times New Roman"/>
          <w:b w:val="false"/>
          <w:i w:val="false"/>
          <w:color w:val="000000"/>
          <w:sz w:val="28"/>
        </w:rPr>
        <w:t>
      15. 2-кестенің 3-жолында таңдалған операцияның санатына (қолма-қол ақша кірісі немесе шығысы) қарай 2-кестенің 4-жолында операцияның түрі мынадай кіріс және шығыс баптарының жіктелуіне сәйкес көрсетіледі</w:t>
      </w:r>
    </w:p>
    <w:bookmarkEnd w:id="992"/>
    <w:bookmarkStart w:name="z1074" w:id="993"/>
    <w:p>
      <w:pPr>
        <w:spacing w:after="0"/>
        <w:ind w:left="0"/>
        <w:jc w:val="both"/>
      </w:pPr>
      <w:r>
        <w:rPr>
          <w:rFonts w:ascii="Times New Roman"/>
          <w:b w:val="false"/>
          <w:i w:val="false"/>
          <w:color w:val="000000"/>
          <w:sz w:val="28"/>
        </w:rPr>
        <w:t>
      1) қолма-қол ақша кірісі баптары:</w:t>
      </w:r>
    </w:p>
    <w:bookmarkEnd w:id="993"/>
    <w:bookmarkStart w:name="z1075" w:id="994"/>
    <w:p>
      <w:pPr>
        <w:spacing w:after="0"/>
        <w:ind w:left="0"/>
        <w:jc w:val="both"/>
      </w:pPr>
      <w:r>
        <w:rPr>
          <w:rFonts w:ascii="Times New Roman"/>
          <w:b w:val="false"/>
          <w:i w:val="false"/>
          <w:color w:val="000000"/>
          <w:sz w:val="28"/>
        </w:rPr>
        <w:t>
      "Электрондық құрылғылардан алынған қолма-қол ақшаның түсімдері" бабында электрондық құрылғылардан алынған қолма-қол ақшаның түсімдері көрсетіледі;</w:t>
      </w:r>
    </w:p>
    <w:bookmarkEnd w:id="994"/>
    <w:bookmarkStart w:name="z1076" w:id="995"/>
    <w:p>
      <w:pPr>
        <w:spacing w:after="0"/>
        <w:ind w:left="0"/>
        <w:jc w:val="both"/>
      </w:pPr>
      <w:r>
        <w:rPr>
          <w:rFonts w:ascii="Times New Roman"/>
          <w:b w:val="false"/>
          <w:i w:val="false"/>
          <w:color w:val="000000"/>
          <w:sz w:val="28"/>
        </w:rPr>
        <w:t>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шетел валютасын сатуынан түсетін түсімдер"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тұлғалардан сатылған шетел валютасына қолма-қол ақшаның түсімдері көрсетіледі;</w:t>
      </w:r>
    </w:p>
    <w:bookmarkEnd w:id="995"/>
    <w:bookmarkStart w:name="z1077" w:id="996"/>
    <w:p>
      <w:pPr>
        <w:spacing w:after="0"/>
        <w:ind w:left="0"/>
        <w:jc w:val="both"/>
      </w:pPr>
      <w:r>
        <w:rPr>
          <w:rFonts w:ascii="Times New Roman"/>
          <w:b w:val="false"/>
          <w:i w:val="false"/>
          <w:color w:val="000000"/>
          <w:sz w:val="28"/>
        </w:rPr>
        <w:t>
      "Қазақстан Республикасының Ұлттық Банкі филиалдарының айналым кассасынан Қазақстан Республикасы бейрезидент-банкінің филиалының операциялық кассасына қолма-қол ақшаның түсімдері" бабында Қазақстан Республикасы бейрезидент-банкінің филиалының операциялық кассаларын бекіту үшін Қазақстан Республикасының Ұлттық Банкі филиалдарының айналым кассасынан қолма-қол ақшаның түсімдері көрсетіледі;</w:t>
      </w:r>
    </w:p>
    <w:bookmarkEnd w:id="996"/>
    <w:bookmarkStart w:name="z1078" w:id="997"/>
    <w:p>
      <w:pPr>
        <w:spacing w:after="0"/>
        <w:ind w:left="0"/>
        <w:jc w:val="both"/>
      </w:pPr>
      <w:r>
        <w:rPr>
          <w:rFonts w:ascii="Times New Roman"/>
          <w:b w:val="false"/>
          <w:i w:val="false"/>
          <w:color w:val="000000"/>
          <w:sz w:val="28"/>
        </w:rPr>
        <w:t>
      "Қазақстан Республикасы бейрезидент-банкінің филиалының операциялық кассасына оның кассалық бөлімшелерінен және Қазақстан Республикасы бейрезидент-банкінің филиалының, банк операцияларының жекелеген түрлерін жүзеге асыратын ұйымдардың операциялық кассаларынан қолма-қол ақшаның түсімдері" бабында қолма-қол ақшаның түсімдері көрсетіледі:</w:t>
      </w:r>
    </w:p>
    <w:bookmarkEnd w:id="997"/>
    <w:bookmarkStart w:name="z1079" w:id="998"/>
    <w:p>
      <w:pPr>
        <w:spacing w:after="0"/>
        <w:ind w:left="0"/>
        <w:jc w:val="both"/>
      </w:pPr>
      <w:r>
        <w:rPr>
          <w:rFonts w:ascii="Times New Roman"/>
          <w:b w:val="false"/>
          <w:i w:val="false"/>
          <w:color w:val="000000"/>
          <w:sz w:val="28"/>
        </w:rPr>
        <w:t>
      Қазақстан Республикасы бейрезидент-банкінің филиалының касса торабынан тыс орналасқан оның дербес операциялық кассаларынан Қазақстан Республикасы бейрезидент-банкінің филиалының операциялық кассасына;</w:t>
      </w:r>
    </w:p>
    <w:bookmarkEnd w:id="998"/>
    <w:bookmarkStart w:name="z1080" w:id="999"/>
    <w:p>
      <w:pPr>
        <w:spacing w:after="0"/>
        <w:ind w:left="0"/>
        <w:jc w:val="both"/>
      </w:pPr>
      <w:r>
        <w:rPr>
          <w:rFonts w:ascii="Times New Roman"/>
          <w:b w:val="false"/>
          <w:i w:val="false"/>
          <w:color w:val="000000"/>
          <w:sz w:val="28"/>
        </w:rPr>
        <w:t>
      екінші деңгейдегі банктердің, банк операцияларының жекелеген түрлерін жүзеге асыратын ұйымдардың операциялық кассаларынан Қазақстан Республикасы бейрезидент-банкінің филиалының операциялық кассасына;</w:t>
      </w:r>
    </w:p>
    <w:bookmarkEnd w:id="999"/>
    <w:bookmarkStart w:name="z1081" w:id="1000"/>
    <w:p>
      <w:pPr>
        <w:spacing w:after="0"/>
        <w:ind w:left="0"/>
        <w:jc w:val="both"/>
      </w:pPr>
      <w:r>
        <w:rPr>
          <w:rFonts w:ascii="Times New Roman"/>
          <w:b w:val="false"/>
          <w:i w:val="false"/>
          <w:color w:val="000000"/>
          <w:sz w:val="28"/>
        </w:rPr>
        <w:t>
      2) қолма-қол ақша шығысының баптары:</w:t>
      </w:r>
    </w:p>
    <w:bookmarkEnd w:id="1000"/>
    <w:bookmarkStart w:name="z1082" w:id="1001"/>
    <w:p>
      <w:pPr>
        <w:spacing w:after="0"/>
        <w:ind w:left="0"/>
        <w:jc w:val="both"/>
      </w:pPr>
      <w:r>
        <w:rPr>
          <w:rFonts w:ascii="Times New Roman"/>
          <w:b w:val="false"/>
          <w:i w:val="false"/>
          <w:color w:val="000000"/>
          <w:sz w:val="28"/>
        </w:rPr>
        <w:t>
      "Есепті кезеңнің соңындағы операциялық кассадағы қолма-қол ақшаның қалдығы" бабында есепті кезеңнің соңындағы Қазақстан Республикасы бейрезидент-банкінің филиалының операциялық кассасындағы қолма-қол ақшаның қалдықтары көрсетіледі;</w:t>
      </w:r>
    </w:p>
    <w:bookmarkEnd w:id="1001"/>
    <w:bookmarkStart w:name="z1083" w:id="1002"/>
    <w:p>
      <w:pPr>
        <w:spacing w:after="0"/>
        <w:ind w:left="0"/>
        <w:jc w:val="both"/>
      </w:pPr>
      <w:r>
        <w:rPr>
          <w:rFonts w:ascii="Times New Roman"/>
          <w:b w:val="false"/>
          <w:i w:val="false"/>
          <w:color w:val="000000"/>
          <w:sz w:val="28"/>
        </w:rPr>
        <w:t>
      "Электрондық құрылғыларды жүктеу үшін қолма-қол ақша беру" бабында электрондық құрылғыларды бекіту үшін қолма-қол ақша беру көрсетіледі;</w:t>
      </w:r>
    </w:p>
    <w:bookmarkEnd w:id="1002"/>
    <w:bookmarkStart w:name="z1084" w:id="1003"/>
    <w:p>
      <w:pPr>
        <w:spacing w:after="0"/>
        <w:ind w:left="0"/>
        <w:jc w:val="both"/>
      </w:pPr>
      <w:r>
        <w:rPr>
          <w:rFonts w:ascii="Times New Roman"/>
          <w:b w:val="false"/>
          <w:i w:val="false"/>
          <w:color w:val="000000"/>
          <w:sz w:val="28"/>
        </w:rPr>
        <w:t>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көрсетіледі;</w:t>
      </w:r>
    </w:p>
    <w:bookmarkEnd w:id="1003"/>
    <w:bookmarkStart w:name="z1085" w:id="1004"/>
    <w:p>
      <w:pPr>
        <w:spacing w:after="0"/>
        <w:ind w:left="0"/>
        <w:jc w:val="both"/>
      </w:pPr>
      <w:r>
        <w:rPr>
          <w:rFonts w:ascii="Times New Roman"/>
          <w:b w:val="false"/>
          <w:i w:val="false"/>
          <w:color w:val="000000"/>
          <w:sz w:val="28"/>
        </w:rPr>
        <w:t>
      "Қазақстан Республикасы бейрезидент-банкінің филиалының Қазақстан Республикасының Ұлттық Банкі филиалдарының айналым кассасына қолма-қол ақшаны тапсыруы" бабында Қазақстан Республикасы бейрезидент-банкінің филиалының Қазақстан Республикасының Ұлттық Банкі филиалдарының айналым кассасына берген қолма-қол ақша сомасы көрсетіледі;</w:t>
      </w:r>
    </w:p>
    <w:bookmarkEnd w:id="1004"/>
    <w:bookmarkStart w:name="z1086" w:id="1005"/>
    <w:p>
      <w:pPr>
        <w:spacing w:after="0"/>
        <w:ind w:left="0"/>
        <w:jc w:val="both"/>
      </w:pPr>
      <w:r>
        <w:rPr>
          <w:rFonts w:ascii="Times New Roman"/>
          <w:b w:val="false"/>
          <w:i w:val="false"/>
          <w:color w:val="000000"/>
          <w:sz w:val="28"/>
        </w:rPr>
        <w:t>
      "Қазақстан Республикасы бейрезидент-банкінің филиалының операциялық кассасынан оның кассалық бөлімшелеріне, екінші деңгейдегі банктердің және банк операцияларының жекелеген түрлерін жүзеге асыратын ұйымдардың операциялық кассаларына қолма-қол ақша беру" бабында қолма-қол ақша беру көрсетіледі:</w:t>
      </w:r>
    </w:p>
    <w:bookmarkEnd w:id="1005"/>
    <w:bookmarkStart w:name="z1087" w:id="1006"/>
    <w:p>
      <w:pPr>
        <w:spacing w:after="0"/>
        <w:ind w:left="0"/>
        <w:jc w:val="both"/>
      </w:pPr>
      <w:r>
        <w:rPr>
          <w:rFonts w:ascii="Times New Roman"/>
          <w:b w:val="false"/>
          <w:i w:val="false"/>
          <w:color w:val="000000"/>
          <w:sz w:val="28"/>
        </w:rPr>
        <w:t>
      Қазақстан Республикасы бейрезидент-банкінің филиалының операциялық кассасынан Қазақстан Республикасы бейрезидент-банкінің филиалының кассалық торабынан тыс орналасқан оның дербес операциялық кассаларына;</w:t>
      </w:r>
    </w:p>
    <w:bookmarkEnd w:id="1006"/>
    <w:bookmarkStart w:name="z1088" w:id="1007"/>
    <w:p>
      <w:pPr>
        <w:spacing w:after="0"/>
        <w:ind w:left="0"/>
        <w:jc w:val="both"/>
      </w:pPr>
      <w:r>
        <w:rPr>
          <w:rFonts w:ascii="Times New Roman"/>
          <w:b w:val="false"/>
          <w:i w:val="false"/>
          <w:color w:val="000000"/>
          <w:sz w:val="28"/>
        </w:rPr>
        <w:t>
      Қазақстан Республикасы бейрезидент-банкінің филиалының операциялық кассасынан басқа екінші деңгейдегі банктердің және банк операцияларының жекелеген түрлерін жүзеге асыратын ұйымдардың операциялық кассаларына.</w:t>
      </w:r>
    </w:p>
    <w:bookmarkEnd w:id="1007"/>
    <w:bookmarkStart w:name="z1089" w:id="1008"/>
    <w:p>
      <w:pPr>
        <w:spacing w:after="0"/>
        <w:ind w:left="0"/>
        <w:jc w:val="both"/>
      </w:pPr>
      <w:r>
        <w:rPr>
          <w:rFonts w:ascii="Times New Roman"/>
          <w:b w:val="false"/>
          <w:i w:val="false"/>
          <w:color w:val="000000"/>
          <w:sz w:val="28"/>
        </w:rPr>
        <w:t>
      16. 1-кестенің 9-жолында көрсетілген барлық клиенттік кіріс операциялары (электрондық құрылғылар арқылы қолма-қол ақша түсімдерін қоспағанда) бойынша және 2-кестенің 5-жолында көрсетілген барлық кассалық кіріс операциялары бойынша жиынтық сома 1-кестенің 9-жолында көрсетілген барлық клиенттік шығыс операциялары (электрондық құрылғылар арқылы қолма-қол ақша беруді қоспағанда) бойынша және 2-кестенің 5-жолында көрсетілген барлық кассалық шығыс операциялары бойынша жиынтық сомаға тең болады.</w:t>
      </w:r>
    </w:p>
    <w:bookmarkEnd w:id="10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Банкі Басқармасының әкімшілік</w:t>
            </w:r>
            <w:r>
              <w:br/>
            </w:r>
            <w:r>
              <w:rPr>
                <w:rFonts w:ascii="Times New Roman"/>
                <w:b w:val="false"/>
                <w:i w:val="false"/>
                <w:color w:val="000000"/>
                <w:sz w:val="20"/>
              </w:rPr>
              <w:t>деректер жинау және есептілік</w:t>
            </w:r>
            <w:r>
              <w:br/>
            </w:r>
            <w:r>
              <w:rPr>
                <w:rFonts w:ascii="Times New Roman"/>
                <w:b w:val="false"/>
                <w:i w:val="false"/>
                <w:color w:val="000000"/>
                <w:sz w:val="20"/>
              </w:rPr>
              <w:t>ұсыну мәселелері бойынша</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қаулыларының</w:t>
            </w:r>
            <w:r>
              <w:br/>
            </w:r>
            <w:r>
              <w:rPr>
                <w:rFonts w:ascii="Times New Roman"/>
                <w:b w:val="false"/>
                <w:i w:val="false"/>
                <w:color w:val="000000"/>
                <w:sz w:val="20"/>
              </w:rPr>
              <w:t>тізбесіне 19-қосымша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 наурыздағы</w:t>
            </w:r>
            <w:r>
              <w:br/>
            </w:r>
            <w:r>
              <w:rPr>
                <w:rFonts w:ascii="Times New Roman"/>
                <w:b w:val="false"/>
                <w:i w:val="false"/>
                <w:color w:val="000000"/>
                <w:sz w:val="20"/>
              </w:rPr>
              <w:t>№ 22 қаулысына</w:t>
            </w:r>
            <w:r>
              <w:br/>
            </w:r>
            <w:r>
              <w:rPr>
                <w:rFonts w:ascii="Times New Roman"/>
                <w:b w:val="false"/>
                <w:i w:val="false"/>
                <w:color w:val="000000"/>
                <w:sz w:val="20"/>
              </w:rPr>
              <w:t>15-қосымша</w:t>
            </w:r>
          </w:p>
        </w:tc>
      </w:tr>
    </w:tbl>
    <w:bookmarkStart w:name="z1091" w:id="1009"/>
    <w:p>
      <w:pPr>
        <w:spacing w:after="0"/>
        <w:ind w:left="0"/>
        <w:jc w:val="left"/>
      </w:pPr>
      <w:r>
        <w:rPr>
          <w:rFonts w:ascii="Times New Roman"/>
          <w:b/>
          <w:i w:val="false"/>
          <w:color w:val="000000"/>
        </w:rPr>
        <w:t xml:space="preserve"> Қазақстан Республикасының бейрезидент-банктері филиалдарының есептілікті ұсыну қағидалары</w:t>
      </w:r>
    </w:p>
    <w:bookmarkEnd w:id="1009"/>
    <w:bookmarkStart w:name="z1092" w:id="1010"/>
    <w:p>
      <w:pPr>
        <w:spacing w:after="0"/>
        <w:ind w:left="0"/>
        <w:jc w:val="left"/>
      </w:pPr>
      <w:r>
        <w:rPr>
          <w:rFonts w:ascii="Times New Roman"/>
          <w:b/>
          <w:i w:val="false"/>
          <w:color w:val="000000"/>
        </w:rPr>
        <w:t xml:space="preserve"> 1-тарау. Жалпы ережелер</w:t>
      </w:r>
    </w:p>
    <w:bookmarkEnd w:id="1010"/>
    <w:bookmarkStart w:name="z1093" w:id="1011"/>
    <w:p>
      <w:pPr>
        <w:spacing w:after="0"/>
        <w:ind w:left="0"/>
        <w:jc w:val="both"/>
      </w:pPr>
      <w:r>
        <w:rPr>
          <w:rFonts w:ascii="Times New Roman"/>
          <w:b w:val="false"/>
          <w:i w:val="false"/>
          <w:color w:val="000000"/>
          <w:sz w:val="28"/>
        </w:rPr>
        <w:t xml:space="preserve">
      1. Қазақстан Республикасының бейрезидент-банктері филиалдарының есептілікті ұсыну қағидалары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 Заңының (бұдан әрі – Банктер және банк қызметі туралы заң) </w:t>
      </w:r>
      <w:r>
        <w:rPr>
          <w:rFonts w:ascii="Times New Roman"/>
          <w:b w:val="false"/>
          <w:i w:val="false"/>
          <w:color w:val="000000"/>
          <w:sz w:val="28"/>
        </w:rPr>
        <w:t>54-бабының</w:t>
      </w:r>
      <w:r>
        <w:rPr>
          <w:rFonts w:ascii="Times New Roman"/>
          <w:b w:val="false"/>
          <w:i w:val="false"/>
          <w:color w:val="000000"/>
          <w:sz w:val="28"/>
        </w:rPr>
        <w:t xml:space="preserve"> 1-тармағына сәйкес әзірленді және Қазақстан Республикасының бейрезидент-банктері филиалдарының Қазақстан Республикасының Ұлттық Банкіне (бұдан әрі – Ұлттық Банк) есептілікті ұсыну тәртібін айқындайды.</w:t>
      </w:r>
    </w:p>
    <w:bookmarkEnd w:id="1011"/>
    <w:bookmarkStart w:name="z1094" w:id="1012"/>
    <w:p>
      <w:pPr>
        <w:spacing w:after="0"/>
        <w:ind w:left="0"/>
        <w:jc w:val="both"/>
      </w:pPr>
      <w:r>
        <w:rPr>
          <w:rFonts w:ascii="Times New Roman"/>
          <w:b w:val="false"/>
          <w:i w:val="false"/>
          <w:color w:val="000000"/>
          <w:sz w:val="28"/>
        </w:rPr>
        <w:t>
      2. Есептілік нысандарын толтыру мақсатында Банктер және банк қызметі туралы заңда көзделген ұғымдар және мынадай ұғымдар пайдаланылады:</w:t>
      </w:r>
    </w:p>
    <w:bookmarkEnd w:id="1012"/>
    <w:bookmarkStart w:name="z1095" w:id="1013"/>
    <w:p>
      <w:pPr>
        <w:spacing w:after="0"/>
        <w:ind w:left="0"/>
        <w:jc w:val="both"/>
      </w:pPr>
      <w:r>
        <w:rPr>
          <w:rFonts w:ascii="Times New Roman"/>
          <w:b w:val="false"/>
          <w:i w:val="false"/>
          <w:color w:val="000000"/>
          <w:sz w:val="28"/>
        </w:rPr>
        <w:t>
      қарыз – банктің, Қазақстан Республикасының бейрезидент-банкі филиалының Банктер және банк қызметі туралы заңның 52-5-бабы 1- тармағының 3), 4) және 5) тармақшаларында көрсетілген банктік қарыз, лизингтік, факторингтік, форфейтингтік операцияларды жүзеге асыруы, ислам банкінің Қазақстан Республикасының бейрезидент-ислам банкінің вексельдерді есепке алуды, кері РЕПО операциясын жүзеге асыруы;</w:t>
      </w:r>
    </w:p>
    <w:bookmarkEnd w:id="1013"/>
    <w:bookmarkStart w:name="z1096" w:id="1014"/>
    <w:p>
      <w:pPr>
        <w:spacing w:after="0"/>
        <w:ind w:left="0"/>
        <w:jc w:val="both"/>
      </w:pPr>
      <w:r>
        <w:rPr>
          <w:rFonts w:ascii="Times New Roman"/>
          <w:b w:val="false"/>
          <w:i w:val="false"/>
          <w:color w:val="000000"/>
          <w:sz w:val="28"/>
        </w:rPr>
        <w:t>
      тіркелген ел (инкорпорация) – заңды тұлға құрылған және салық төлеуші ретінде тіркелген ел (заңнамасы бойынша);</w:t>
      </w:r>
    </w:p>
    <w:bookmarkEnd w:id="1014"/>
    <w:bookmarkStart w:name="z1097" w:id="1015"/>
    <w:p>
      <w:pPr>
        <w:spacing w:after="0"/>
        <w:ind w:left="0"/>
        <w:jc w:val="both"/>
      </w:pPr>
      <w:r>
        <w:rPr>
          <w:rFonts w:ascii="Times New Roman"/>
          <w:b w:val="false"/>
          <w:i w:val="false"/>
          <w:color w:val="000000"/>
          <w:sz w:val="28"/>
        </w:rPr>
        <w:t>
      мерзімді ұзарту – шарттың қолданылуының түпкілікті мерзімін ұзарту бөлігінде шарттың талаптарын өзгерту;</w:t>
      </w:r>
    </w:p>
    <w:bookmarkEnd w:id="1015"/>
    <w:bookmarkStart w:name="z1098" w:id="1016"/>
    <w:p>
      <w:pPr>
        <w:spacing w:after="0"/>
        <w:ind w:left="0"/>
        <w:jc w:val="both"/>
      </w:pPr>
      <w:r>
        <w:rPr>
          <w:rFonts w:ascii="Times New Roman"/>
          <w:b w:val="false"/>
          <w:i w:val="false"/>
          <w:color w:val="000000"/>
          <w:sz w:val="28"/>
        </w:rPr>
        <w:t>
      шартты міндеттеме:</w:t>
      </w:r>
    </w:p>
    <w:bookmarkEnd w:id="1016"/>
    <w:bookmarkStart w:name="z1099" w:id="1017"/>
    <w:p>
      <w:pPr>
        <w:spacing w:after="0"/>
        <w:ind w:left="0"/>
        <w:jc w:val="both"/>
      </w:pPr>
      <w:r>
        <w:rPr>
          <w:rFonts w:ascii="Times New Roman"/>
          <w:b w:val="false"/>
          <w:i w:val="false"/>
          <w:color w:val="000000"/>
          <w:sz w:val="28"/>
        </w:rPr>
        <w:t>
      Қазақстан Республикасының бейрезидент-банкі филиалының толық бақылауында болмайтын, бір немесе бірнеше айқындалмаған болашақ оқиғалар туындаған (туындамаған) кезде ғана танылуы мүмкін;</w:t>
      </w:r>
    </w:p>
    <w:bookmarkEnd w:id="1017"/>
    <w:bookmarkStart w:name="z1100" w:id="1018"/>
    <w:p>
      <w:pPr>
        <w:spacing w:after="0"/>
        <w:ind w:left="0"/>
        <w:jc w:val="both"/>
      </w:pPr>
      <w:r>
        <w:rPr>
          <w:rFonts w:ascii="Times New Roman"/>
          <w:b w:val="false"/>
          <w:i w:val="false"/>
          <w:color w:val="000000"/>
          <w:sz w:val="28"/>
        </w:rPr>
        <w:t>
      Қазақстан Республикасының бейрезидент-банкі филиалының үшінші тұлғаның пайдасына клиент үшін қабылдаған және шарт талаптарынан туындайтын клиенттің кредиттік тәуекелдерін көтеретін міндеттеме.</w:t>
      </w:r>
    </w:p>
    <w:bookmarkEnd w:id="1018"/>
    <w:bookmarkStart w:name="z1101" w:id="1019"/>
    <w:p>
      <w:pPr>
        <w:spacing w:after="0"/>
        <w:ind w:left="0"/>
        <w:jc w:val="left"/>
      </w:pPr>
      <w:r>
        <w:rPr>
          <w:rFonts w:ascii="Times New Roman"/>
          <w:b/>
          <w:i w:val="false"/>
          <w:color w:val="000000"/>
        </w:rPr>
        <w:t xml:space="preserve"> 2-тарау. Есептілікті ұсыну тәртібі</w:t>
      </w:r>
    </w:p>
    <w:bookmarkEnd w:id="1019"/>
    <w:bookmarkStart w:name="z1102" w:id="1020"/>
    <w:p>
      <w:pPr>
        <w:spacing w:after="0"/>
        <w:ind w:left="0"/>
        <w:jc w:val="both"/>
      </w:pPr>
      <w:r>
        <w:rPr>
          <w:rFonts w:ascii="Times New Roman"/>
          <w:b w:val="false"/>
          <w:i w:val="false"/>
          <w:color w:val="000000"/>
          <w:sz w:val="28"/>
        </w:rPr>
        <w:t>
      3. Қазақстан Республикасының бейрезидент-банкінің филиалы Ұлттық Банкке өзінің барлық филиалдары бойынша деректерді қамтитын есептілікті ұсынады.</w:t>
      </w:r>
    </w:p>
    <w:bookmarkEnd w:id="1020"/>
    <w:bookmarkStart w:name="z1103" w:id="1021"/>
    <w:p>
      <w:pPr>
        <w:spacing w:after="0"/>
        <w:ind w:left="0"/>
        <w:jc w:val="both"/>
      </w:pPr>
      <w:r>
        <w:rPr>
          <w:rFonts w:ascii="Times New Roman"/>
          <w:b w:val="false"/>
          <w:i w:val="false"/>
          <w:color w:val="000000"/>
          <w:sz w:val="28"/>
        </w:rPr>
        <w:t>
      4. Есептілік "Қазақстан Республикасы Ұлттық Банкінің Веб-порталы" ақпараттық жүйесі арқылы электрондық түрде ұсынылады.</w:t>
      </w:r>
    </w:p>
    <w:bookmarkEnd w:id="1021"/>
    <w:bookmarkStart w:name="z1104" w:id="1022"/>
    <w:p>
      <w:pPr>
        <w:spacing w:after="0"/>
        <w:ind w:left="0"/>
        <w:jc w:val="both"/>
      </w:pPr>
      <w:r>
        <w:rPr>
          <w:rFonts w:ascii="Times New Roman"/>
          <w:b w:val="false"/>
          <w:i w:val="false"/>
          <w:color w:val="000000"/>
          <w:sz w:val="28"/>
        </w:rPr>
        <w:t>
      5. Есептілікке басшының немесе есепке қол қою функциясы жүктелген адамның электрондық цифрлық қолтаңбасымен қол қоюы есептілікті ұсыну аяқталған күннен бастап үшінші жұмыс күнінен кешіктірілмей жүзеге асырылады.</w:t>
      </w:r>
    </w:p>
    <w:bookmarkEnd w:id="1022"/>
    <w:bookmarkStart w:name="z1105" w:id="1023"/>
    <w:p>
      <w:pPr>
        <w:spacing w:after="0"/>
        <w:ind w:left="0"/>
        <w:jc w:val="both"/>
      </w:pPr>
      <w:r>
        <w:rPr>
          <w:rFonts w:ascii="Times New Roman"/>
          <w:b w:val="false"/>
          <w:i w:val="false"/>
          <w:color w:val="000000"/>
          <w:sz w:val="28"/>
        </w:rPr>
        <w:t>
      6. Қазақстан Республикасының бейрезидент-банкі филиалының басшысы немесе есепке қол қою функциясы жүктелген адам және орындаушы электрондық цифрлық қолтаңба арқылы қол қойған есептілік электрондық форматта сақталады.</w:t>
      </w:r>
    </w:p>
    <w:bookmarkEnd w:id="1023"/>
    <w:bookmarkStart w:name="z1106" w:id="1024"/>
    <w:p>
      <w:pPr>
        <w:spacing w:after="0"/>
        <w:ind w:left="0"/>
        <w:jc w:val="both"/>
      </w:pPr>
      <w:r>
        <w:rPr>
          <w:rFonts w:ascii="Times New Roman"/>
          <w:b w:val="false"/>
          <w:i w:val="false"/>
          <w:color w:val="000000"/>
          <w:sz w:val="28"/>
        </w:rPr>
        <w:t>
      7. Қазақстан Республикасының бейрезидент-банкі филиалының басшысы немесе есепке қол қою функциясы жүктелген адам есептіліктегі деректердің толықтығы мен дәйектілігін қамтамасыз етеді.</w:t>
      </w:r>
    </w:p>
    <w:bookmarkEnd w:id="1024"/>
    <w:bookmarkStart w:name="z1107" w:id="1025"/>
    <w:p>
      <w:pPr>
        <w:spacing w:after="0"/>
        <w:ind w:left="0"/>
        <w:jc w:val="both"/>
      </w:pPr>
      <w:r>
        <w:rPr>
          <w:rFonts w:ascii="Times New Roman"/>
          <w:b w:val="false"/>
          <w:i w:val="false"/>
          <w:color w:val="000000"/>
          <w:sz w:val="28"/>
        </w:rPr>
        <w:t xml:space="preserve">
      8. Баламалы сәйкестендіру нөмірі Қазақстан Республикасының бейрезидент-банктері филиалдарының Қазақстан Республикасының бейрезидент-контрагенттерінің сәйкестендірушілерінің бірі ретінде қызмет етеді, есеп беретін Қазақстан Республикасының бейрезидент-банкінің филиалы үшін бірегей және Қазақстан Республикасының бейрезидент-банкі филиалының осы тұлғамен өзара қарым-қатынас жасау кезеңі ішінде өзгермейтін болып табылады. </w:t>
      </w:r>
    </w:p>
    <w:bookmarkEnd w:id="1025"/>
    <w:bookmarkStart w:name="z1108" w:id="1026"/>
    <w:p>
      <w:pPr>
        <w:spacing w:after="0"/>
        <w:ind w:left="0"/>
        <w:jc w:val="both"/>
      </w:pPr>
      <w:r>
        <w:rPr>
          <w:rFonts w:ascii="Times New Roman"/>
          <w:b w:val="false"/>
          <w:i w:val="false"/>
          <w:color w:val="000000"/>
          <w:sz w:val="28"/>
        </w:rPr>
        <w:t>
      9. Қазақстан Республикасының бейрезидент-банкінің филиалы клиентінің және (немесе) контрагентінің резиденттігі "Валюталық реттеу және валюталық бақылау туралы" Қазақстан Республикасының Заңына сәйкес айқындалады.</w:t>
      </w:r>
    </w:p>
    <w:bookmarkEnd w:id="1026"/>
    <w:bookmarkStart w:name="z1109" w:id="1027"/>
    <w:p>
      <w:pPr>
        <w:spacing w:after="0"/>
        <w:ind w:left="0"/>
        <w:jc w:val="both"/>
      </w:pPr>
      <w:r>
        <w:rPr>
          <w:rFonts w:ascii="Times New Roman"/>
          <w:b w:val="false"/>
          <w:i w:val="false"/>
          <w:color w:val="000000"/>
          <w:sz w:val="28"/>
        </w:rPr>
        <w:t>
      10. Мәмілелерге дейін ақпаратты нақтылауды көздейтін нысандарда мәміленің (транзакцияның) референсі (коды) көрсетіледі, ол есеп беретін Қазақстан Республикасының бейрезидент-банкі филиалының ақпараттық жүйесінде мәміленің бірегей сәйкестендіргіші болып табылады. Референс мәнінің жолы мәтіндік деректер форматына ие және мәтіндік және сандық элементтерді қамтуы мүмкін.</w:t>
      </w:r>
    </w:p>
    <w:bookmarkEnd w:id="1027"/>
    <w:bookmarkStart w:name="z1110" w:id="1028"/>
    <w:p>
      <w:pPr>
        <w:spacing w:after="0"/>
        <w:ind w:left="0"/>
        <w:jc w:val="both"/>
      </w:pPr>
      <w:r>
        <w:rPr>
          <w:rFonts w:ascii="Times New Roman"/>
          <w:b w:val="false"/>
          <w:i w:val="false"/>
          <w:color w:val="000000"/>
          <w:sz w:val="28"/>
        </w:rPr>
        <w:t xml:space="preserve">
      Мәмілелерге дейін ақпаратты нақтылауды көздемейтін нысандарда референс ретінде мынадай тәртіппен қалыптастырылатын ұсынылатын деректер жиынтығының бірегей нөмірі көрсетіледі: </w:t>
      </w:r>
    </w:p>
    <w:bookmarkEnd w:id="1028"/>
    <w:bookmarkStart w:name="z1111" w:id="1029"/>
    <w:p>
      <w:pPr>
        <w:spacing w:after="0"/>
        <w:ind w:left="0"/>
        <w:jc w:val="both"/>
      </w:pPr>
      <w:r>
        <w:rPr>
          <w:rFonts w:ascii="Times New Roman"/>
          <w:b w:val="false"/>
          <w:i w:val="false"/>
          <w:color w:val="000000"/>
          <w:sz w:val="28"/>
        </w:rPr>
        <w:t>
      алғашқы сегіз таңба – "ЖЖЖЖККАА" форматындағы есептік күн, мұнда "ЖЖЖЖ" – жыл, "КК" – күн, "АА" – ай;</w:t>
      </w:r>
    </w:p>
    <w:bookmarkEnd w:id="1029"/>
    <w:bookmarkStart w:name="z1112" w:id="1030"/>
    <w:p>
      <w:pPr>
        <w:spacing w:after="0"/>
        <w:ind w:left="0"/>
        <w:jc w:val="both"/>
      </w:pPr>
      <w:r>
        <w:rPr>
          <w:rFonts w:ascii="Times New Roman"/>
          <w:b w:val="false"/>
          <w:i w:val="false"/>
          <w:color w:val="000000"/>
          <w:sz w:val="28"/>
        </w:rPr>
        <w:t>
      бір таңба – белгіленген бөлгіш "_";</w:t>
      </w:r>
    </w:p>
    <w:bookmarkEnd w:id="1030"/>
    <w:bookmarkStart w:name="z1113" w:id="1031"/>
    <w:p>
      <w:pPr>
        <w:spacing w:after="0"/>
        <w:ind w:left="0"/>
        <w:jc w:val="both"/>
      </w:pPr>
      <w:r>
        <w:rPr>
          <w:rFonts w:ascii="Times New Roman"/>
          <w:b w:val="false"/>
          <w:i w:val="false"/>
          <w:color w:val="000000"/>
          <w:sz w:val="28"/>
        </w:rPr>
        <w:t>
      соңғы алты таңба – реттік нөмірі (000001-ден 999999-ға дейін).</w:t>
      </w:r>
    </w:p>
    <w:bookmarkEnd w:id="1031"/>
    <w:bookmarkStart w:name="z1114" w:id="1032"/>
    <w:p>
      <w:pPr>
        <w:spacing w:after="0"/>
        <w:ind w:left="0"/>
        <w:jc w:val="both"/>
      </w:pPr>
      <w:r>
        <w:rPr>
          <w:rFonts w:ascii="Times New Roman"/>
          <w:b w:val="false"/>
          <w:i w:val="false"/>
          <w:color w:val="000000"/>
          <w:sz w:val="28"/>
        </w:rPr>
        <w:t>
      Есеп беретін Қазақстан Республикасының бейрезидент-банкі филиалының ақпараттық жүйесінде Қазақстан Республикасының бейрезидент-банкінің филиалы мәміленің (транзакцияның) референсі (коды) болмаған кезде осы тармақтың екінші бөлігінде көзделген алгоритмді пайдалана алады.</w:t>
      </w:r>
    </w:p>
    <w:bookmarkEnd w:id="1032"/>
    <w:bookmarkStart w:name="z1115" w:id="1033"/>
    <w:p>
      <w:pPr>
        <w:spacing w:after="0"/>
        <w:ind w:left="0"/>
        <w:jc w:val="both"/>
      </w:pPr>
      <w:r>
        <w:rPr>
          <w:rFonts w:ascii="Times New Roman"/>
          <w:b w:val="false"/>
          <w:i w:val="false"/>
          <w:color w:val="000000"/>
          <w:sz w:val="28"/>
        </w:rPr>
        <w:t>
      11. Есептілікті жасау мақсатында активтер мен шетел валютасындағы міндеттемелер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1-тармағында көзделген тәртіпте айқындалған валюталарды айырбастаудың нарықтық бағамы бойынша есепті күнге қайта есептеліп көрсетіледі.</w:t>
      </w:r>
    </w:p>
    <w:bookmarkEnd w:id="1033"/>
    <w:bookmarkStart w:name="z1116" w:id="1034"/>
    <w:p>
      <w:pPr>
        <w:spacing w:after="0"/>
        <w:ind w:left="0"/>
        <w:jc w:val="both"/>
      </w:pPr>
      <w:r>
        <w:rPr>
          <w:rFonts w:ascii="Times New Roman"/>
          <w:b w:val="false"/>
          <w:i w:val="false"/>
          <w:color w:val="000000"/>
          <w:sz w:val="28"/>
        </w:rPr>
        <w:t>
      12. Есеп нысандары кестелерінің кез келгені бойынша деректер болмаған кезде ол бойынша мәліметтер берілмейді, бұл туралы Қазақстан Республикасының бейрезидент-банктерінің филиалдары осы кесте бойынша мәліметтерді ұсыну мерзімінен кешіктірілмейтін мерзімде Қазақстан Республикасының Ұлттық Банкіне жазбаша түрде хабарлайды.</w:t>
      </w:r>
    </w:p>
    <w:bookmarkEnd w:id="10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