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553f" w14:textId="1c05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көрсеткіштерін қалыптастыру бойынша әдістемесін бекіту туралы" Қазақстан Республикасы Ұлттық экономика министрлігі Статистика комитеті Төрағасының 2016 жылғы 15 шілдедегі № 145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28 қаңтардағы № 3 бұйрығы. Қазақстан Республикасының Әділет министрлігінде 2022 жылғы 31 қаңтарда № 26689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"Көлік статистикасы көрсеткіштерін қалыптастыру бойынша әдістемесін бекіту туралы" Қазақстан Республикасы Ұлттық экономика министрлігі Статистика комитеті төрағасының 2016 жылғы 15 шілдедегі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14124 болып тіркелген) мынадай өзгерістер енгізілсін:</w:t>
      </w:r>
    </w:p>
    <w:bookmarkStart w:name="z2" w:id="0"/>
    <w:p>
      <w:pPr>
        <w:spacing w:after="0"/>
        <w:ind w:left="0"/>
        <w:jc w:val="both"/>
      </w:pPr>
      <w:r>
        <w:rPr>
          <w:rFonts w:ascii="Times New Roman"/>
          <w:b w:val="false"/>
          <w:i w:val="false"/>
          <w:color w:val="000000"/>
          <w:sz w:val="28"/>
        </w:rPr>
        <w:t>
      көрсетілген бұйрықтың кіріспесі мынадай редакцияда жазылсын:</w:t>
      </w:r>
    </w:p>
    <w:bookmarkEnd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Көлік статистикасы көрсеткіштерін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жөніндегі агенттігі Ұлттық статистика бюросының Қызмет көрсету және энергетика статистикасы департаменті Заң департаментімен бірлесіп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Start w:name="z5" w:id="2"/>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Қызмет көрсету және энергетика статистикасы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басшылыққа және жұмыста пайдалану үшін жеткізсін.</w:t>
      </w:r>
    </w:p>
    <w:bookmarkEnd w:id="2"/>
    <w:bookmarkStart w:name="z6" w:id="3"/>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(Ж.Ә. Жарқынбаевқа) жүктелсін.</w:t>
      </w:r>
    </w:p>
    <w:bookmarkEnd w:id="3"/>
    <w:bookmarkStart w:name="z7"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p>
          <w:p>
            <w:pPr>
              <w:spacing w:after="20"/>
              <w:ind w:left="20"/>
              <w:jc w:val="both"/>
            </w:pPr>
            <w:r>
              <w:rPr>
                <w:rFonts w:ascii="Times New Roman"/>
                <w:b/>
                <w:i w:val="false"/>
                <w:color w:val="000000"/>
                <w:sz w:val="20"/>
              </w:rPr>
              <w:t xml:space="preserve">___________________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r>
              <w:br/>
            </w: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28 қаңтардағы № 3</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15 шілдедегі</w:t>
            </w:r>
            <w:r>
              <w:br/>
            </w:r>
            <w:r>
              <w:rPr>
                <w:rFonts w:ascii="Times New Roman"/>
                <w:b w:val="false"/>
                <w:i w:val="false"/>
                <w:color w:val="000000"/>
                <w:sz w:val="20"/>
              </w:rPr>
              <w:t>№ 145 бұйрығымен бекітілген</w:t>
            </w:r>
          </w:p>
        </w:tc>
      </w:tr>
    </w:tbl>
    <w:bookmarkStart w:name="z8" w:id="5"/>
    <w:p>
      <w:pPr>
        <w:spacing w:after="0"/>
        <w:ind w:left="0"/>
        <w:jc w:val="left"/>
      </w:pPr>
      <w:r>
        <w:rPr>
          <w:rFonts w:ascii="Times New Roman"/>
          <w:b/>
          <w:i w:val="false"/>
          <w:color w:val="000000"/>
        </w:rPr>
        <w:t xml:space="preserve"> Көлік статистикасы көрсеткіштерін қалыптастыру бойынша әдістеме</w:t>
      </w:r>
    </w:p>
    <w:bookmarkEnd w:id="5"/>
    <w:bookmarkStart w:name="z9"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Көлік статистикасы көрсеткіштерін қалыптастыру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Start w:name="z11" w:id="7"/>
    <w:p>
      <w:pPr>
        <w:spacing w:after="0"/>
        <w:ind w:left="0"/>
        <w:jc w:val="both"/>
      </w:pPr>
      <w:r>
        <w:rPr>
          <w:rFonts w:ascii="Times New Roman"/>
          <w:b w:val="false"/>
          <w:i w:val="false"/>
          <w:color w:val="000000"/>
          <w:sz w:val="28"/>
        </w:rPr>
        <w:t>
      2. Көлік статистикасында көрсеткіштер жалпы көліктің барлық түрлері бойынша және әрбір көлік түрі бойынша жеке қалыптастырылады.</w:t>
      </w:r>
    </w:p>
    <w:bookmarkEnd w:id="7"/>
    <w:bookmarkStart w:name="z12" w:id="8"/>
    <w:p>
      <w:pPr>
        <w:spacing w:after="0"/>
        <w:ind w:left="0"/>
        <w:jc w:val="both"/>
      </w:pPr>
      <w:r>
        <w:rPr>
          <w:rFonts w:ascii="Times New Roman"/>
          <w:b w:val="false"/>
          <w:i w:val="false"/>
          <w:color w:val="000000"/>
          <w:sz w:val="28"/>
        </w:rPr>
        <w:t>
      3. Көлік статистикасы бойынша деректерді қалыптастырудың ақпараттық базасы:</w:t>
      </w:r>
    </w:p>
    <w:bookmarkEnd w:id="8"/>
    <w:p>
      <w:pPr>
        <w:spacing w:after="0"/>
        <w:ind w:left="0"/>
        <w:jc w:val="both"/>
      </w:pPr>
      <w:r>
        <w:rPr>
          <w:rFonts w:ascii="Times New Roman"/>
          <w:b w:val="false"/>
          <w:i w:val="false"/>
          <w:color w:val="000000"/>
          <w:sz w:val="28"/>
        </w:rPr>
        <w:t>
      1) жалпымемлекеттік статистикалық байқаулардың алғашқы статистикалық деректері;</w:t>
      </w:r>
    </w:p>
    <w:p>
      <w:pPr>
        <w:spacing w:after="0"/>
        <w:ind w:left="0"/>
        <w:jc w:val="both"/>
      </w:pPr>
      <w:r>
        <w:rPr>
          <w:rFonts w:ascii="Times New Roman"/>
          <w:b w:val="false"/>
          <w:i w:val="false"/>
          <w:color w:val="000000"/>
          <w:sz w:val="28"/>
        </w:rPr>
        <w:t>
      2) әкімшілік дереккөздердің әкімшілік деректері болып табылады.</w:t>
      </w:r>
    </w:p>
    <w:bookmarkStart w:name="z13" w:id="9"/>
    <w:p>
      <w:pPr>
        <w:spacing w:after="0"/>
        <w:ind w:left="0"/>
        <w:jc w:val="left"/>
      </w:pPr>
      <w:r>
        <w:rPr>
          <w:rFonts w:ascii="Times New Roman"/>
          <w:b/>
          <w:i w:val="false"/>
          <w:color w:val="000000"/>
        </w:rPr>
        <w:t xml:space="preserve"> 2-тарау.Теміржол көлігі статистикасын қалыптастыру</w:t>
      </w:r>
    </w:p>
    <w:bookmarkEnd w:id="9"/>
    <w:bookmarkStart w:name="z14" w:id="10"/>
    <w:p>
      <w:pPr>
        <w:spacing w:after="0"/>
        <w:ind w:left="0"/>
        <w:jc w:val="both"/>
      </w:pPr>
      <w:r>
        <w:rPr>
          <w:rFonts w:ascii="Times New Roman"/>
          <w:b w:val="false"/>
          <w:i w:val="false"/>
          <w:color w:val="000000"/>
          <w:sz w:val="28"/>
        </w:rPr>
        <w:t>
      4. Жалпы пайдаланымдағы теміржол көлігіндегі статистикалық байқаудың объектілері жолаушылармен жүктерді тасымалдау, жылжымалы құрам, жол және жол шаруашылығы, тасымалданатын жүктердің сақталуы, тасымалдау қызметінен түскен қаржылық нәтижелер болып табылады.</w:t>
      </w:r>
    </w:p>
    <w:bookmarkEnd w:id="10"/>
    <w:bookmarkStart w:name="z15" w:id="11"/>
    <w:p>
      <w:pPr>
        <w:spacing w:after="0"/>
        <w:ind w:left="0"/>
        <w:jc w:val="both"/>
      </w:pPr>
      <w:r>
        <w:rPr>
          <w:rFonts w:ascii="Times New Roman"/>
          <w:b w:val="false"/>
          <w:i w:val="false"/>
          <w:color w:val="000000"/>
          <w:sz w:val="28"/>
        </w:rPr>
        <w:t>
      5. Жалпы пайдаланымдағы теміржол көлігіндегі статистикалық байқаудың бірлігі теміржол, теміржол бөлімшесі, станция, теміржол көлігі кәсіпорны болып табылады.</w:t>
      </w:r>
    </w:p>
    <w:bookmarkEnd w:id="11"/>
    <w:bookmarkStart w:name="z16" w:id="12"/>
    <w:p>
      <w:pPr>
        <w:spacing w:after="0"/>
        <w:ind w:left="0"/>
        <w:jc w:val="both"/>
      </w:pPr>
      <w:r>
        <w:rPr>
          <w:rFonts w:ascii="Times New Roman"/>
          <w:b w:val="false"/>
          <w:i w:val="false"/>
          <w:color w:val="000000"/>
          <w:sz w:val="28"/>
        </w:rPr>
        <w:t>
      6. Айлық және жылдық кезеңділіктегі жалпымемлекеттік статистикалық байқаулардың алғашқы статистикалық деректері теміржол көлігі статистикасы бойынша деректерді қалыптастыру үшін ақпараттық база болып табылады.</w:t>
      </w:r>
    </w:p>
    <w:bookmarkEnd w:id="12"/>
    <w:bookmarkStart w:name="z17" w:id="13"/>
    <w:p>
      <w:pPr>
        <w:spacing w:after="0"/>
        <w:ind w:left="0"/>
        <w:jc w:val="both"/>
      </w:pPr>
      <w:r>
        <w:rPr>
          <w:rFonts w:ascii="Times New Roman"/>
          <w:b w:val="false"/>
          <w:i w:val="false"/>
          <w:color w:val="000000"/>
          <w:sz w:val="28"/>
        </w:rPr>
        <w:t>
      7. Тасымалдау көлемін есепкеалу мынадай үлгіде жүзеге асырылады:</w:t>
      </w:r>
    </w:p>
    <w:bookmarkEnd w:id="13"/>
    <w:p>
      <w:pPr>
        <w:spacing w:after="0"/>
        <w:ind w:left="0"/>
        <w:jc w:val="both"/>
      </w:pPr>
      <w:r>
        <w:rPr>
          <w:rFonts w:ascii="Times New Roman"/>
          <w:b w:val="false"/>
          <w:i w:val="false"/>
          <w:color w:val="000000"/>
          <w:sz w:val="28"/>
        </w:rPr>
        <w:t>
      1) теміржол көлігімен жүктерді тасымалдау жүктің келуімен есепке алынады;</w:t>
      </w:r>
    </w:p>
    <w:p>
      <w:pPr>
        <w:spacing w:after="0"/>
        <w:ind w:left="0"/>
        <w:jc w:val="both"/>
      </w:pPr>
      <w:r>
        <w:rPr>
          <w:rFonts w:ascii="Times New Roman"/>
          <w:b w:val="false"/>
          <w:i w:val="false"/>
          <w:color w:val="000000"/>
          <w:sz w:val="28"/>
        </w:rPr>
        <w:t>
      2) жөнелту деп бір пунктіден екінші пунктіге жөнелтілген және тасымалдау құжаттарымен ресімделген жекеменшік (меншікті) және бос күйінде жалға алынған вагондардағы жүктің, жолжүгінің, жүк-жолжүгінің жеке партиясын айтады;</w:t>
      </w:r>
    </w:p>
    <w:p>
      <w:pPr>
        <w:spacing w:after="0"/>
        <w:ind w:left="0"/>
        <w:jc w:val="both"/>
      </w:pPr>
      <w:r>
        <w:rPr>
          <w:rFonts w:ascii="Times New Roman"/>
          <w:b w:val="false"/>
          <w:i w:val="false"/>
          <w:color w:val="000000"/>
          <w:sz w:val="28"/>
        </w:rPr>
        <w:t>
      3) тоннамен есептегендегі тасымалданған жүктер саны жүк ыдысының салмағын, сонымен қатар тасымалдау кезінде қолданылатын барлық аспаптар мен жабдықтардың салмағын қоса алғанда, тасымалдау құжаттарында көрсетілген салмаққа сүйене отырып анықталады;</w:t>
      </w:r>
    </w:p>
    <w:p>
      <w:pPr>
        <w:spacing w:after="0"/>
        <w:ind w:left="0"/>
        <w:jc w:val="both"/>
      </w:pPr>
      <w:r>
        <w:rPr>
          <w:rFonts w:ascii="Times New Roman"/>
          <w:b w:val="false"/>
          <w:i w:val="false"/>
          <w:color w:val="000000"/>
          <w:sz w:val="28"/>
        </w:rPr>
        <w:t>
      4) тоннамен есептегендегі тасымалданған жекеменшік (меншікті) немесе бос күйінде жалға алынған вагондардың саны әрбір вагон ыдысының салмағына сүйене отырып анықталады;</w:t>
      </w:r>
    </w:p>
    <w:p>
      <w:pPr>
        <w:spacing w:after="0"/>
        <w:ind w:left="0"/>
        <w:jc w:val="both"/>
      </w:pPr>
      <w:r>
        <w:rPr>
          <w:rFonts w:ascii="Times New Roman"/>
          <w:b w:val="false"/>
          <w:i w:val="false"/>
          <w:color w:val="000000"/>
          <w:sz w:val="28"/>
        </w:rPr>
        <w:t>
      5) теміржол көлігіндегі жүкайналымы жекеменшік (меншікті) және бос күйінде жалға алынған вагондардың жүрісін есепке алумен көрсетіледі, тасымалдау арақашықтығына тоннамен әрбір жөнелтудің салмағы көбейтіндісінің сомасы ретінде есептеледі, тонна километрмен өлшенеді;</w:t>
      </w:r>
    </w:p>
    <w:p>
      <w:pPr>
        <w:spacing w:after="0"/>
        <w:ind w:left="0"/>
        <w:jc w:val="both"/>
      </w:pPr>
      <w:r>
        <w:rPr>
          <w:rFonts w:ascii="Times New Roman"/>
          <w:b w:val="false"/>
          <w:i w:val="false"/>
          <w:color w:val="000000"/>
          <w:sz w:val="28"/>
        </w:rPr>
        <w:t>
      6) жолаушыларды тасымалдау жөнелтілген, транзиттік және келген жолаушылардың сомасын қамтиды. Жолаушыларды тасымалдау статистикасындағы байқау бірлігі жолаушылар-сапар болып табылады. Жолаушылар санын есепке алу объектісі бір бағыттағы екі пункт арасындағы бір жолаушының әрбір сапары болып табылады. Жолаушыларды жөнелту топтық билеттер, жүк құжаттары, абонементтік билеттер бойынша жасалған, осы кезеңге келетін жолаушылар сапарларын ескере отырып, осы есепті кезеңде сатылған және тегін берілген билеттердің саны бойынша айқындалады;</w:t>
      </w:r>
    </w:p>
    <w:p>
      <w:pPr>
        <w:spacing w:after="0"/>
        <w:ind w:left="0"/>
        <w:jc w:val="both"/>
      </w:pPr>
      <w:r>
        <w:rPr>
          <w:rFonts w:ascii="Times New Roman"/>
          <w:b w:val="false"/>
          <w:i w:val="false"/>
          <w:color w:val="000000"/>
          <w:sz w:val="28"/>
        </w:rPr>
        <w:t>
      7) теміржол көлігіндегі жолаушылар айналымы жолаушы-километрмен есептегендегі жол бөлімшесінің, теміржолдың және желінің жолаушылар тасымалы бойынша орындалған жұмыс көлемін сипаттайды, ол тасымалданған жолаушылар санын есепке алынған тасымалдау арақашықтығына көбейтумен есептеледі;</w:t>
      </w:r>
    </w:p>
    <w:p>
      <w:pPr>
        <w:spacing w:after="0"/>
        <w:ind w:left="0"/>
        <w:jc w:val="both"/>
      </w:pPr>
      <w:r>
        <w:rPr>
          <w:rFonts w:ascii="Times New Roman"/>
          <w:b w:val="false"/>
          <w:i w:val="false"/>
          <w:color w:val="000000"/>
          <w:sz w:val="28"/>
        </w:rPr>
        <w:t>
      8) жүк тасымалдарынан түскен табыс тасымал төлемінен, жекеменшік (меншікті) және жалға алынған вагондардың бос жүрісі үшін төлемнен, қосымша алымдардан, теміржол әкімшіліктері арасындағы жүк тасымалдары үшін есептесулерден қалыптасады;</w:t>
      </w:r>
    </w:p>
    <w:p>
      <w:pPr>
        <w:spacing w:after="0"/>
        <w:ind w:left="0"/>
        <w:jc w:val="both"/>
      </w:pPr>
      <w:r>
        <w:rPr>
          <w:rFonts w:ascii="Times New Roman"/>
          <w:b w:val="false"/>
          <w:i w:val="false"/>
          <w:color w:val="000000"/>
          <w:sz w:val="28"/>
        </w:rPr>
        <w:t>
      9) жолжүкті тасымалдаудан түскен табыс тасымал төлемі және жолжүгі түбіртегінде көрсетілген қосымша алымдар сомасы бойынша анықталады;</w:t>
      </w:r>
    </w:p>
    <w:p>
      <w:pPr>
        <w:spacing w:after="0"/>
        <w:ind w:left="0"/>
        <w:jc w:val="both"/>
      </w:pPr>
      <w:r>
        <w:rPr>
          <w:rFonts w:ascii="Times New Roman"/>
          <w:b w:val="false"/>
          <w:i w:val="false"/>
          <w:color w:val="000000"/>
          <w:sz w:val="28"/>
        </w:rPr>
        <w:t>
      10) жолаушылар тасымалынан түскен табыстар тасымал төлемі және жылдамдық, жатын орын, купелі, жұмсақ вагонда жол жүру үшін әртүрлі қосымша төлемдер сомасын қамтиды. Жолаушылар тасымалынан түскен табыстарға жолаушыларды тасымалдау бойынша көрсетілген қызметтерге бөлінген дотациялар және субсидиялар қосылады.</w:t>
      </w:r>
    </w:p>
    <w:p>
      <w:pPr>
        <w:spacing w:after="0"/>
        <w:ind w:left="0"/>
        <w:jc w:val="both"/>
      </w:pPr>
      <w:r>
        <w:rPr>
          <w:rFonts w:ascii="Times New Roman"/>
          <w:b w:val="false"/>
          <w:i w:val="false"/>
          <w:color w:val="000000"/>
          <w:sz w:val="28"/>
        </w:rPr>
        <w:t>
      11) темір жол көлігіндегі қосалқы көлік қызметінен алынатын кірістерге мыналар кіреді:</w:t>
      </w:r>
    </w:p>
    <w:p>
      <w:pPr>
        <w:spacing w:after="0"/>
        <w:ind w:left="0"/>
        <w:jc w:val="both"/>
      </w:pPr>
      <w:r>
        <w:rPr>
          <w:rFonts w:ascii="Times New Roman"/>
          <w:b w:val="false"/>
          <w:i w:val="false"/>
          <w:color w:val="000000"/>
          <w:sz w:val="28"/>
        </w:rPr>
        <w:t>
      маневрлік және тіркеп сүйреу темір жол көлігінің қызметтері;</w:t>
      </w:r>
    </w:p>
    <w:p>
      <w:pPr>
        <w:spacing w:after="0"/>
        <w:ind w:left="0"/>
        <w:jc w:val="both"/>
      </w:pPr>
      <w:r>
        <w:rPr>
          <w:rFonts w:ascii="Times New Roman"/>
          <w:b w:val="false"/>
          <w:i w:val="false"/>
          <w:color w:val="000000"/>
          <w:sz w:val="28"/>
        </w:rPr>
        <w:t>
      темір жол көлігіне арналған өзге де қосалқы қызметтер (темір жол вокзалдары мен станцияларының қызметтері, жылжымалы темір жол құрамына техникалық қызмет көрсету және ұсақ жөндеу жөніндегі қызметтер);</w:t>
      </w:r>
    </w:p>
    <w:p>
      <w:pPr>
        <w:spacing w:after="0"/>
        <w:ind w:left="0"/>
        <w:jc w:val="both"/>
      </w:pPr>
      <w:r>
        <w:rPr>
          <w:rFonts w:ascii="Times New Roman"/>
          <w:b w:val="false"/>
          <w:i w:val="false"/>
          <w:color w:val="000000"/>
          <w:sz w:val="28"/>
        </w:rPr>
        <w:t>
      жүктерді көліктік өңдеу жөніндегі қызметтер (контейнерлерді өңдеу, жүктер мен жолжүкті тиеу және түсіру, жүкті бекіту және түсіру (стивидорлық жұмыстар) жөніндегі қызметтер;</w:t>
      </w:r>
    </w:p>
    <w:p>
      <w:pPr>
        <w:spacing w:after="0"/>
        <w:ind w:left="0"/>
        <w:jc w:val="both"/>
      </w:pPr>
      <w:r>
        <w:rPr>
          <w:rFonts w:ascii="Times New Roman"/>
          <w:b w:val="false"/>
          <w:i w:val="false"/>
          <w:color w:val="000000"/>
          <w:sz w:val="28"/>
        </w:rPr>
        <w:t>
      жүктерді тасымалдауды ұйымдастыру жөніндегі қызметтер (жүк экспедициясы, көлік құжаттамасын және жол парақтарын дайындау, кеден агенттерінің қызметтері).</w:t>
      </w:r>
    </w:p>
    <w:bookmarkStart w:name="z18" w:id="14"/>
    <w:p>
      <w:pPr>
        <w:spacing w:after="0"/>
        <w:ind w:left="0"/>
        <w:jc w:val="both"/>
      </w:pPr>
      <w:r>
        <w:rPr>
          <w:rFonts w:ascii="Times New Roman"/>
          <w:b w:val="false"/>
          <w:i w:val="false"/>
          <w:color w:val="000000"/>
          <w:sz w:val="28"/>
        </w:rPr>
        <w:t>
      8. Теміржол көлігінің инфрақұрылымы негізгі, екінші дәрежелі және запастағы теміржолдарға бөлінетін магистральдық теміржолдарды қамтиды.</w:t>
      </w:r>
    </w:p>
    <w:bookmarkEnd w:id="14"/>
    <w:bookmarkStart w:name="z19" w:id="15"/>
    <w:p>
      <w:pPr>
        <w:spacing w:after="0"/>
        <w:ind w:left="0"/>
        <w:jc w:val="both"/>
      </w:pPr>
      <w:r>
        <w:rPr>
          <w:rFonts w:ascii="Times New Roman"/>
          <w:b w:val="false"/>
          <w:i w:val="false"/>
          <w:color w:val="000000"/>
          <w:sz w:val="28"/>
        </w:rPr>
        <w:t>
      9. Жылжымалы құрам локомотивтерді, автомотрисаларды, жүк және жолаушылар вагондарын қамтиды.</w:t>
      </w:r>
    </w:p>
    <w:bookmarkEnd w:id="15"/>
    <w:bookmarkStart w:name="z20" w:id="16"/>
    <w:p>
      <w:pPr>
        <w:spacing w:after="0"/>
        <w:ind w:left="0"/>
        <w:jc w:val="left"/>
      </w:pPr>
      <w:r>
        <w:rPr>
          <w:rFonts w:ascii="Times New Roman"/>
          <w:b/>
          <w:i w:val="false"/>
          <w:color w:val="000000"/>
        </w:rPr>
        <w:t xml:space="preserve"> 3-тарау. Ішкі су көлігі статистикасын қалыптастыру</w:t>
      </w:r>
    </w:p>
    <w:bookmarkEnd w:id="16"/>
    <w:bookmarkStart w:name="z21" w:id="17"/>
    <w:p>
      <w:pPr>
        <w:spacing w:after="0"/>
        <w:ind w:left="0"/>
        <w:jc w:val="both"/>
      </w:pPr>
      <w:r>
        <w:rPr>
          <w:rFonts w:ascii="Times New Roman"/>
          <w:b w:val="false"/>
          <w:i w:val="false"/>
          <w:color w:val="000000"/>
          <w:sz w:val="28"/>
        </w:rPr>
        <w:t>
      10. Ішкі су көлігінде статистикалық байқаудың объектілері жүктер мен жолаушыларды тасымалдау, флоттың, өзен және көл айлақтарының болуы,ішкі су кеме жолдарының ұзындығы, тиеу жұмыстары, өзен және көл кемелерін пайдалану көрсеткіштері, тасымалдау қызметі және ішкі су көлігінде көлік үдерісін жүзеге асырумен байланысты қызметтің қаржылық нәтижелері болып табылады.</w:t>
      </w:r>
    </w:p>
    <w:bookmarkEnd w:id="17"/>
    <w:bookmarkStart w:name="z22" w:id="18"/>
    <w:p>
      <w:pPr>
        <w:spacing w:after="0"/>
        <w:ind w:left="0"/>
        <w:jc w:val="both"/>
      </w:pPr>
      <w:r>
        <w:rPr>
          <w:rFonts w:ascii="Times New Roman"/>
          <w:b w:val="false"/>
          <w:i w:val="false"/>
          <w:color w:val="000000"/>
          <w:sz w:val="28"/>
        </w:rPr>
        <w:t>
      11. Ішкі су көлігінде байқау бірліктері ішкі су көліктері кәсіпорындары (кемежайлар, пороход ісін жүргізу,кеме жолдары компаниялары), сонымен қатар тасымалдау, көлік – экспедиторлық және коммерциялық негізде ішкі су көлігінде қызметті жүзеге асыратын экономиканың басқа салаларындағы кәсіпорындар болып табылады.</w:t>
      </w:r>
    </w:p>
    <w:bookmarkEnd w:id="18"/>
    <w:bookmarkStart w:name="z23" w:id="19"/>
    <w:p>
      <w:pPr>
        <w:spacing w:after="0"/>
        <w:ind w:left="0"/>
        <w:jc w:val="both"/>
      </w:pPr>
      <w:r>
        <w:rPr>
          <w:rFonts w:ascii="Times New Roman"/>
          <w:b w:val="false"/>
          <w:i w:val="false"/>
          <w:color w:val="000000"/>
          <w:sz w:val="28"/>
        </w:rPr>
        <w:t>
      12. Айлық және жылдық кезеңділіктегі жалпымемлекеттік статистикалық байқаулардың алғашқы статистикалық деректері ішкі су көлігі статистикасы бойынша деректерді қалыптастыру үшін ақпараттық база болып табылады.</w:t>
      </w:r>
    </w:p>
    <w:bookmarkEnd w:id="19"/>
    <w:bookmarkStart w:name="z24" w:id="20"/>
    <w:p>
      <w:pPr>
        <w:spacing w:after="0"/>
        <w:ind w:left="0"/>
        <w:jc w:val="both"/>
      </w:pPr>
      <w:r>
        <w:rPr>
          <w:rFonts w:ascii="Times New Roman"/>
          <w:b w:val="false"/>
          <w:i w:val="false"/>
          <w:color w:val="000000"/>
          <w:sz w:val="28"/>
        </w:rPr>
        <w:t>
      13. Тасымалдау көлемін есепке алу мынадай үлгіде жүзеге асырылады:</w:t>
      </w:r>
    </w:p>
    <w:bookmarkEnd w:id="20"/>
    <w:p>
      <w:pPr>
        <w:spacing w:after="0"/>
        <w:ind w:left="0"/>
        <w:jc w:val="both"/>
      </w:pPr>
      <w:r>
        <w:rPr>
          <w:rFonts w:ascii="Times New Roman"/>
          <w:b w:val="false"/>
          <w:i w:val="false"/>
          <w:color w:val="000000"/>
          <w:sz w:val="28"/>
        </w:rPr>
        <w:t>
      1) жүктерді тасымалдау жөнелту бойынша есепке алынады. Жөнелту деп бір пунктіден екіншісіне жіберілген және тасымалдау құжаттарымен ресімделген жүктің жеке партиясы саналады;</w:t>
      </w:r>
    </w:p>
    <w:p>
      <w:pPr>
        <w:spacing w:after="0"/>
        <w:ind w:left="0"/>
        <w:jc w:val="both"/>
      </w:pPr>
      <w:r>
        <w:rPr>
          <w:rFonts w:ascii="Times New Roman"/>
          <w:b w:val="false"/>
          <w:i w:val="false"/>
          <w:color w:val="000000"/>
          <w:sz w:val="28"/>
        </w:rPr>
        <w:t>
      2) тоннамен есептегендегі жөнелтілген жүктер саны ыдыстың, сондай-ақ тасымалдау кезеңінде қолданылатын барлық құралдар мен жабдықтардың салмағын қоса алғанда, тасымалдау құжаттарында көрсетілген салмаққа сүйене отырып анықталады. Жүктерді тасымалдауда паромдарда жүктерді тасымалдау да есепке алынады;</w:t>
      </w:r>
    </w:p>
    <w:p>
      <w:pPr>
        <w:spacing w:after="0"/>
        <w:ind w:left="0"/>
        <w:jc w:val="both"/>
      </w:pPr>
      <w:r>
        <w:rPr>
          <w:rFonts w:ascii="Times New Roman"/>
          <w:b w:val="false"/>
          <w:i w:val="false"/>
          <w:color w:val="000000"/>
          <w:sz w:val="28"/>
        </w:rPr>
        <w:t>
      3) кәсіпорындардың, ұйымдардың жекеменшік айлақтарында олардың күштерімен және қаражаттарымен кемелерге (кемелерден) тиелген және түсірілген жүктердің көлемі жеке және жалға алынған кемелер бойынша есепке алынады;</w:t>
      </w:r>
    </w:p>
    <w:p>
      <w:pPr>
        <w:spacing w:after="0"/>
        <w:ind w:left="0"/>
        <w:jc w:val="both"/>
      </w:pPr>
      <w:r>
        <w:rPr>
          <w:rFonts w:ascii="Times New Roman"/>
          <w:b w:val="false"/>
          <w:i w:val="false"/>
          <w:color w:val="000000"/>
          <w:sz w:val="28"/>
        </w:rPr>
        <w:t>
      4) ішкі су көлігінде контейнерлердегі жүктерді тасымалдау есепке алынады. Кез келген контейнерлердегі, пакеттердегі, түпқоймалардағы, шоғырлардағы, байламдардағы жүктердің салмағы контейнерлердің брутто салмағымен немесе түйіншектеу құралдарының салмағының есебімен есепке алынады;</w:t>
      </w:r>
    </w:p>
    <w:p>
      <w:pPr>
        <w:spacing w:after="0"/>
        <w:ind w:left="0"/>
        <w:jc w:val="both"/>
      </w:pPr>
      <w:r>
        <w:rPr>
          <w:rFonts w:ascii="Times New Roman"/>
          <w:b w:val="false"/>
          <w:i w:val="false"/>
          <w:color w:val="000000"/>
          <w:sz w:val="28"/>
        </w:rPr>
        <w:t>
      5) ішкі су көлігінде қауіпті жүктерді тасымалдау есепке алынады;</w:t>
      </w:r>
    </w:p>
    <w:p>
      <w:pPr>
        <w:spacing w:after="0"/>
        <w:ind w:left="0"/>
        <w:jc w:val="both"/>
      </w:pPr>
      <w:r>
        <w:rPr>
          <w:rFonts w:ascii="Times New Roman"/>
          <w:b w:val="false"/>
          <w:i w:val="false"/>
          <w:color w:val="000000"/>
          <w:sz w:val="28"/>
        </w:rPr>
        <w:t>
      6) тиеу-түсіру жұмыстарының көлемі кемежай және кооперацияланған жұмыстардың орындалған көлемдерін қамтиды. Кемежай жұмыстарына ішкі су көлігімен жүктерді тасымалдау кезінде айлақ орындаған тиеу жұмыстары жатады. Кооперацияланған жұмыстарға Қазақстанның басқа көлік түрлерімен және басқа елдердің барлық көлік түрлерімен тасымалданатын жүктерді кемежай құралдары арқылы қайта тиеумен байланысты жұмыстар жатады;</w:t>
      </w:r>
    </w:p>
    <w:p>
      <w:pPr>
        <w:spacing w:after="0"/>
        <w:ind w:left="0"/>
        <w:jc w:val="both"/>
      </w:pPr>
      <w:r>
        <w:rPr>
          <w:rFonts w:ascii="Times New Roman"/>
          <w:b w:val="false"/>
          <w:i w:val="false"/>
          <w:color w:val="000000"/>
          <w:sz w:val="28"/>
        </w:rPr>
        <w:t>
      7) ішкі су көлігінің жүк айналымы тоннамен есептегендегі жүкті жөнелту салмағын тасымалдау арақашықтығына көбейту және барлық жөнелтулер бойынша алынған нәтижелерді қосу арқылы анықталады;</w:t>
      </w:r>
    </w:p>
    <w:p>
      <w:pPr>
        <w:spacing w:after="0"/>
        <w:ind w:left="0"/>
        <w:jc w:val="both"/>
      </w:pPr>
      <w:r>
        <w:rPr>
          <w:rFonts w:ascii="Times New Roman"/>
          <w:b w:val="false"/>
          <w:i w:val="false"/>
          <w:color w:val="000000"/>
          <w:sz w:val="28"/>
        </w:rPr>
        <w:t>
      8) ішкі су көлігінде жолаушыларды тасымалдауға тиісті жол жүру құжаттарымен (ақылы және жеңілдік берілген жолаушылар билеттері, топтық тасымалдау құжаттары - әскери, экскурсия) ресімделген, барлық жөнелтілген жолаушылар, паромдармен тасымалдауды жүзеге асыратын жолаушылар енгізіледі;</w:t>
      </w:r>
    </w:p>
    <w:p>
      <w:pPr>
        <w:spacing w:after="0"/>
        <w:ind w:left="0"/>
        <w:jc w:val="both"/>
      </w:pPr>
      <w:r>
        <w:rPr>
          <w:rFonts w:ascii="Times New Roman"/>
          <w:b w:val="false"/>
          <w:i w:val="false"/>
          <w:color w:val="000000"/>
          <w:sz w:val="28"/>
        </w:rPr>
        <w:t>
      9) ішкі су көлігінің жолаушылар айналымы жөнелтілген жолаушылар санын әрбір жолаушыны тасымалдау қашықтығына көбейтіп, алынған нәтижелерді қосу арқылы әрбіржолаушыны жөнелту пунктінен бастап межелі пунктіне дейін тасымалдау қашықтығына және жолаушылар санына сүйене отырып, әрбір сапар бойынша анықталады;</w:t>
      </w:r>
    </w:p>
    <w:p>
      <w:pPr>
        <w:spacing w:after="0"/>
        <w:ind w:left="0"/>
        <w:jc w:val="both"/>
      </w:pPr>
      <w:r>
        <w:rPr>
          <w:rFonts w:ascii="Times New Roman"/>
          <w:b w:val="false"/>
          <w:i w:val="false"/>
          <w:color w:val="000000"/>
          <w:sz w:val="28"/>
        </w:rPr>
        <w:t>
      10) тасымалдау қызметінен түскен табыстар тасымалдау құжаттары бойынша орындалған тарифтердің қолданыстағы түрлері бойынша жүктер мен жолаушыларды тасымалдау үшін есеп беретін кәсіпорынға аударылған табысты қамтиды;</w:t>
      </w:r>
    </w:p>
    <w:p>
      <w:pPr>
        <w:spacing w:after="0"/>
        <w:ind w:left="0"/>
        <w:jc w:val="both"/>
      </w:pPr>
      <w:r>
        <w:rPr>
          <w:rFonts w:ascii="Times New Roman"/>
          <w:b w:val="false"/>
          <w:i w:val="false"/>
          <w:color w:val="000000"/>
          <w:sz w:val="28"/>
        </w:rPr>
        <w:t>
      11) ішкі су көлігінде қосалқы көлік қызметінен түскен табыстарға мыналар кіреді:</w:t>
      </w:r>
    </w:p>
    <w:p>
      <w:pPr>
        <w:spacing w:after="0"/>
        <w:ind w:left="0"/>
        <w:jc w:val="both"/>
      </w:pPr>
      <w:r>
        <w:rPr>
          <w:rFonts w:ascii="Times New Roman"/>
          <w:b w:val="false"/>
          <w:i w:val="false"/>
          <w:color w:val="000000"/>
          <w:sz w:val="28"/>
        </w:rPr>
        <w:t>
      жүктерді өңдеуден басқа, ішкі су жолдарын пайдалану жөніндегі қызметтер;</w:t>
      </w:r>
    </w:p>
    <w:p>
      <w:pPr>
        <w:spacing w:after="0"/>
        <w:ind w:left="0"/>
        <w:jc w:val="both"/>
      </w:pPr>
      <w:r>
        <w:rPr>
          <w:rFonts w:ascii="Times New Roman"/>
          <w:b w:val="false"/>
          <w:i w:val="false"/>
          <w:color w:val="000000"/>
          <w:sz w:val="28"/>
        </w:rPr>
        <w:t>
      лоцмандық қызметтер және кемелерді ішкі суларда айлаққа қою жөніндегі қызметтер;</w:t>
      </w:r>
    </w:p>
    <w:p>
      <w:pPr>
        <w:spacing w:after="0"/>
        <w:ind w:left="0"/>
        <w:jc w:val="both"/>
      </w:pPr>
      <w:r>
        <w:rPr>
          <w:rFonts w:ascii="Times New Roman"/>
          <w:b w:val="false"/>
          <w:i w:val="false"/>
          <w:color w:val="000000"/>
          <w:sz w:val="28"/>
        </w:rPr>
        <w:t>
      ішкі суларда батып кеткен кемелерді құтқару және көтеру жөніндегі қызметтер;</w:t>
      </w:r>
    </w:p>
    <w:p>
      <w:pPr>
        <w:spacing w:after="0"/>
        <w:ind w:left="0"/>
        <w:jc w:val="both"/>
      </w:pPr>
      <w:r>
        <w:rPr>
          <w:rFonts w:ascii="Times New Roman"/>
          <w:b w:val="false"/>
          <w:i w:val="false"/>
          <w:color w:val="000000"/>
          <w:sz w:val="28"/>
        </w:rPr>
        <w:t>
      жүктерді көліктік өңдеу жөніндегі қызметтер (контейнерлерді өңдеу жөніндегі қызметтер, жүктер мен жолжүкті тиеу және түсіру, жүкті бекіту және түсіру (стивидорлық жұмыстар);</w:t>
      </w:r>
    </w:p>
    <w:p>
      <w:pPr>
        <w:spacing w:after="0"/>
        <w:ind w:left="0"/>
        <w:jc w:val="both"/>
      </w:pPr>
      <w:r>
        <w:rPr>
          <w:rFonts w:ascii="Times New Roman"/>
          <w:b w:val="false"/>
          <w:i w:val="false"/>
          <w:color w:val="000000"/>
          <w:sz w:val="28"/>
        </w:rPr>
        <w:t>
      өзге де қосалқы көлік қызметінің қызметтері (терминалдардың қызметтері (өзен порттары, кемежайлар), шлюздердің, арналардың қызметтері, навигациялық қызметтер, маяктардың қызметі);</w:t>
      </w:r>
    </w:p>
    <w:p>
      <w:pPr>
        <w:spacing w:after="0"/>
        <w:ind w:left="0"/>
        <w:jc w:val="both"/>
      </w:pPr>
      <w:r>
        <w:rPr>
          <w:rFonts w:ascii="Times New Roman"/>
          <w:b w:val="false"/>
          <w:i w:val="false"/>
          <w:color w:val="000000"/>
          <w:sz w:val="28"/>
        </w:rPr>
        <w:t>
      жүктерді тасымалдауды ұйымдастыру қызметтері (жүктерді жіберу, көлік құжаттарын және жол парақтарын дайындау, кеден агенттігінің қызметтері).</w:t>
      </w:r>
    </w:p>
    <w:bookmarkStart w:name="z25" w:id="21"/>
    <w:p>
      <w:pPr>
        <w:spacing w:after="0"/>
        <w:ind w:left="0"/>
        <w:jc w:val="both"/>
      </w:pPr>
      <w:r>
        <w:rPr>
          <w:rFonts w:ascii="Times New Roman"/>
          <w:b w:val="false"/>
          <w:i w:val="false"/>
          <w:color w:val="000000"/>
          <w:sz w:val="28"/>
        </w:rPr>
        <w:t>
      14. Ішкі су кеме жолдары қатынасының пайдаланылатын ұзындығы қызмет көрсетілетін кеме жолдарының осьтік желісі (фарватерлер) бойынша өлшенеді, кемелер қозғалысы мен салдарды сүйреу жүргізілетін өзендер, көлдер, арналар, көлік жолдары, су қоймалары және Арал теңізінің ұзындығы жиынтық ретінде анықталады.</w:t>
      </w:r>
    </w:p>
    <w:bookmarkEnd w:id="21"/>
    <w:p>
      <w:pPr>
        <w:spacing w:after="0"/>
        <w:ind w:left="0"/>
        <w:jc w:val="both"/>
      </w:pPr>
      <w:r>
        <w:rPr>
          <w:rFonts w:ascii="Times New Roman"/>
          <w:b w:val="false"/>
          <w:i w:val="false"/>
          <w:color w:val="000000"/>
          <w:sz w:val="28"/>
        </w:rPr>
        <w:t>
      Ішкі су кеме қатынасы жолдары табиғи кеме қатынасы жолы бойынша табиғи немесе жасанды жолмен жасалған қатынас жолдары болып бөлінеді.</w:t>
      </w:r>
    </w:p>
    <w:p>
      <w:pPr>
        <w:spacing w:after="0"/>
        <w:ind w:left="0"/>
        <w:jc w:val="both"/>
      </w:pPr>
      <w:r>
        <w:rPr>
          <w:rFonts w:ascii="Times New Roman"/>
          <w:b w:val="false"/>
          <w:i w:val="false"/>
          <w:color w:val="000000"/>
          <w:sz w:val="28"/>
        </w:rPr>
        <w:t>
      Табиғи су кеме жолдарына кеме жүзетін табиғи жолдар жатады.</w:t>
      </w:r>
    </w:p>
    <w:p>
      <w:pPr>
        <w:spacing w:after="0"/>
        <w:ind w:left="0"/>
        <w:jc w:val="both"/>
      </w:pPr>
      <w:r>
        <w:rPr>
          <w:rFonts w:ascii="Times New Roman"/>
          <w:b w:val="false"/>
          <w:i w:val="false"/>
          <w:color w:val="000000"/>
          <w:sz w:val="28"/>
        </w:rPr>
        <w:t>
      Жасанды су кеме қатынасы жолдарына каналдар, су қоймалары мен өзендер, оларға салынған, ағынды реттеу үшін салынған және өзеннің ұзындығы бойына немесе оның жекелеген учаскелерінде тіреу болатын гидротехникалық құрылыстармен едәуір өзгерген олардың ағу режимі мен деңгейлері жатады.</w:t>
      </w:r>
    </w:p>
    <w:p>
      <w:pPr>
        <w:spacing w:after="0"/>
        <w:ind w:left="0"/>
        <w:jc w:val="both"/>
      </w:pPr>
      <w:r>
        <w:rPr>
          <w:rFonts w:ascii="Times New Roman"/>
          <w:b w:val="false"/>
          <w:i w:val="false"/>
          <w:color w:val="000000"/>
          <w:sz w:val="28"/>
        </w:rPr>
        <w:t>
      Ішкі су кеме қатынасы жолдары кеме жүрісінің белгіленген габариттерін қамтамасыз ету бойынша мыналарға бөлінеді:</w:t>
      </w:r>
    </w:p>
    <w:p>
      <w:pPr>
        <w:spacing w:after="0"/>
        <w:ind w:left="0"/>
        <w:jc w:val="both"/>
      </w:pPr>
      <w:r>
        <w:rPr>
          <w:rFonts w:ascii="Times New Roman"/>
          <w:b w:val="false"/>
          <w:i w:val="false"/>
          <w:color w:val="000000"/>
          <w:sz w:val="28"/>
        </w:rPr>
        <w:t>
      кепілдік берілген тереңдіктері бар ішкі су кеме қатынасы жолдары, оларға барлық навигация бойында немесе оның бөлігінде кеме жолының бекітілген габариттері қамтамасыз етілетін жолдар жатады;</w:t>
      </w:r>
    </w:p>
    <w:p>
      <w:pPr>
        <w:spacing w:after="0"/>
        <w:ind w:left="0"/>
        <w:jc w:val="both"/>
      </w:pPr>
      <w:r>
        <w:rPr>
          <w:rFonts w:ascii="Times New Roman"/>
          <w:b w:val="false"/>
          <w:i w:val="false"/>
          <w:color w:val="000000"/>
          <w:sz w:val="28"/>
        </w:rPr>
        <w:t>
      кепілдендірілмеген тереңдіктері бар су кеме қатынасы жолдары, оларға барлық навигация бойында немесе оның бөлігінде кеме жолының бекітілмеген габариттері қамтамасыз етілетін жолдар жатады.</w:t>
      </w:r>
    </w:p>
    <w:p>
      <w:pPr>
        <w:spacing w:after="0"/>
        <w:ind w:left="0"/>
        <w:jc w:val="both"/>
      </w:pPr>
      <w:r>
        <w:rPr>
          <w:rFonts w:ascii="Times New Roman"/>
          <w:b w:val="false"/>
          <w:i w:val="false"/>
          <w:color w:val="000000"/>
          <w:sz w:val="28"/>
        </w:rPr>
        <w:t>
      Ішкі су кеме қатынасы жолдары жағалаулық және қалқыма сигналдық құрылғы қондырғыларының қолда бары бойынша мыналарға бөлінеді:</w:t>
      </w:r>
    </w:p>
    <w:p>
      <w:pPr>
        <w:spacing w:after="0"/>
        <w:ind w:left="0"/>
        <w:jc w:val="both"/>
      </w:pPr>
      <w:r>
        <w:rPr>
          <w:rFonts w:ascii="Times New Roman"/>
          <w:b w:val="false"/>
          <w:i w:val="false"/>
          <w:color w:val="000000"/>
          <w:sz w:val="28"/>
        </w:rPr>
        <w:t>
      жарықтандыратын және жарықты шағылыстыратын белгілері бар жолдарға түнгі уақытта кеме жолының қауіпсіздігін қамтамасыз ететін, жарықтандыру, жарықты шағылыстыратын белгілері бар жағалау және жүзбелі дабыл құрылғылары орналастырылған жолдар жатады;</w:t>
      </w:r>
    </w:p>
    <w:p>
      <w:pPr>
        <w:spacing w:after="0"/>
        <w:ind w:left="0"/>
        <w:jc w:val="both"/>
      </w:pPr>
      <w:r>
        <w:rPr>
          <w:rFonts w:ascii="Times New Roman"/>
          <w:b w:val="false"/>
          <w:i w:val="false"/>
          <w:color w:val="000000"/>
          <w:sz w:val="28"/>
        </w:rPr>
        <w:t>
      кеме қатынасы жағдайының басқа белгілері бар және кеме қатынасы жағдайының белгілері жоқ жолдар.</w:t>
      </w:r>
    </w:p>
    <w:bookmarkStart w:name="z26" w:id="22"/>
    <w:p>
      <w:pPr>
        <w:spacing w:after="0"/>
        <w:ind w:left="0"/>
        <w:jc w:val="both"/>
      </w:pPr>
      <w:r>
        <w:rPr>
          <w:rFonts w:ascii="Times New Roman"/>
          <w:b w:val="false"/>
          <w:i w:val="false"/>
          <w:color w:val="000000"/>
          <w:sz w:val="28"/>
        </w:rPr>
        <w:t>
      15. Пайдаланымдағы кемелерді пайдалануды есепке алу кеме саны бойынша; олардың қуаттылығы; жүк көтергіштігі; жолаушылар сыйымдылығы бойынша көрсеткіштер жүргізіледі.</w:t>
      </w:r>
    </w:p>
    <w:bookmarkEnd w:id="22"/>
    <w:p>
      <w:pPr>
        <w:spacing w:after="0"/>
        <w:ind w:left="0"/>
        <w:jc w:val="both"/>
      </w:pPr>
      <w:r>
        <w:rPr>
          <w:rFonts w:ascii="Times New Roman"/>
          <w:b w:val="false"/>
          <w:i w:val="false"/>
          <w:color w:val="000000"/>
          <w:sz w:val="28"/>
        </w:rPr>
        <w:t>
      Көлік кемелеріне өздігінен жүретін, жүктер мен жолаушылар тасымалдауға арналған өздігінен жүретін кемелер жатады.</w:t>
      </w:r>
    </w:p>
    <w:bookmarkStart w:name="z27" w:id="23"/>
    <w:p>
      <w:pPr>
        <w:spacing w:after="0"/>
        <w:ind w:left="0"/>
        <w:jc w:val="left"/>
      </w:pPr>
      <w:r>
        <w:rPr>
          <w:rFonts w:ascii="Times New Roman"/>
          <w:b/>
          <w:i w:val="false"/>
          <w:color w:val="000000"/>
        </w:rPr>
        <w:t xml:space="preserve"> 4-тарау. Теңіз көлігі статистикасын қалыптастыру</w:t>
      </w:r>
    </w:p>
    <w:bookmarkEnd w:id="23"/>
    <w:bookmarkStart w:name="z28" w:id="24"/>
    <w:p>
      <w:pPr>
        <w:spacing w:after="0"/>
        <w:ind w:left="0"/>
        <w:jc w:val="both"/>
      </w:pPr>
      <w:r>
        <w:rPr>
          <w:rFonts w:ascii="Times New Roman"/>
          <w:b w:val="false"/>
          <w:i w:val="false"/>
          <w:color w:val="000000"/>
          <w:sz w:val="28"/>
        </w:rPr>
        <w:t>
      16. Теңіз көлігінде статистикалық байқаудың объектілері жүктер мен жолаушыларды тасымалдау, флоттың, теңіз айлақтарының болуы, тиеу жұмыстары, теңіз кемелерін пайдалану көрсеткіштері, тасымалдау қызметі және теңіз көлігінде көлік үдерісін жүзеге асырумен байланысты қызметтің қаржылық нәтижелері болып табылады.</w:t>
      </w:r>
    </w:p>
    <w:bookmarkEnd w:id="24"/>
    <w:bookmarkStart w:name="z29" w:id="25"/>
    <w:p>
      <w:pPr>
        <w:spacing w:after="0"/>
        <w:ind w:left="0"/>
        <w:jc w:val="both"/>
      </w:pPr>
      <w:r>
        <w:rPr>
          <w:rFonts w:ascii="Times New Roman"/>
          <w:b w:val="false"/>
          <w:i w:val="false"/>
          <w:color w:val="000000"/>
          <w:sz w:val="28"/>
        </w:rPr>
        <w:t>
      17. Теңіз көлігінде байқау бірліктері теңіз көлігі кәсіпорындары (кемежайлар, пароход ісін жүргізу, кеме жолдары компаниялары) және тасымалдау, көліктік-экспедиторлық және коммерциялық негізде теңіз көлігінде басқа қызметті жүзеге асыратын экономиканың басқа салаларындағы кәсіпорындар болып табылады.</w:t>
      </w:r>
    </w:p>
    <w:bookmarkEnd w:id="25"/>
    <w:bookmarkStart w:name="z30" w:id="26"/>
    <w:p>
      <w:pPr>
        <w:spacing w:after="0"/>
        <w:ind w:left="0"/>
        <w:jc w:val="both"/>
      </w:pPr>
      <w:r>
        <w:rPr>
          <w:rFonts w:ascii="Times New Roman"/>
          <w:b w:val="false"/>
          <w:i w:val="false"/>
          <w:color w:val="000000"/>
          <w:sz w:val="28"/>
        </w:rPr>
        <w:t>
      18. Айлық және жылдық кезеңділіктегі жалпымемлекеттік статистикалық байқаулардың алғашқы статистикалық деректері теңіз көлігі статистикасы бойынша деректерді қалыптастыру үшін ақпараттық база болып табылады.</w:t>
      </w:r>
    </w:p>
    <w:bookmarkEnd w:id="26"/>
    <w:bookmarkStart w:name="z31" w:id="27"/>
    <w:p>
      <w:pPr>
        <w:spacing w:after="0"/>
        <w:ind w:left="0"/>
        <w:jc w:val="both"/>
      </w:pPr>
      <w:r>
        <w:rPr>
          <w:rFonts w:ascii="Times New Roman"/>
          <w:b w:val="false"/>
          <w:i w:val="false"/>
          <w:color w:val="000000"/>
          <w:sz w:val="28"/>
        </w:rPr>
        <w:t>
      19. Тасымалдау көлемін есепке алу мынадай үлгіде жүзеге асырылады:</w:t>
      </w:r>
    </w:p>
    <w:bookmarkEnd w:id="27"/>
    <w:p>
      <w:pPr>
        <w:spacing w:after="0"/>
        <w:ind w:left="0"/>
        <w:jc w:val="both"/>
      </w:pPr>
      <w:r>
        <w:rPr>
          <w:rFonts w:ascii="Times New Roman"/>
          <w:b w:val="false"/>
          <w:i w:val="false"/>
          <w:color w:val="000000"/>
          <w:sz w:val="28"/>
        </w:rPr>
        <w:t>
      1) теңіз тасымалы теңізде рейстерді толықтай немесе ішінара жасайтын сауда кемелерін пайдаланумен жүктер және/немесе жолаушыларды кез келген тасымалдауды қамтиды. Басқа кемежайға соқпайтын тасымалдаулар да енгізіледі (жағалаудағы суларда орналасқан құрылғыларға жүктерді тасымалдау не қалдықтарды теңізге тастау немесе теңіз түбінен алынатын және кемежайларға түсірілетін жүктерді тасымалдау үшін);</w:t>
      </w:r>
    </w:p>
    <w:p>
      <w:pPr>
        <w:spacing w:after="0"/>
        <w:ind w:left="0"/>
        <w:jc w:val="both"/>
      </w:pPr>
      <w:r>
        <w:rPr>
          <w:rFonts w:ascii="Times New Roman"/>
          <w:b w:val="false"/>
          <w:i w:val="false"/>
          <w:color w:val="000000"/>
          <w:sz w:val="28"/>
        </w:rPr>
        <w:t>
      2) кемежайға кемеге бункерлік отынды және қорды қабылдау алып тасталады, бірақ жағалаудағы аймақтарда кемелермен бункерлік отынды жеткізу бойынша операциялар енгізіледі. Өзендер мен теңіздер бойынша теңізде жүзетін кемелермен жүктерді тасымалдау енгізіледі. Ішкі су кемелерінде жүктерді тасымалдау алып тасталады (олар ішкі су жолдары бойынша тасымалдарға жатады). Бір айлақтың әртүрлі бассейндері немесе доктары арасындағы жүктерді ішкі тасымалдау алынып тасталды;</w:t>
      </w:r>
    </w:p>
    <w:p>
      <w:pPr>
        <w:spacing w:after="0"/>
        <w:ind w:left="0"/>
        <w:jc w:val="both"/>
      </w:pPr>
      <w:r>
        <w:rPr>
          <w:rFonts w:ascii="Times New Roman"/>
          <w:b w:val="false"/>
          <w:i w:val="false"/>
          <w:color w:val="000000"/>
          <w:sz w:val="28"/>
        </w:rPr>
        <w:t>
      3) коммерциялық теңіз тасымалы коммерциялық мақсаттарда не төлем үшін (жалдау бойынша және сыйақы), едәуір кең экономикалық қызмет шеңберінде кәсіпорынның меншік есебінен жүргізілетін теңіз тасымалын қамтиды;</w:t>
      </w:r>
    </w:p>
    <w:p>
      <w:pPr>
        <w:spacing w:after="0"/>
        <w:ind w:left="0"/>
        <w:jc w:val="both"/>
      </w:pPr>
      <w:r>
        <w:rPr>
          <w:rFonts w:ascii="Times New Roman"/>
          <w:b w:val="false"/>
          <w:i w:val="false"/>
          <w:color w:val="000000"/>
          <w:sz w:val="28"/>
        </w:rPr>
        <w:t>
      4) жүктерді тасымалдау жөнелту бойынша есепке алынады. Бір пункттен екіншісіне жөнелтілген және тасымалдау құжаттарымен ресімделген жүктің бөлек партиясы жөнелту деп саналады;</w:t>
      </w:r>
    </w:p>
    <w:p>
      <w:pPr>
        <w:spacing w:after="0"/>
        <w:ind w:left="0"/>
        <w:jc w:val="both"/>
      </w:pPr>
      <w:r>
        <w:rPr>
          <w:rFonts w:ascii="Times New Roman"/>
          <w:b w:val="false"/>
          <w:i w:val="false"/>
          <w:color w:val="000000"/>
          <w:sz w:val="28"/>
        </w:rPr>
        <w:t>
      5) тоннамен есептегендегі жөнелтілген жүктің саны ыдыстың салмағын, сонымен қатар тасымал кезінде қолданылатын барлық құралдар мен жабдықтың салмағын қоса алғанда тасымалдау құжаттарында көрсетілген салмаққа сүйене отырып анықталады. Жүктерді тасымалдауда паромдармен жүктерді тасымалдауда есепке алынады;</w:t>
      </w:r>
    </w:p>
    <w:p>
      <w:pPr>
        <w:spacing w:after="0"/>
        <w:ind w:left="0"/>
        <w:jc w:val="both"/>
      </w:pPr>
      <w:r>
        <w:rPr>
          <w:rFonts w:ascii="Times New Roman"/>
          <w:b w:val="false"/>
          <w:i w:val="false"/>
          <w:color w:val="000000"/>
          <w:sz w:val="28"/>
        </w:rPr>
        <w:t>
      6) теңіз көлігінің жүк айналымы тоннамен есептегендегі жүктің жөнелту салмағын тасымалдау ара қашықтығына көбейту арқылы, алынған нәтижелерді барлық жөнелтулер бойынша қосындылаумен анықталады;</w:t>
      </w:r>
    </w:p>
    <w:p>
      <w:pPr>
        <w:spacing w:after="0"/>
        <w:ind w:left="0"/>
        <w:jc w:val="both"/>
      </w:pPr>
      <w:r>
        <w:rPr>
          <w:rFonts w:ascii="Times New Roman"/>
          <w:b w:val="false"/>
          <w:i w:val="false"/>
          <w:color w:val="000000"/>
          <w:sz w:val="28"/>
        </w:rPr>
        <w:t>
      7) теңіз көлігінде жолаушыларды тасымалдауға тиісті жол жүру құжаттарымен (ақылы және жеңілдік берілген жолаушылар билетімен, топтық тасымалдау – әскери және экскурсиялық құжаттармен) ресімделген, барлық жөнелтілген жолаушылар, сонымен қатар паромдарда тасымалдарды жүзеге асыратын жолаушылар енгізіледі. Теңіз кемесі экипажының мүшелері алынып тасталады;</w:t>
      </w:r>
    </w:p>
    <w:p>
      <w:pPr>
        <w:spacing w:after="0"/>
        <w:ind w:left="0"/>
        <w:jc w:val="both"/>
      </w:pPr>
      <w:r>
        <w:rPr>
          <w:rFonts w:ascii="Times New Roman"/>
          <w:b w:val="false"/>
          <w:i w:val="false"/>
          <w:color w:val="000000"/>
          <w:sz w:val="28"/>
        </w:rPr>
        <w:t>
      8) теңіз көлігінің жолаушылар айналымы жөнелтілген жолаушылар санын әрбір жолаушыны тасымалдау қашықтығына көбейтіп, алынған нәтижелерді қосу арқылы әрбір жолаушыны жөнелту пунктінен бастап межелі пунктіне дейінгі тасымалдау қашықтығына және жолаушылар санына сүйене отырып, әрбір сапар бойынша анықталады;</w:t>
      </w:r>
    </w:p>
    <w:p>
      <w:pPr>
        <w:spacing w:after="0"/>
        <w:ind w:left="0"/>
        <w:jc w:val="both"/>
      </w:pPr>
      <w:r>
        <w:rPr>
          <w:rFonts w:ascii="Times New Roman"/>
          <w:b w:val="false"/>
          <w:i w:val="false"/>
          <w:color w:val="000000"/>
          <w:sz w:val="28"/>
        </w:rPr>
        <w:t>
      9) тасымалдау қызметінен түскен табыстар тасымалдау құжаттары бойынша орындаған тарифтердің қолданыстағы түрлері бойынша жүктер мен жолаушыларды тасымалдағаны үшін есеп беретін кәсіпорынға аударылған табысты қамтиды;</w:t>
      </w:r>
    </w:p>
    <w:p>
      <w:pPr>
        <w:spacing w:after="0"/>
        <w:ind w:left="0"/>
        <w:jc w:val="both"/>
      </w:pPr>
      <w:r>
        <w:rPr>
          <w:rFonts w:ascii="Times New Roman"/>
          <w:b w:val="false"/>
          <w:i w:val="false"/>
          <w:color w:val="000000"/>
          <w:sz w:val="28"/>
        </w:rPr>
        <w:t>
      10) теңіз көлігінде қосалқы көлік қызметінен түскен табыстарға мыналар кіреді:</w:t>
      </w:r>
    </w:p>
    <w:p>
      <w:pPr>
        <w:spacing w:after="0"/>
        <w:ind w:left="0"/>
        <w:jc w:val="both"/>
      </w:pPr>
      <w:r>
        <w:rPr>
          <w:rFonts w:ascii="Times New Roman"/>
          <w:b w:val="false"/>
          <w:i w:val="false"/>
          <w:color w:val="000000"/>
          <w:sz w:val="28"/>
        </w:rPr>
        <w:t>
      теңіз және жағалау суларында, жүктерді өңдеуден басқа, кемежайлар мен су жолдарын пайдалану жөніндегі қызметтер;</w:t>
      </w:r>
    </w:p>
    <w:p>
      <w:pPr>
        <w:spacing w:after="0"/>
        <w:ind w:left="0"/>
        <w:jc w:val="both"/>
      </w:pPr>
      <w:r>
        <w:rPr>
          <w:rFonts w:ascii="Times New Roman"/>
          <w:b w:val="false"/>
          <w:i w:val="false"/>
          <w:color w:val="000000"/>
          <w:sz w:val="28"/>
        </w:rPr>
        <w:t>
      лоцмандық қызметтер және кемелерді теңіз және жағалау суларындағы айлаққа қою жөніндегі қызметтер;</w:t>
      </w:r>
    </w:p>
    <w:p>
      <w:pPr>
        <w:spacing w:after="0"/>
        <w:ind w:left="0"/>
        <w:jc w:val="both"/>
      </w:pPr>
      <w:r>
        <w:rPr>
          <w:rFonts w:ascii="Times New Roman"/>
          <w:b w:val="false"/>
          <w:i w:val="false"/>
          <w:color w:val="000000"/>
          <w:sz w:val="28"/>
        </w:rPr>
        <w:t>
      теңіз және жағалау суларында батып кеткен кемелерді құтқару және көтеру жөніндегі қызметтер;</w:t>
      </w:r>
    </w:p>
    <w:p>
      <w:pPr>
        <w:spacing w:after="0"/>
        <w:ind w:left="0"/>
        <w:jc w:val="both"/>
      </w:pPr>
      <w:r>
        <w:rPr>
          <w:rFonts w:ascii="Times New Roman"/>
          <w:b w:val="false"/>
          <w:i w:val="false"/>
          <w:color w:val="000000"/>
          <w:sz w:val="28"/>
        </w:rPr>
        <w:t>
      жүктерді көліктік өңдеу жөніндегі қызметтер (контейнерлерді өңдеу жөніндегі қызметтер, жүктер мен багажды тиеу және түсіру, жүкті бекіту және түсіру (стивидорлық жұмыстар);</w:t>
      </w:r>
    </w:p>
    <w:p>
      <w:pPr>
        <w:spacing w:after="0"/>
        <w:ind w:left="0"/>
        <w:jc w:val="both"/>
      </w:pPr>
      <w:r>
        <w:rPr>
          <w:rFonts w:ascii="Times New Roman"/>
          <w:b w:val="false"/>
          <w:i w:val="false"/>
          <w:color w:val="000000"/>
          <w:sz w:val="28"/>
        </w:rPr>
        <w:t>
      басқа да қосалқы көлік қызметінің қызметтері (терминалдардың қызметтері (теңіз кемежайлары, кеме тұрақтар), шлюздердің, арналардың қызметтері, навигациямен байланысты қызметтер, маяктардың қызметі);</w:t>
      </w:r>
    </w:p>
    <w:p>
      <w:pPr>
        <w:spacing w:after="0"/>
        <w:ind w:left="0"/>
        <w:jc w:val="both"/>
      </w:pPr>
      <w:r>
        <w:rPr>
          <w:rFonts w:ascii="Times New Roman"/>
          <w:b w:val="false"/>
          <w:i w:val="false"/>
          <w:color w:val="000000"/>
          <w:sz w:val="28"/>
        </w:rPr>
        <w:t>
      жүктерді тасымалдауды ұйымдастыру қызметі (жүк экспедициясы, көлік құжаттарын және жол парақтарын дайындау, кеден агенттерінің қызметі).</w:t>
      </w:r>
    </w:p>
    <w:bookmarkStart w:name="z32" w:id="28"/>
    <w:p>
      <w:pPr>
        <w:spacing w:after="0"/>
        <w:ind w:left="0"/>
        <w:jc w:val="both"/>
      </w:pPr>
      <w:r>
        <w:rPr>
          <w:rFonts w:ascii="Times New Roman"/>
          <w:b w:val="false"/>
          <w:i w:val="false"/>
          <w:color w:val="000000"/>
          <w:sz w:val="28"/>
        </w:rPr>
        <w:t>
      20. Сауда флотының жүк кемелері есепке алуға жатады, олар тасымалданатын жүктердің түрлеріне байланысты құрғақ жүк және құймалы, қозғалтқыш түріне қарай өзі жүретін және өздігінен жүрмейтін жүк кемелері және сүйретпелер болып бөлінеді.</w:t>
      </w:r>
    </w:p>
    <w:bookmarkEnd w:id="28"/>
    <w:bookmarkStart w:name="z33" w:id="29"/>
    <w:p>
      <w:pPr>
        <w:spacing w:after="0"/>
        <w:ind w:left="0"/>
        <w:jc w:val="left"/>
      </w:pPr>
      <w:r>
        <w:rPr>
          <w:rFonts w:ascii="Times New Roman"/>
          <w:b/>
          <w:i w:val="false"/>
          <w:color w:val="000000"/>
        </w:rPr>
        <w:t xml:space="preserve"> 5-тарау. Автомобиль және қалалық электр көлігі статистикасын қалыптастыру</w:t>
      </w:r>
    </w:p>
    <w:bookmarkEnd w:id="29"/>
    <w:bookmarkStart w:name="z34" w:id="30"/>
    <w:p>
      <w:pPr>
        <w:spacing w:after="0"/>
        <w:ind w:left="0"/>
        <w:jc w:val="both"/>
      </w:pPr>
      <w:r>
        <w:rPr>
          <w:rFonts w:ascii="Times New Roman"/>
          <w:b w:val="false"/>
          <w:i w:val="false"/>
          <w:color w:val="000000"/>
          <w:sz w:val="28"/>
        </w:rPr>
        <w:t>
      21. Автомобиль көлігіндегі статистикалық байқаудың объектілері жүктер мен жолаушыларды тасымалдау, жылжымалы құрам, оны пайдалану, көлік жұмысының қаржылық нәтижелері болып табылады.</w:t>
      </w:r>
    </w:p>
    <w:bookmarkEnd w:id="30"/>
    <w:bookmarkStart w:name="z35" w:id="31"/>
    <w:p>
      <w:pPr>
        <w:spacing w:after="0"/>
        <w:ind w:left="0"/>
        <w:jc w:val="both"/>
      </w:pPr>
      <w:r>
        <w:rPr>
          <w:rFonts w:ascii="Times New Roman"/>
          <w:b w:val="false"/>
          <w:i w:val="false"/>
          <w:color w:val="000000"/>
          <w:sz w:val="28"/>
        </w:rPr>
        <w:t>
      22. Автомобиль және қалалық электр көлігіндегі статистикалық байқау бірлігі автокөлік құралдарын пайдаланатын, трамвайлармен, троллейбустармен, метрополитенмен және көліктің өзге де түрлерімен (фуникулерлер, қалалық және қала маңындағы көлік жүйесінің бөлігі болып табылатын әуе-аспалы жолдар) тасымалдауды жүзеге асыратын заңды тұлғалар, жүктер мен жолаушыларды коммерциялық тасымалдауды жүзеге асыратын дара кәсіпкерлер болып табылады.</w:t>
      </w:r>
    </w:p>
    <w:bookmarkEnd w:id="31"/>
    <w:bookmarkStart w:name="z36" w:id="32"/>
    <w:p>
      <w:pPr>
        <w:spacing w:after="0"/>
        <w:ind w:left="0"/>
        <w:jc w:val="both"/>
      </w:pPr>
      <w:r>
        <w:rPr>
          <w:rFonts w:ascii="Times New Roman"/>
          <w:b w:val="false"/>
          <w:i w:val="false"/>
          <w:color w:val="000000"/>
          <w:sz w:val="28"/>
        </w:rPr>
        <w:t>
      23. Айлық, тоқсандық және жылдық кезеңділіктегі жалпымемлекеттік статистикалық байқаулардың алғашқы статистикалық деректері автомобиль және қалалық электр көлігі статистикасы бойынша деректерді қалыптастыру үшін ақпараттық база болып табылады:</w:t>
      </w:r>
    </w:p>
    <w:bookmarkEnd w:id="32"/>
    <w:p>
      <w:pPr>
        <w:spacing w:after="0"/>
        <w:ind w:left="0"/>
        <w:jc w:val="both"/>
      </w:pPr>
      <w:r>
        <w:rPr>
          <w:rFonts w:ascii="Times New Roman"/>
          <w:b w:val="false"/>
          <w:i w:val="false"/>
          <w:color w:val="000000"/>
          <w:sz w:val="28"/>
        </w:rPr>
        <w:t>
      1) заңды тұлғалардың ай сайынғы және жылдық кезеңділіктегі статистикалық байқаулары;</w:t>
      </w:r>
    </w:p>
    <w:p>
      <w:pPr>
        <w:spacing w:after="0"/>
        <w:ind w:left="0"/>
        <w:jc w:val="both"/>
      </w:pPr>
      <w:r>
        <w:rPr>
          <w:rFonts w:ascii="Times New Roman"/>
          <w:b w:val="false"/>
          <w:i w:val="false"/>
          <w:color w:val="000000"/>
          <w:sz w:val="28"/>
        </w:rPr>
        <w:t>
      2) дара кәсіпкерлердің тоқсандық кезеңділіктегі статистикалық байқаулары;</w:t>
      </w:r>
    </w:p>
    <w:p>
      <w:pPr>
        <w:spacing w:after="0"/>
        <w:ind w:left="0"/>
        <w:jc w:val="both"/>
      </w:pPr>
      <w:r>
        <w:rPr>
          <w:rFonts w:ascii="Times New Roman"/>
          <w:b w:val="false"/>
          <w:i w:val="false"/>
          <w:color w:val="000000"/>
          <w:sz w:val="28"/>
        </w:rPr>
        <w:t>
      3) мемлекеттік органдардың көлік құралдарының паркі, автомобиль жолдарының ұзындығы, жол-көлік оқиғалары туралы әкімшілік деректері.</w:t>
      </w:r>
    </w:p>
    <w:bookmarkStart w:name="z37" w:id="33"/>
    <w:p>
      <w:pPr>
        <w:spacing w:after="0"/>
        <w:ind w:left="0"/>
        <w:jc w:val="both"/>
      </w:pPr>
      <w:r>
        <w:rPr>
          <w:rFonts w:ascii="Times New Roman"/>
          <w:b w:val="false"/>
          <w:i w:val="false"/>
          <w:color w:val="000000"/>
          <w:sz w:val="28"/>
        </w:rPr>
        <w:t>
      24. Тасымалдау көлемін есепке алу мынадай үлгіде жүзеге асырылады:</w:t>
      </w:r>
    </w:p>
    <w:bookmarkEnd w:id="33"/>
    <w:p>
      <w:pPr>
        <w:spacing w:after="0"/>
        <w:ind w:left="0"/>
        <w:jc w:val="both"/>
      </w:pPr>
      <w:r>
        <w:rPr>
          <w:rFonts w:ascii="Times New Roman"/>
          <w:b w:val="false"/>
          <w:i w:val="false"/>
          <w:color w:val="000000"/>
          <w:sz w:val="28"/>
        </w:rPr>
        <w:t>
      1) автобустармен жолаушыларды тасымалдау қала, қала маңы, қалааралық және халықаралық қатынастарда, қолданылатын тарифіне қарамастан автобустармен тасымалданған барлық жолаушылардың, тегін жол жүру немесе кәсіпорындар (ұйымдар) төлеген жол жүру құжаттарын пайдаланатын жолаушыларды қоса алғандағы олардың қосындысы ретінде есептеледі;</w:t>
      </w:r>
    </w:p>
    <w:p>
      <w:pPr>
        <w:spacing w:after="0"/>
        <w:ind w:left="0"/>
        <w:jc w:val="both"/>
      </w:pPr>
      <w:r>
        <w:rPr>
          <w:rFonts w:ascii="Times New Roman"/>
          <w:b w:val="false"/>
          <w:i w:val="false"/>
          <w:color w:val="000000"/>
          <w:sz w:val="28"/>
        </w:rPr>
        <w:t>
      2) жолаушыларды таксимен тасымалдау олардың автомобиль шақырымдағы ақылы жүрісін жеңіл таксидегі жолаушылардың орташа санына көбейту және нәтижені жолаушыларды тасымалдаудың орташа қашықтығына бөлумен анықталады. Жеңіл таксиде жолаушыны тасымалдаудың орташа қашықтығы қала маңындағы қатынастағы автобустың жолаушыны тасымалдауының орташа қашықтығына тең деп алынады;</w:t>
      </w:r>
    </w:p>
    <w:p>
      <w:pPr>
        <w:spacing w:after="0"/>
        <w:ind w:left="0"/>
        <w:jc w:val="both"/>
      </w:pPr>
      <w:r>
        <w:rPr>
          <w:rFonts w:ascii="Times New Roman"/>
          <w:b w:val="false"/>
          <w:i w:val="false"/>
          <w:color w:val="000000"/>
          <w:sz w:val="28"/>
        </w:rPr>
        <w:t>
      3) трамвай, троллейбус, метромен жолаушыларды тасымалдау ақылы жол жүру және тегін жол жүру құқығын пайдаланатындар санын қамтиды;</w:t>
      </w:r>
    </w:p>
    <w:p>
      <w:pPr>
        <w:spacing w:after="0"/>
        <w:ind w:left="0"/>
        <w:jc w:val="both"/>
      </w:pPr>
      <w:r>
        <w:rPr>
          <w:rFonts w:ascii="Times New Roman"/>
          <w:b w:val="false"/>
          <w:i w:val="false"/>
          <w:color w:val="000000"/>
          <w:sz w:val="28"/>
        </w:rPr>
        <w:t>
      4) автобустардың жолаушылар айналымы тасымалданған жолаушылар санының жол жүрудің орташа қашықтығына көбейтіндісімен анықталады;</w:t>
      </w:r>
    </w:p>
    <w:p>
      <w:pPr>
        <w:spacing w:after="0"/>
        <w:ind w:left="0"/>
        <w:jc w:val="both"/>
      </w:pPr>
      <w:r>
        <w:rPr>
          <w:rFonts w:ascii="Times New Roman"/>
          <w:b w:val="false"/>
          <w:i w:val="false"/>
          <w:color w:val="000000"/>
          <w:sz w:val="28"/>
        </w:rPr>
        <w:t>
      5) таксидің жолаушылар айналымы жеңіл таксидің ақылы жүрісін тасымалданған жолаушылардың орташа санына көбейтумен анықталады;</w:t>
      </w:r>
    </w:p>
    <w:p>
      <w:pPr>
        <w:spacing w:after="0"/>
        <w:ind w:left="0"/>
        <w:jc w:val="both"/>
      </w:pPr>
      <w:r>
        <w:rPr>
          <w:rFonts w:ascii="Times New Roman"/>
          <w:b w:val="false"/>
          <w:i w:val="false"/>
          <w:color w:val="000000"/>
          <w:sz w:val="28"/>
        </w:rPr>
        <w:t>
      6) трамвай, троллейбус, метролардың жолаушылар айналымы тасымалданған жолаушылардың санын жолаушының орташа жол жүру қашықтығына көбейтумен анықталады;</w:t>
      </w:r>
    </w:p>
    <w:p>
      <w:pPr>
        <w:spacing w:after="0"/>
        <w:ind w:left="0"/>
        <w:jc w:val="both"/>
      </w:pPr>
      <w:r>
        <w:rPr>
          <w:rFonts w:ascii="Times New Roman"/>
          <w:b w:val="false"/>
          <w:i w:val="false"/>
          <w:color w:val="000000"/>
          <w:sz w:val="28"/>
        </w:rPr>
        <w:t>
      7) автомобильді жүк көлігімен тасымалдаулар жүк автомобильдері, пикаптар және жеңіл автомобильдердің шассиіндегі фургондар және автотіркемелермен орындалған жиынтық көлемді қамтиды. Тасымалданған жүктерді есепке алу келген уақыты бойынша жүргізіледі. Тасымалданған жүктердің көлемі әрбір жүруге ыдыстың салмағын (кіру), контейнер салмағын есепке алумен тасымалданған жүктердің нақты салмағы бойынша көрсетіледі;</w:t>
      </w:r>
    </w:p>
    <w:p>
      <w:pPr>
        <w:spacing w:after="0"/>
        <w:ind w:left="0"/>
        <w:jc w:val="both"/>
      </w:pPr>
      <w:r>
        <w:rPr>
          <w:rFonts w:ascii="Times New Roman"/>
          <w:b w:val="false"/>
          <w:i w:val="false"/>
          <w:color w:val="000000"/>
          <w:sz w:val="28"/>
        </w:rPr>
        <w:t>
      8) автомобиль көлігіндегі жүк айналымы әрбір жүруге тасымалданған жүктің (автотіркемелерде тасылған жүкті қоса алғанда) салмағын жүру қашықтығына көбейтумен, бұдан кейін барлық жүрулер бойынша көбейтінділерді қосындылаумен анықталады;</w:t>
      </w:r>
    </w:p>
    <w:p>
      <w:pPr>
        <w:spacing w:after="0"/>
        <w:ind w:left="0"/>
        <w:jc w:val="both"/>
      </w:pPr>
      <w:r>
        <w:rPr>
          <w:rFonts w:ascii="Times New Roman"/>
          <w:b w:val="false"/>
          <w:i w:val="false"/>
          <w:color w:val="000000"/>
          <w:sz w:val="28"/>
        </w:rPr>
        <w:t>
      9) барлық қатынастарда автобустармен жолаушыларды тасымалдаудан түсетін табысқа жол жүру билеттерінің барлық түрлерін сатудан (жеке жолаушыларға, сонымен бірге ұйымдар мен кәсіпорындарға) түскен нақты түсімнің жалпы сомасы және жолаушыларды тапсырысты автобустармен тасымалдаудан кірістер енгізіледі;</w:t>
      </w:r>
    </w:p>
    <w:p>
      <w:pPr>
        <w:spacing w:after="0"/>
        <w:ind w:left="0"/>
        <w:jc w:val="both"/>
      </w:pPr>
      <w:r>
        <w:rPr>
          <w:rFonts w:ascii="Times New Roman"/>
          <w:b w:val="false"/>
          <w:i w:val="false"/>
          <w:color w:val="000000"/>
          <w:sz w:val="28"/>
        </w:rPr>
        <w:t>
      10) жеңіл таксилермен жолаушыларды тасымалдаудан түскен табысқа, жеңіл таксилермен жолаушыларды тасымалдаудан түскен түсімнен басқа, (телефон бойынша таксиге алдын-ала тапсырыстан табысты есепке алумен), байланыс кәсіпорындарының мерзімді баспасөз басылымдарын және пошта тасымалдаудан қолма-қол емес есеп айырысудан түскен табыстар да енгізіледі;</w:t>
      </w:r>
    </w:p>
    <w:p>
      <w:pPr>
        <w:spacing w:after="0"/>
        <w:ind w:left="0"/>
        <w:jc w:val="both"/>
      </w:pPr>
      <w:r>
        <w:rPr>
          <w:rFonts w:ascii="Times New Roman"/>
          <w:b w:val="false"/>
          <w:i w:val="false"/>
          <w:color w:val="000000"/>
          <w:sz w:val="28"/>
        </w:rPr>
        <w:t>
      11) трамвай, троллейбустар, метромен жолаушыларды тасымалдаудан түскен табысқа жол жүру құжаттарының барлық түрлерін жеке азаматтарға, кәсіпорындар мен ұйымдарға сатудан нақты түсімнің жалпы сомасы енгізіледі. Қалалық жолаушылар көлігінің жұмысы атқарушы билік органдары мен тиісті көлік кәсіпорындарының арасындағы экономикалық өзара қарым-қатынас негізінде ұйымдастырылған қалаларда табыстарын кәсіпорынның есеп айырысу тарифі бойынша жолаушыларды тасымалдау бойынша нақты орындалған жұмысы үшін алған кірісі көрсетіледі (100 орын-километрге).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Жеңіл таксидегі жолаушылардың орташа саны екі жолаушыға тең деп қабылданады.</w:t>
      </w:r>
    </w:p>
    <w:p>
      <w:pPr>
        <w:spacing w:after="0"/>
        <w:ind w:left="0"/>
        <w:jc w:val="both"/>
      </w:pPr>
      <w:r>
        <w:rPr>
          <w:rFonts w:ascii="Times New Roman"/>
          <w:b w:val="false"/>
          <w:i w:val="false"/>
          <w:color w:val="000000"/>
          <w:sz w:val="28"/>
        </w:rPr>
        <w:t>
      Жолаушы сапарының орташа қашықтығы осы қалада жолаушылар ағынын бір реттік тікелей зерттеу (5 жылда 1 рет) негізінде есептеледі;</w:t>
      </w:r>
    </w:p>
    <w:p>
      <w:pPr>
        <w:spacing w:after="0"/>
        <w:ind w:left="0"/>
        <w:jc w:val="both"/>
      </w:pPr>
      <w:r>
        <w:rPr>
          <w:rFonts w:ascii="Times New Roman"/>
          <w:b w:val="false"/>
          <w:i w:val="false"/>
          <w:color w:val="000000"/>
          <w:sz w:val="28"/>
        </w:rPr>
        <w:t>
      12) автомобиль көлігіндегі қосалқы көлік қызметінен түскен кірістерге мыналар кіреді:</w:t>
      </w:r>
    </w:p>
    <w:p>
      <w:pPr>
        <w:spacing w:after="0"/>
        <w:ind w:left="0"/>
        <w:jc w:val="both"/>
      </w:pPr>
      <w:r>
        <w:rPr>
          <w:rFonts w:ascii="Times New Roman"/>
          <w:b w:val="false"/>
          <w:i w:val="false"/>
          <w:color w:val="000000"/>
          <w:sz w:val="28"/>
        </w:rPr>
        <w:t>
      жүктерді көліктік өңдеу және сақтау жөніндегі көрсетілетін қызметтер (жүктер мен жолжүкті тиеу және түсіру, жүкті бекіту және түсіру (стивидорлық жұмыстар), тауарлардың барлық түрлеріне арналған қойма қызметтері, тауарларды сыртқы сауда аймақтарында сақтау);</w:t>
      </w:r>
    </w:p>
    <w:p>
      <w:pPr>
        <w:spacing w:after="0"/>
        <w:ind w:left="0"/>
        <w:jc w:val="both"/>
      </w:pPr>
      <w:r>
        <w:rPr>
          <w:rFonts w:ascii="Times New Roman"/>
          <w:b w:val="false"/>
          <w:i w:val="false"/>
          <w:color w:val="000000"/>
          <w:sz w:val="28"/>
        </w:rPr>
        <w:t>
      өзге де қосалқы көлік қызметі (терминалдар қызметтері (автобус вокзалдары мен станциялары), автомобиль жолдарын пайдалану жөніндегі қызметтер, азаматтарға тиесілі көлік құралдарын сақтау жөніндегі қызметтер);</w:t>
      </w:r>
    </w:p>
    <w:p>
      <w:pPr>
        <w:spacing w:after="0"/>
        <w:ind w:left="0"/>
        <w:jc w:val="both"/>
      </w:pPr>
      <w:r>
        <w:rPr>
          <w:rFonts w:ascii="Times New Roman"/>
          <w:b w:val="false"/>
          <w:i w:val="false"/>
          <w:color w:val="000000"/>
          <w:sz w:val="28"/>
        </w:rPr>
        <w:t>
      жүктерді тасымалдауды ұйымдастыру жөніндегі қызметтер (жүк экспедициясы, көлік құжаттамасын және жол парақтарын дайындау, кеден агенттерінің қызметтері).</w:t>
      </w:r>
    </w:p>
    <w:bookmarkStart w:name="z38" w:id="34"/>
    <w:p>
      <w:pPr>
        <w:spacing w:after="0"/>
        <w:ind w:left="0"/>
        <w:jc w:val="both"/>
      </w:pPr>
      <w:r>
        <w:rPr>
          <w:rFonts w:ascii="Times New Roman"/>
          <w:b w:val="false"/>
          <w:i w:val="false"/>
          <w:color w:val="000000"/>
          <w:sz w:val="28"/>
        </w:rPr>
        <w:t>
      25. Жүктерді тасымалдау (жүк айналымы), жолаушыларды тасымалдау (жолаушылар айналымы) көрсеткіштері бойынша автомобиль көлігі статистикасы бойынша деректерді қалыптастыру заңды тұлғалар мен дара кәсіпкерлердің статистикалық байқауларының нәтижелері бойынша алынған салалық көрсеткіштердің тиісті көлемдерін қосу арқылы жүзеге асырылады.</w:t>
      </w:r>
    </w:p>
    <w:bookmarkEnd w:id="34"/>
    <w:p>
      <w:pPr>
        <w:spacing w:after="0"/>
        <w:ind w:left="0"/>
        <w:jc w:val="both"/>
      </w:pPr>
      <w:r>
        <w:rPr>
          <w:rFonts w:ascii="Times New Roman"/>
          <w:b w:val="false"/>
          <w:i w:val="false"/>
          <w:color w:val="000000"/>
          <w:sz w:val="28"/>
        </w:rPr>
        <w:t>
      Автомобиль көлігі статистикасы бойынша ай сайынғы деректерді қалыптастыру мынадай түрде жүзеге асырылады:</w:t>
      </w:r>
    </w:p>
    <w:p>
      <w:pPr>
        <w:spacing w:after="0"/>
        <w:ind w:left="0"/>
        <w:jc w:val="both"/>
      </w:pPr>
      <w:r>
        <w:rPr>
          <w:rFonts w:ascii="Times New Roman"/>
          <w:b w:val="false"/>
          <w:i w:val="false"/>
          <w:color w:val="000000"/>
          <w:sz w:val="28"/>
        </w:rPr>
        <w:t>
      Заңды тұлғалардың жүк тасымалдарының (жүк айналымының), жолаушылар тасымалдарының (жолаушылар айналымының) көлемдері ай сайынғы статистикалық байқау негізінде қалыптастырылады.</w:t>
      </w:r>
    </w:p>
    <w:p>
      <w:pPr>
        <w:spacing w:after="0"/>
        <w:ind w:left="0"/>
        <w:jc w:val="both"/>
      </w:pPr>
      <w:r>
        <w:rPr>
          <w:rFonts w:ascii="Times New Roman"/>
          <w:b w:val="false"/>
          <w:i w:val="false"/>
          <w:color w:val="000000"/>
          <w:sz w:val="28"/>
        </w:rPr>
        <w:t>
      Дара кәсіпкерлердің жүк тасымалдарының (жүк айналымының), жолаушылар тасымалдарының (жолаушылар айналымының) көлемдері тоқсан сайынғы іріктемелі статистикалық байқау негізінде қалыптастырылады. Дара кәсіпкерлердің ай сайынғы статистикалық деректері тоқсандық зерттеуде алынған көлемнің 1/3 бөлігін құрайды.</w:t>
      </w:r>
    </w:p>
    <w:p>
      <w:pPr>
        <w:spacing w:after="0"/>
        <w:ind w:left="0"/>
        <w:jc w:val="both"/>
      </w:pPr>
      <w:r>
        <w:rPr>
          <w:rFonts w:ascii="Times New Roman"/>
          <w:b w:val="false"/>
          <w:i w:val="false"/>
          <w:color w:val="000000"/>
          <w:sz w:val="28"/>
        </w:rPr>
        <w:t>
      Жүктерді, жолаушыларды тасымалдаудан түсетін кірістер заңды тұлғаларды тексеруден түсетін ай сайынғы кірістерді және жеке кәсіпкерлерді тексеруден түсетін тоқсандық кірістердің 1/3-ін қосу арқылы қалыптастырылады.</w:t>
      </w:r>
    </w:p>
    <w:p>
      <w:pPr>
        <w:spacing w:after="0"/>
        <w:ind w:left="0"/>
        <w:jc w:val="both"/>
      </w:pPr>
      <w:r>
        <w:rPr>
          <w:rFonts w:ascii="Times New Roman"/>
          <w:b w:val="false"/>
          <w:i w:val="false"/>
          <w:color w:val="000000"/>
          <w:sz w:val="28"/>
        </w:rPr>
        <w:t>
      Автомобиль көлігі статистикасы бойынша жылдық деректерді қалыптастыру мынадай түрде жүзеге асырылады:</w:t>
      </w:r>
    </w:p>
    <w:p>
      <w:pPr>
        <w:spacing w:after="0"/>
        <w:ind w:left="0"/>
        <w:jc w:val="both"/>
      </w:pPr>
      <w:r>
        <w:rPr>
          <w:rFonts w:ascii="Times New Roman"/>
          <w:b w:val="false"/>
          <w:i w:val="false"/>
          <w:color w:val="000000"/>
          <w:sz w:val="28"/>
        </w:rPr>
        <w:t>
      Заңды тұлғалардың жүк тасымалдарының (жүк айналымының), жолаушылар тасымалдарының (жолаушылар айналымының) көлемдері жылдық статистикалық байқау негізінде қалыптастырылады.</w:t>
      </w:r>
    </w:p>
    <w:p>
      <w:pPr>
        <w:spacing w:after="0"/>
        <w:ind w:left="0"/>
        <w:jc w:val="both"/>
      </w:pPr>
      <w:r>
        <w:rPr>
          <w:rFonts w:ascii="Times New Roman"/>
          <w:b w:val="false"/>
          <w:i w:val="false"/>
          <w:color w:val="000000"/>
          <w:sz w:val="28"/>
        </w:rPr>
        <w:t>
      Дара кәсіпкерлердің жүк тасымалдарының (жүк айналымының), жолаушылар тасымалдарының (жолаушылар айналымының) көлемдері тоқсан сайынғы іріктемелі статистикалық байқау негізінде қалыптастырылады.</w:t>
      </w:r>
    </w:p>
    <w:p>
      <w:pPr>
        <w:spacing w:after="0"/>
        <w:ind w:left="0"/>
        <w:jc w:val="both"/>
      </w:pPr>
      <w:r>
        <w:rPr>
          <w:rFonts w:ascii="Times New Roman"/>
          <w:b w:val="false"/>
          <w:i w:val="false"/>
          <w:color w:val="000000"/>
          <w:sz w:val="28"/>
        </w:rPr>
        <w:t>
      Жүктерді, жолаушыларды тасымалдаудан түсетін кірістер заңды тұлғаларды жылдық тексеру кірістерін және дара кәсіпкерлерді тоқсандық тексеру кірістерін қосу арқылы қалыптастырылады.</w:t>
      </w:r>
    </w:p>
    <w:bookmarkStart w:name="z39" w:id="35"/>
    <w:p>
      <w:pPr>
        <w:spacing w:after="0"/>
        <w:ind w:left="0"/>
        <w:jc w:val="both"/>
      </w:pPr>
      <w:r>
        <w:rPr>
          <w:rFonts w:ascii="Times New Roman"/>
          <w:b w:val="false"/>
          <w:i w:val="false"/>
          <w:color w:val="000000"/>
          <w:sz w:val="28"/>
        </w:rPr>
        <w:t>
      26. Автомобиль көлігінің жұмысы келесі көрсеткіштермен сипатталады:</w:t>
      </w:r>
    </w:p>
    <w:bookmarkEnd w:id="35"/>
    <w:p>
      <w:pPr>
        <w:spacing w:after="0"/>
        <w:ind w:left="0"/>
        <w:jc w:val="both"/>
      </w:pPr>
      <w:r>
        <w:rPr>
          <w:rFonts w:ascii="Times New Roman"/>
          <w:b w:val="false"/>
          <w:i w:val="false"/>
          <w:color w:val="000000"/>
          <w:sz w:val="28"/>
        </w:rPr>
        <w:t>
      1) автомобильдердің жалпы жүк көтергіштігі әрбір маркалы жүк автомобильдерінің тізімдік санын дайындаушы зауыттың төлқұжаты бойынша олардың жүк көтергіштігіне көбейтуден алынған көбейтіндіні қосумен анықталады;</w:t>
      </w:r>
    </w:p>
    <w:p>
      <w:pPr>
        <w:spacing w:after="0"/>
        <w:ind w:left="0"/>
        <w:jc w:val="both"/>
      </w:pPr>
      <w:r>
        <w:rPr>
          <w:rFonts w:ascii="Times New Roman"/>
          <w:b w:val="false"/>
          <w:i w:val="false"/>
          <w:color w:val="000000"/>
          <w:sz w:val="28"/>
        </w:rPr>
        <w:t>
      2) автобустардың жалпы жолаушылар сыйымдылығы әрбір бір маркалы автобустардың тізімдік санын отыруға арналған орын саны бойынша олардың сыйымдылығына көбейтуден алынған көбейтінділерді қосумен анықталады;</w:t>
      </w:r>
    </w:p>
    <w:p>
      <w:pPr>
        <w:spacing w:after="0"/>
        <w:ind w:left="0"/>
        <w:jc w:val="both"/>
      </w:pPr>
      <w:r>
        <w:rPr>
          <w:rFonts w:ascii="Times New Roman"/>
          <w:b w:val="false"/>
          <w:i w:val="false"/>
          <w:color w:val="000000"/>
          <w:sz w:val="28"/>
        </w:rPr>
        <w:t>
      3) автомобилдер паркін пайдалану коэффициенттері жылжымалы құрамның жұмыста болған автомобиль - күнінің шаруашылықта болған күнінің қатынасы ретінде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45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45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Кпқ - автомобилдер паркінпайдалану коэффициенттері;</w:t>
      </w:r>
    </w:p>
    <w:p>
      <w:pPr>
        <w:spacing w:after="0"/>
        <w:ind w:left="0"/>
        <w:jc w:val="both"/>
      </w:pPr>
      <w:r>
        <w:rPr>
          <w:rFonts w:ascii="Times New Roman"/>
          <w:b w:val="false"/>
          <w:i w:val="false"/>
          <w:color w:val="000000"/>
          <w:sz w:val="28"/>
        </w:rPr>
        <w:t>
      АКж- жылжымалы құрамның жұмыста болған автомобиль-күні;</w:t>
      </w:r>
    </w:p>
    <w:p>
      <w:pPr>
        <w:spacing w:after="0"/>
        <w:ind w:left="0"/>
        <w:jc w:val="both"/>
      </w:pPr>
      <w:r>
        <w:rPr>
          <w:rFonts w:ascii="Times New Roman"/>
          <w:b w:val="false"/>
          <w:i w:val="false"/>
          <w:color w:val="000000"/>
          <w:sz w:val="28"/>
        </w:rPr>
        <w:t>
      АКш - жылжымалы құрамның шаруашылықта болған автомобиль-күні.</w:t>
      </w:r>
    </w:p>
    <w:p>
      <w:pPr>
        <w:spacing w:after="0"/>
        <w:ind w:left="0"/>
        <w:jc w:val="both"/>
      </w:pPr>
      <w:r>
        <w:rPr>
          <w:rFonts w:ascii="Times New Roman"/>
          <w:b w:val="false"/>
          <w:i w:val="false"/>
          <w:color w:val="000000"/>
          <w:sz w:val="28"/>
        </w:rPr>
        <w:t>
      4) жүк автомобильдерінің және автобустар, жеңіл таксилердің жүрген жолын пайдалану коэффициенті,тиісінше, жүк және жолаушылармен жүрген жолын жалпы жүргенжолға бөлумен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30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 жп – жүк автомобильдерінің және автобустар, жеңіл таксилердің жүрген жолын пайдалану коэффициенті;</w:t>
      </w:r>
    </w:p>
    <w:p>
      <w:pPr>
        <w:spacing w:after="0"/>
        <w:ind w:left="0"/>
        <w:jc w:val="both"/>
      </w:pPr>
      <w:r>
        <w:rPr>
          <w:rFonts w:ascii="Times New Roman"/>
          <w:b w:val="false"/>
          <w:i w:val="false"/>
          <w:color w:val="000000"/>
          <w:sz w:val="28"/>
        </w:rPr>
        <w:t>
      Жж/ж – жүкпен жүрген жол, жолаушылармен жүрген жол;</w:t>
      </w:r>
    </w:p>
    <w:p>
      <w:pPr>
        <w:spacing w:after="0"/>
        <w:ind w:left="0"/>
        <w:jc w:val="both"/>
      </w:pPr>
      <w:r>
        <w:rPr>
          <w:rFonts w:ascii="Times New Roman"/>
          <w:b w:val="false"/>
          <w:i w:val="false"/>
          <w:color w:val="000000"/>
          <w:sz w:val="28"/>
        </w:rPr>
        <w:t>
      ЖЖ – жалпы жүрген жол.</w:t>
      </w:r>
    </w:p>
    <w:p>
      <w:pPr>
        <w:spacing w:after="0"/>
        <w:ind w:left="0"/>
        <w:jc w:val="both"/>
      </w:pPr>
      <w:r>
        <w:rPr>
          <w:rFonts w:ascii="Times New Roman"/>
          <w:b w:val="false"/>
          <w:i w:val="false"/>
          <w:color w:val="000000"/>
          <w:sz w:val="28"/>
        </w:rPr>
        <w:t>
      5) автомобильдердің кәсіпорын қарауында болған уақыты есепті кезең ішінде әрбір жеке автомобильдің барлық шаруашылықта болғанбарлық күнтізбелік күндерін, оның ішінде демалыс, мереке күндерін қосу арқылы анықталады;</w:t>
      </w:r>
    </w:p>
    <w:p>
      <w:pPr>
        <w:spacing w:after="0"/>
        <w:ind w:left="0"/>
        <w:jc w:val="both"/>
      </w:pPr>
      <w:r>
        <w:rPr>
          <w:rFonts w:ascii="Times New Roman"/>
          <w:b w:val="false"/>
          <w:i w:val="false"/>
          <w:color w:val="000000"/>
          <w:sz w:val="28"/>
        </w:rPr>
        <w:t>
      6) жұмыста болған автомобиль күнін тәулік бойы жұмыспен өтелген ауысым санына қарамастан есепті кезеңнің әрбір күні үшін гараждан жолаққа жіберілген автомобильдер санын қосындылаумен анықтайды. Қайтып келу себебіне қарамастан белгіленген мерзім басталғанға дейін жолақтан гаражға қайтып келген автомобиль (ауысым аяқталғанға дейін) жұмысын өтеген бір күн ретінде есептеледі;</w:t>
      </w:r>
    </w:p>
    <w:p>
      <w:pPr>
        <w:spacing w:after="0"/>
        <w:ind w:left="0"/>
        <w:jc w:val="both"/>
      </w:pPr>
      <w:r>
        <w:rPr>
          <w:rFonts w:ascii="Times New Roman"/>
          <w:b w:val="false"/>
          <w:i w:val="false"/>
          <w:color w:val="000000"/>
          <w:sz w:val="28"/>
        </w:rPr>
        <w:t>
      7) автомобильдердің жалпы жүрген жолы барлық автомобильдердің жүкпен (жолаушылармен) жүрген жолынан, такси жүрген жолдан, бос және нөлдік жүрген жолдан алынады. Бір күндегі жалпы жүргенжол шамасы спидометр арқылы анықталады;</w:t>
      </w:r>
    </w:p>
    <w:p>
      <w:pPr>
        <w:spacing w:after="0"/>
        <w:ind w:left="0"/>
        <w:jc w:val="both"/>
      </w:pPr>
      <w:r>
        <w:rPr>
          <w:rFonts w:ascii="Times New Roman"/>
          <w:b w:val="false"/>
          <w:i w:val="false"/>
          <w:color w:val="000000"/>
          <w:sz w:val="28"/>
        </w:rPr>
        <w:t>
      8) жүкпен жүрген жол деп тасымалданған жүктер (жолаушылар) санына қарамастан автомобильдерге тиеу және түсіріп алу (немесе жолаушыларды отырғызу және түсіру) жүргізілген пунктілер арасында жүк тиелген автомобильдердің жүрген жолы есептеледі, жеңіл таксилердің ақылы жүрген жолы таксометр көрсеткіштері бойынша белгіленеді.</w:t>
      </w:r>
    </w:p>
    <w:bookmarkStart w:name="z40" w:id="36"/>
    <w:p>
      <w:pPr>
        <w:spacing w:after="0"/>
        <w:ind w:left="0"/>
        <w:jc w:val="left"/>
      </w:pPr>
      <w:r>
        <w:rPr>
          <w:rFonts w:ascii="Times New Roman"/>
          <w:b/>
          <w:i w:val="false"/>
          <w:color w:val="000000"/>
        </w:rPr>
        <w:t xml:space="preserve"> 6-тарау. Құбыр жол көлігі статистикасын қалыптастыру</w:t>
      </w:r>
    </w:p>
    <w:bookmarkEnd w:id="36"/>
    <w:bookmarkStart w:name="z41" w:id="37"/>
    <w:p>
      <w:pPr>
        <w:spacing w:after="0"/>
        <w:ind w:left="0"/>
        <w:jc w:val="both"/>
      </w:pPr>
      <w:r>
        <w:rPr>
          <w:rFonts w:ascii="Times New Roman"/>
          <w:b w:val="false"/>
          <w:i w:val="false"/>
          <w:color w:val="000000"/>
          <w:sz w:val="28"/>
        </w:rPr>
        <w:t>
      27. Құбыржол көлігіндегі статистикалық байқау обьектілері жүк тасымалдау (газ, мұнай, мұнай өнімдері) және магистральды құбыржолдары болып табылады.</w:t>
      </w:r>
    </w:p>
    <w:bookmarkEnd w:id="37"/>
    <w:bookmarkStart w:name="z42" w:id="38"/>
    <w:p>
      <w:pPr>
        <w:spacing w:after="0"/>
        <w:ind w:left="0"/>
        <w:jc w:val="both"/>
      </w:pPr>
      <w:r>
        <w:rPr>
          <w:rFonts w:ascii="Times New Roman"/>
          <w:b w:val="false"/>
          <w:i w:val="false"/>
          <w:color w:val="000000"/>
          <w:sz w:val="28"/>
        </w:rPr>
        <w:t>
      28. Статистикалық байқау бірлігі магистральды құбыржолдарының иесі - кәсіпорындары болып табылады.</w:t>
      </w:r>
    </w:p>
    <w:bookmarkEnd w:id="38"/>
    <w:bookmarkStart w:name="z43" w:id="39"/>
    <w:p>
      <w:pPr>
        <w:spacing w:after="0"/>
        <w:ind w:left="0"/>
        <w:jc w:val="both"/>
      </w:pPr>
      <w:r>
        <w:rPr>
          <w:rFonts w:ascii="Times New Roman"/>
          <w:b w:val="false"/>
          <w:i w:val="false"/>
          <w:color w:val="000000"/>
          <w:sz w:val="28"/>
        </w:rPr>
        <w:t>
      29. Айлық және жылдық кезеңділіктегі жалпымемлекеттік статистикалық байқаулардың алғашқы статистикалық деректері құбыржол көлігі статистикасы бойынша деректерді қалыптастыру үшін ақпараттық база болып табылады.</w:t>
      </w:r>
    </w:p>
    <w:bookmarkEnd w:id="39"/>
    <w:bookmarkStart w:name="z44" w:id="40"/>
    <w:p>
      <w:pPr>
        <w:spacing w:after="0"/>
        <w:ind w:left="0"/>
        <w:jc w:val="both"/>
      </w:pPr>
      <w:r>
        <w:rPr>
          <w:rFonts w:ascii="Times New Roman"/>
          <w:b w:val="false"/>
          <w:i w:val="false"/>
          <w:color w:val="000000"/>
          <w:sz w:val="28"/>
        </w:rPr>
        <w:t>
      30. Тасымалдау көлемін есепке алу мынадай үлгіде жүзеге асырылады:</w:t>
      </w:r>
    </w:p>
    <w:bookmarkEnd w:id="40"/>
    <w:p>
      <w:pPr>
        <w:spacing w:after="0"/>
        <w:ind w:left="0"/>
        <w:jc w:val="both"/>
      </w:pPr>
      <w:r>
        <w:rPr>
          <w:rFonts w:ascii="Times New Roman"/>
          <w:b w:val="false"/>
          <w:i w:val="false"/>
          <w:color w:val="000000"/>
          <w:sz w:val="28"/>
        </w:rPr>
        <w:t>
      1) құбыржолы көлігі үшін жүк тасымалдау көлемі дегеніміз мұнайды (мұнай өнімдерін, газ) қайта айдауды білдіреді; яғни жүкті құбыр арқылы тасымалдау құбыржолы көлігі кәсіпорындары өндіру (өндіріс) ауданынан немесе шекарадан (бастапқы базалар, қайта өңдеу бойынша кәсіпорындар тарату станциялары, вагон цистерналарға құю пунктілері, танкерлік кемелер, автомобиль-цистерналар) жеткізу үшін қабылдаған жүкті бастапқы жөнелту. Құбырға айдау кезіндегі жүк шығыс өлшеуіштері мен есептеуіштер бойынша анықталады. Табиғи газды қайта айдау көлем бірлігімен есепке алынады және көлем бірлігіне (салмақ) келесі арақатынас арқылы аударылады:1 текше метр = 0,8 кг немесе 1000 текше метр газ = 0,8 тонна немесе 1 тонна = 1250 текше метр;</w:t>
      </w:r>
    </w:p>
    <w:p>
      <w:pPr>
        <w:spacing w:after="0"/>
        <w:ind w:left="0"/>
        <w:jc w:val="both"/>
      </w:pPr>
      <w:r>
        <w:rPr>
          <w:rFonts w:ascii="Times New Roman"/>
          <w:b w:val="false"/>
          <w:i w:val="false"/>
          <w:color w:val="000000"/>
          <w:sz w:val="28"/>
        </w:rPr>
        <w:t>
      2) құбыр көлігінің жүк айналымы - мұнай, мұнай өнімдері және газды магистральды құбыржолдары арқылы өткізу бойынша жұмыс көлемі. Мұнайды (мұнай өнімдерін, газды) тоннамен бас сорғы станциясының кіреберіс коллекторынан зауыттың, құю пункті, мұнай базасы, газ тарату желісінің кіреберіс коллекторына дейін айдау ара қашықтығына айдау көлемдері көбейтіндісінің қосындысы ретінде анықталады. Жалпы барлық құбыржолдары бойынша және мұнай құбырлары, өнім құбырлары (мұнай өнімдерінің түрлері бойынша) және газ құбырлары бойынша жеке анықталады;</w:t>
      </w:r>
    </w:p>
    <w:p>
      <w:pPr>
        <w:spacing w:after="0"/>
        <w:ind w:left="0"/>
        <w:jc w:val="both"/>
      </w:pPr>
      <w:r>
        <w:rPr>
          <w:rFonts w:ascii="Times New Roman"/>
          <w:b w:val="false"/>
          <w:i w:val="false"/>
          <w:color w:val="000000"/>
          <w:sz w:val="28"/>
        </w:rPr>
        <w:t>
      3) мұнайды және мұнай өнімдерін тасымалдаудан түскен табыс осы жүктерді қайта айдау, тиеу және құю үшін төленетін тарифтік ақымен анықталады. Газ құбыры көлігінде түскен табыстар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4) құбыржолы ұғымына мыналар кіреді: газқұбыры, газ конденсаты құбыры, мұнай құбыры, мұнай өнімдері құбыры, көмір құбыры. Құбыржол кез келген жүк жөнелтушілер мен жүк қабылдаушылардың жүктерін тасымалдауға арналған.</w:t>
      </w:r>
    </w:p>
    <w:bookmarkStart w:name="z45" w:id="41"/>
    <w:p>
      <w:pPr>
        <w:spacing w:after="0"/>
        <w:ind w:left="0"/>
        <w:jc w:val="both"/>
      </w:pPr>
      <w:r>
        <w:rPr>
          <w:rFonts w:ascii="Times New Roman"/>
          <w:b w:val="false"/>
          <w:i w:val="false"/>
          <w:color w:val="000000"/>
          <w:sz w:val="28"/>
        </w:rPr>
        <w:t>
      31. Магистральды құбыржолдардың ұзындығы мынадай үлгімен есептеледі:</w:t>
      </w:r>
    </w:p>
    <w:bookmarkEnd w:id="41"/>
    <w:p>
      <w:pPr>
        <w:spacing w:after="0"/>
        <w:ind w:left="0"/>
        <w:jc w:val="both"/>
      </w:pPr>
      <w:r>
        <w:rPr>
          <w:rFonts w:ascii="Times New Roman"/>
          <w:b w:val="false"/>
          <w:i w:val="false"/>
          <w:color w:val="000000"/>
          <w:sz w:val="28"/>
        </w:rPr>
        <w:t>
      1) мұнай құбырлары мен мұнай өнімдері құбырлары – ұзындығы ел аумағында орналасқан мұнай мен мұнай өнімдерін айдау үшін магистральды құбыр кесінділерінің ұзындықтарының қосындысымен есептеледі. Бір ұзындықтағы километрлермен өлшенеді;</w:t>
      </w:r>
    </w:p>
    <w:p>
      <w:pPr>
        <w:spacing w:after="0"/>
        <w:ind w:left="0"/>
        <w:jc w:val="both"/>
      </w:pPr>
      <w:r>
        <w:rPr>
          <w:rFonts w:ascii="Times New Roman"/>
          <w:b w:val="false"/>
          <w:i w:val="false"/>
          <w:color w:val="000000"/>
          <w:sz w:val="28"/>
        </w:rPr>
        <w:t>
      2) газ құбырлары – газды сорғыш станцияларынан елдің таратушы және өнеркәсіптік кәсіпорындарына жеткізетін газ құбырларының жекелеген тарамдары бөліктерінің желілік ұзындығының қосындысымен анықталады.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Газ құбырларының ұзындығы деректер газды тұрмыстық тұтынушыларға жеткізетін газ тарату желілерінің ұзындығын қамтымайды. Бір ұзындықтағы километрмен өлшенеді.</w:t>
      </w:r>
    </w:p>
    <w:bookmarkStart w:name="z46" w:id="42"/>
    <w:p>
      <w:pPr>
        <w:spacing w:after="0"/>
        <w:ind w:left="0"/>
        <w:jc w:val="left"/>
      </w:pPr>
      <w:r>
        <w:rPr>
          <w:rFonts w:ascii="Times New Roman"/>
          <w:b/>
          <w:i w:val="false"/>
          <w:color w:val="000000"/>
        </w:rPr>
        <w:t xml:space="preserve"> 7-тарау. Әуе көлігі статистикасын қалыптастыру</w:t>
      </w:r>
    </w:p>
    <w:bookmarkEnd w:id="42"/>
    <w:bookmarkStart w:name="z47" w:id="43"/>
    <w:p>
      <w:pPr>
        <w:spacing w:after="0"/>
        <w:ind w:left="0"/>
        <w:jc w:val="both"/>
      </w:pPr>
      <w:r>
        <w:rPr>
          <w:rFonts w:ascii="Times New Roman"/>
          <w:b w:val="false"/>
          <w:i w:val="false"/>
          <w:color w:val="000000"/>
          <w:sz w:val="28"/>
        </w:rPr>
        <w:t>
      32. Әуе көлігіндегі статистикалық байқау объектілері: жолаушыларды, жолжүкті, жүкті және почта жөнелтілімдерін тасымалдау (әуемен тасымалдау); авиациялық жұмыстарды орындау; оқу, спорттық, мәдени-ағарту іс-шараларын жүргізу, техникалық шығармашылықты дамыту; әуе кемесін пайдаланушының жеке қажеттіліктерін қанағаттандыру; іздестіру-құтқару және авариялық-құтқару жұмыстарын жүргізу, дүлей зілзала болған жағдайда көмек көрсету, әуе кемелеріне аэронавигациялық қызмет көрсетуді, оларға техникалық қызмет көрсетуді және жөндеуді ұсыну, әуежай қызметін және (немесе) аэродромдық (тікұшақ айлағы) қызмет көрсетуді жүзеге асыру; аэродромдар мен азаматтық авиация объектілерін жобалау мақсатында пайдаланылатын азаматтық авиация болып табылады;</w:t>
      </w:r>
    </w:p>
    <w:bookmarkEnd w:id="43"/>
    <w:bookmarkStart w:name="z48" w:id="44"/>
    <w:p>
      <w:pPr>
        <w:spacing w:after="0"/>
        <w:ind w:left="0"/>
        <w:jc w:val="both"/>
      </w:pPr>
      <w:r>
        <w:rPr>
          <w:rFonts w:ascii="Times New Roman"/>
          <w:b w:val="false"/>
          <w:i w:val="false"/>
          <w:color w:val="000000"/>
          <w:sz w:val="28"/>
        </w:rPr>
        <w:t>
      33. Статистикалық байқау бірлігі кестеге бағынатын және бағынбайтын әуе көлігі кәсіпорындары (тұрақты және тұрақсыз тасымалдаушылар) болып табылады.</w:t>
      </w:r>
    </w:p>
    <w:bookmarkEnd w:id="44"/>
    <w:bookmarkStart w:name="z49" w:id="45"/>
    <w:p>
      <w:pPr>
        <w:spacing w:after="0"/>
        <w:ind w:left="0"/>
        <w:jc w:val="both"/>
      </w:pPr>
      <w:r>
        <w:rPr>
          <w:rFonts w:ascii="Times New Roman"/>
          <w:b w:val="false"/>
          <w:i w:val="false"/>
          <w:color w:val="000000"/>
          <w:sz w:val="28"/>
        </w:rPr>
        <w:t>
      34. Айлық және жылдық кезеңділіктегі жалпымемлекеттік статистикалық байқаулардың алғашқы статистикалық деректері әуе көлігі статистикасы бойынша деректерді қалыптастыру үшін ақпараттық база болып табылады.</w:t>
      </w:r>
    </w:p>
    <w:bookmarkEnd w:id="45"/>
    <w:bookmarkStart w:name="z50" w:id="46"/>
    <w:p>
      <w:pPr>
        <w:spacing w:after="0"/>
        <w:ind w:left="0"/>
        <w:jc w:val="both"/>
      </w:pPr>
      <w:r>
        <w:rPr>
          <w:rFonts w:ascii="Times New Roman"/>
          <w:b w:val="false"/>
          <w:i w:val="false"/>
          <w:color w:val="000000"/>
          <w:sz w:val="28"/>
        </w:rPr>
        <w:t>
      35. Тасымалдау көлемін есепке алу мынадай үлгіде жүзеге асырылады:</w:t>
      </w:r>
    </w:p>
    <w:bookmarkEnd w:id="46"/>
    <w:p>
      <w:pPr>
        <w:spacing w:after="0"/>
        <w:ind w:left="0"/>
        <w:jc w:val="both"/>
      </w:pPr>
      <w:r>
        <w:rPr>
          <w:rFonts w:ascii="Times New Roman"/>
          <w:b w:val="false"/>
          <w:i w:val="false"/>
          <w:color w:val="000000"/>
          <w:sz w:val="28"/>
        </w:rPr>
        <w:t>
      1) әуе көлігімен тасымалданған жолаушылар саны есепті кезеңде көлік авиациясы ұшақтарымен тасымалданған барлық жолаушылар санының қосындысымен есептеледі;</w:t>
      </w:r>
    </w:p>
    <w:p>
      <w:pPr>
        <w:spacing w:after="0"/>
        <w:ind w:left="0"/>
        <w:jc w:val="both"/>
      </w:pPr>
      <w:r>
        <w:rPr>
          <w:rFonts w:ascii="Times New Roman"/>
          <w:b w:val="false"/>
          <w:i w:val="false"/>
          <w:color w:val="000000"/>
          <w:sz w:val="28"/>
        </w:rPr>
        <w:t>
      2) әуе көлігіндегі жолаушылар айналымы әрбір ұшу учаскесінде тасымалданған жолаушылар санын осы учаскеге сәйкес келетін пайдалану қашықтығына көбейту сомасымен анықталады;</w:t>
      </w:r>
    </w:p>
    <w:p>
      <w:pPr>
        <w:spacing w:after="0"/>
        <w:ind w:left="0"/>
        <w:jc w:val="both"/>
      </w:pPr>
      <w:r>
        <w:rPr>
          <w:rFonts w:ascii="Times New Roman"/>
          <w:b w:val="false"/>
          <w:i w:val="false"/>
          <w:color w:val="000000"/>
          <w:sz w:val="28"/>
        </w:rPr>
        <w:t>
      3) әуе көлігінде тасымалданған жүктер саны есепті кезеңде ұшақпен тасымалданған барлық жүк, пошта және ақылы жолжүк салмағының қосындысымен есептеледі;</w:t>
      </w:r>
    </w:p>
    <w:p>
      <w:pPr>
        <w:spacing w:after="0"/>
        <w:ind w:left="0"/>
        <w:jc w:val="both"/>
      </w:pPr>
      <w:r>
        <w:rPr>
          <w:rFonts w:ascii="Times New Roman"/>
          <w:b w:val="false"/>
          <w:i w:val="false"/>
          <w:color w:val="000000"/>
          <w:sz w:val="28"/>
        </w:rPr>
        <w:t>
      4) әуе көлігінің жүк айналымы әрбір ұшу учаскесінде тасымалданған жүк және пошта тоннасының санын осы учаскеге сәйкес пайдалану арақашықтығына көбейтіндісінің қосындысымен анықталады;</w:t>
      </w:r>
    </w:p>
    <w:p>
      <w:pPr>
        <w:spacing w:after="0"/>
        <w:ind w:left="0"/>
        <w:jc w:val="both"/>
      </w:pPr>
      <w:r>
        <w:rPr>
          <w:rFonts w:ascii="Times New Roman"/>
          <w:b w:val="false"/>
          <w:i w:val="false"/>
          <w:color w:val="000000"/>
          <w:sz w:val="28"/>
        </w:rPr>
        <w:t>
      5) көлік авиациясынан табыс халықаралық әуе жолақтары, ішкі қатынас жолақтары бойынша жолаушы, пошта және жүк тасымалынан түсімдерді қамтиды;</w:t>
      </w:r>
    </w:p>
    <w:p>
      <w:pPr>
        <w:spacing w:after="0"/>
        <w:ind w:left="0"/>
        <w:jc w:val="both"/>
      </w:pPr>
      <w:r>
        <w:rPr>
          <w:rFonts w:ascii="Times New Roman"/>
          <w:b w:val="false"/>
          <w:i w:val="false"/>
          <w:color w:val="000000"/>
          <w:sz w:val="28"/>
        </w:rPr>
        <w:t>
      6) әуе көлігіндегі қосалқы көлік қызметінен табыстарға мыналар кіреді:</w:t>
      </w:r>
    </w:p>
    <w:p>
      <w:pPr>
        <w:spacing w:after="0"/>
        <w:ind w:left="0"/>
        <w:jc w:val="both"/>
      </w:pPr>
      <w:r>
        <w:rPr>
          <w:rFonts w:ascii="Times New Roman"/>
          <w:b w:val="false"/>
          <w:i w:val="false"/>
          <w:color w:val="000000"/>
          <w:sz w:val="28"/>
        </w:rPr>
        <w:t>
      жүктерді өңдеуден басқа әуежайлардың қызметтері;</w:t>
      </w:r>
    </w:p>
    <w:p>
      <w:pPr>
        <w:spacing w:after="0"/>
        <w:ind w:left="0"/>
        <w:jc w:val="both"/>
      </w:pPr>
      <w:r>
        <w:rPr>
          <w:rFonts w:ascii="Times New Roman"/>
          <w:b w:val="false"/>
          <w:i w:val="false"/>
          <w:color w:val="000000"/>
          <w:sz w:val="28"/>
        </w:rPr>
        <w:t>
      әуе кемелеріне жерде қызмет көрсету;</w:t>
      </w:r>
    </w:p>
    <w:p>
      <w:pPr>
        <w:spacing w:after="0"/>
        <w:ind w:left="0"/>
        <w:jc w:val="both"/>
      </w:pPr>
      <w:r>
        <w:rPr>
          <w:rFonts w:ascii="Times New Roman"/>
          <w:b w:val="false"/>
          <w:i w:val="false"/>
          <w:color w:val="000000"/>
          <w:sz w:val="28"/>
        </w:rPr>
        <w:t>
      әуежайларда жолжүгін уақытша сақтау;</w:t>
      </w:r>
    </w:p>
    <w:p>
      <w:pPr>
        <w:spacing w:after="0"/>
        <w:ind w:left="0"/>
        <w:jc w:val="both"/>
      </w:pPr>
      <w:r>
        <w:rPr>
          <w:rFonts w:ascii="Times New Roman"/>
          <w:b w:val="false"/>
          <w:i w:val="false"/>
          <w:color w:val="000000"/>
          <w:sz w:val="28"/>
        </w:rPr>
        <w:t>
      әуежайларда өрт сөндіру және өртке қарсы шаралар жөніндегі қызметтер;</w:t>
      </w:r>
    </w:p>
    <w:p>
      <w:pPr>
        <w:spacing w:after="0"/>
        <w:ind w:left="0"/>
        <w:jc w:val="both"/>
      </w:pPr>
      <w:r>
        <w:rPr>
          <w:rFonts w:ascii="Times New Roman"/>
          <w:b w:val="false"/>
          <w:i w:val="false"/>
          <w:color w:val="000000"/>
          <w:sz w:val="28"/>
        </w:rPr>
        <w:t>
      әуе кемелерін сүйрету;</w:t>
      </w:r>
    </w:p>
    <w:p>
      <w:pPr>
        <w:spacing w:after="0"/>
        <w:ind w:left="0"/>
        <w:jc w:val="both"/>
      </w:pPr>
      <w:r>
        <w:rPr>
          <w:rFonts w:ascii="Times New Roman"/>
          <w:b w:val="false"/>
          <w:i w:val="false"/>
          <w:color w:val="000000"/>
          <w:sz w:val="28"/>
        </w:rPr>
        <w:t>
      ангар қызметтері;</w:t>
      </w:r>
    </w:p>
    <w:p>
      <w:pPr>
        <w:spacing w:after="0"/>
        <w:ind w:left="0"/>
        <w:jc w:val="both"/>
      </w:pPr>
      <w:r>
        <w:rPr>
          <w:rFonts w:ascii="Times New Roman"/>
          <w:b w:val="false"/>
          <w:i w:val="false"/>
          <w:color w:val="000000"/>
          <w:sz w:val="28"/>
        </w:rPr>
        <w:t>
      әуе қозғалысын басқару жөніндегі қызметтер;</w:t>
      </w:r>
    </w:p>
    <w:p>
      <w:pPr>
        <w:spacing w:after="0"/>
        <w:ind w:left="0"/>
        <w:jc w:val="both"/>
      </w:pPr>
      <w:r>
        <w:rPr>
          <w:rFonts w:ascii="Times New Roman"/>
          <w:b w:val="false"/>
          <w:i w:val="false"/>
          <w:color w:val="000000"/>
          <w:sz w:val="28"/>
        </w:rPr>
        <w:t>
      авиабилеттерді сату бойынша кассалардың қызметтері;</w:t>
      </w:r>
    </w:p>
    <w:p>
      <w:pPr>
        <w:spacing w:after="0"/>
        <w:ind w:left="0"/>
        <w:jc w:val="both"/>
      </w:pPr>
      <w:r>
        <w:rPr>
          <w:rFonts w:ascii="Times New Roman"/>
          <w:b w:val="false"/>
          <w:i w:val="false"/>
          <w:color w:val="000000"/>
          <w:sz w:val="28"/>
        </w:rPr>
        <w:t>
      жүктерді көліктік өңдеу жөніндегі қызметтер (жүктер мен жолжұктерді тиеу және түсіру, жүкті бекіту және түсіру (стивидорлық жұмыстар);</w:t>
      </w:r>
    </w:p>
    <w:p>
      <w:pPr>
        <w:spacing w:after="0"/>
        <w:ind w:left="0"/>
        <w:jc w:val="both"/>
      </w:pPr>
      <w:r>
        <w:rPr>
          <w:rFonts w:ascii="Times New Roman"/>
          <w:b w:val="false"/>
          <w:i w:val="false"/>
          <w:color w:val="000000"/>
          <w:sz w:val="28"/>
        </w:rPr>
        <w:t>
      жүк тасымалдауды ұйымдастыру бойынша көрсетілетін қызметтер (жүкті экспедициялау, көлік құжаттамалары мен жол парақтарын дайындау, кеден агенттіктерінің көрсетілетін қызметтері).</w:t>
      </w:r>
    </w:p>
    <w:bookmarkStart w:name="z51" w:id="47"/>
    <w:p>
      <w:pPr>
        <w:spacing w:after="0"/>
        <w:ind w:left="0"/>
        <w:jc w:val="both"/>
      </w:pPr>
      <w:r>
        <w:rPr>
          <w:rFonts w:ascii="Times New Roman"/>
          <w:b w:val="false"/>
          <w:i w:val="false"/>
          <w:color w:val="000000"/>
          <w:sz w:val="28"/>
        </w:rPr>
        <w:t>
      36. Әуе көлігімен ұшу тұрақты және тұрақты емес болып бөлінеді:</w:t>
      </w:r>
    </w:p>
    <w:bookmarkEnd w:id="47"/>
    <w:p>
      <w:pPr>
        <w:spacing w:after="0"/>
        <w:ind w:left="0"/>
        <w:jc w:val="both"/>
      </w:pPr>
      <w:r>
        <w:rPr>
          <w:rFonts w:ascii="Times New Roman"/>
          <w:b w:val="false"/>
          <w:i w:val="false"/>
          <w:color w:val="000000"/>
          <w:sz w:val="28"/>
        </w:rPr>
        <w:t>
      1) әуе көлігімен тұрақты тасымалдаушыларға тұрақты негізде, шарттық негізде жолаушыларды, жүктер мен поштаны тасымалдауды жүзеге асыратын авиа кәсіпорындар жатады;</w:t>
      </w:r>
    </w:p>
    <w:p>
      <w:pPr>
        <w:spacing w:after="0"/>
        <w:ind w:left="0"/>
        <w:jc w:val="both"/>
      </w:pPr>
      <w:r>
        <w:rPr>
          <w:rFonts w:ascii="Times New Roman"/>
          <w:b w:val="false"/>
          <w:i w:val="false"/>
          <w:color w:val="000000"/>
          <w:sz w:val="28"/>
        </w:rPr>
        <w:t>
      2) тұрақты авиа тасымалдауларға (кесте бойынша) төлемге жарияланған кестеге сәйкес жоспарланған және орындалатын ұшулар, немесе орындары кез келген агенттіктерде брондалған жүйелі түрде орындалатын ұшу сериялары есептелетін айтарлықтай жиі ұшулар және тұрақты рейстердің шамадан тыс жүктемелігінен туындаған қосымша ұшулар жатады;</w:t>
      </w:r>
    </w:p>
    <w:p>
      <w:pPr>
        <w:spacing w:after="0"/>
        <w:ind w:left="0"/>
        <w:jc w:val="both"/>
      </w:pPr>
      <w:r>
        <w:rPr>
          <w:rFonts w:ascii="Times New Roman"/>
          <w:b w:val="false"/>
          <w:i w:val="false"/>
          <w:color w:val="000000"/>
          <w:sz w:val="28"/>
        </w:rPr>
        <w:t>
      3) әуе көлігіндегі тұрақты емес тасымалдаушыларға жүктер мен жолаушыларды тұрақты тасымалдауларда: чартерлі (тапсырысты) ұшулар, арнайы рейстер, туристік маршруттарда ("инклюзив тур") көрсетілмеген, тек тұрақты емес шарт негізінде коммерциялық тасымалдауды жүзеге асыратын кәсіпорындар жатады;</w:t>
      </w:r>
    </w:p>
    <w:p>
      <w:pPr>
        <w:spacing w:after="0"/>
        <w:ind w:left="0"/>
        <w:jc w:val="both"/>
      </w:pPr>
      <w:r>
        <w:rPr>
          <w:rFonts w:ascii="Times New Roman"/>
          <w:b w:val="false"/>
          <w:i w:val="false"/>
          <w:color w:val="000000"/>
          <w:sz w:val="28"/>
        </w:rPr>
        <w:t>
      4) тұрақты емес (чартерлі) авиатасымалдауларға блок чартерлі тасымалдаулар жатады (әуе кемесінің барлық сыйымдылығы кестеде тұрақты ретінде көрсетілген, алайда сол немесе соған ұқсас маршруттар мен кестелер бойынша чартерлі ұшулар ретінде жүзеге асырылатын чартерлі тасымалдаулар үшін жолданған тасымалдаулар). Тасымалдау көрсеткіштерін анықтау үшін әрбір рейстік "Ұшуға тапсырмаларында" және тиісті ілеспе тасымалдау құжаттарында көрсетілген деректер пайдаланылады.</w:t>
      </w:r>
    </w:p>
    <w:bookmarkStart w:name="z52" w:id="48"/>
    <w:p>
      <w:pPr>
        <w:spacing w:after="0"/>
        <w:ind w:left="0"/>
        <w:jc w:val="both"/>
      </w:pPr>
      <w:r>
        <w:rPr>
          <w:rFonts w:ascii="Times New Roman"/>
          <w:b w:val="false"/>
          <w:i w:val="false"/>
          <w:color w:val="000000"/>
          <w:sz w:val="28"/>
        </w:rPr>
        <w:t>
      37. Кодтарды бірлесе пайдаланумен пульдік келісімдер шегінде блок-чартерлі тасымалдаулар қағидаты бойынша орындарды блоктау туралы келісімдер аясында, бірлесіп қызмет көрсетілетін рейстер және жалға алынған әуе кемелерімен тасымалдау жағдайында тасымалдаулар туралы мәліметті рейсті нақты орындайтын, яғни "Пайдаланушы сертификатына" аталған тасымалдар орындалған әуе кемелері қосылған авиатасымалдаушылар ұсынады.</w:t>
      </w:r>
    </w:p>
    <w:bookmarkEnd w:id="48"/>
    <w:bookmarkStart w:name="z53" w:id="49"/>
    <w:p>
      <w:pPr>
        <w:spacing w:after="0"/>
        <w:ind w:left="0"/>
        <w:jc w:val="both"/>
      </w:pPr>
      <w:r>
        <w:rPr>
          <w:rFonts w:ascii="Times New Roman"/>
          <w:b w:val="false"/>
          <w:i w:val="false"/>
          <w:color w:val="000000"/>
          <w:sz w:val="28"/>
        </w:rPr>
        <w:t>
      38. Әуе кемелері ұшуының тұрақтылығы кестемен салыстырғанда кешігусіз орындалған келулер санының кестемен көзделген келулер санына арақатынасымен сипатталады.</w:t>
      </w:r>
    </w:p>
    <w:bookmarkEnd w:id="49"/>
    <w:bookmarkStart w:name="z54" w:id="50"/>
    <w:p>
      <w:pPr>
        <w:spacing w:after="0"/>
        <w:ind w:left="0"/>
        <w:jc w:val="both"/>
      </w:pPr>
      <w:r>
        <w:rPr>
          <w:rFonts w:ascii="Times New Roman"/>
          <w:b w:val="false"/>
          <w:i w:val="false"/>
          <w:color w:val="000000"/>
          <w:sz w:val="28"/>
        </w:rPr>
        <w:t>
      39. Әуе көлігінің жұмысы келесі көрсеткіштер бойынша сипатталады:</w:t>
      </w:r>
    </w:p>
    <w:bookmarkEnd w:id="50"/>
    <w:p>
      <w:pPr>
        <w:spacing w:after="0"/>
        <w:ind w:left="0"/>
        <w:jc w:val="both"/>
      </w:pPr>
      <w:r>
        <w:rPr>
          <w:rFonts w:ascii="Times New Roman"/>
          <w:b w:val="false"/>
          <w:i w:val="false"/>
          <w:color w:val="000000"/>
          <w:sz w:val="28"/>
        </w:rPr>
        <w:t>
      1) жолаушы орындықтарын пайдалану коэффициенті нақты жолаушы айналымын шекті жолаушы айналымына бөлу арқылы қозғалыс бағыты бойынша пайдаланылатын ұшақтың осы түрінде орнатылған жолаушы орындықтарының санына сүйене отырып (пошталық лимиті бар рейстерді қоспағанда)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68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Кжолп–жолаушы орындықтарын пайдалану коэффициенті;</w:t>
      </w:r>
    </w:p>
    <w:p>
      <w:pPr>
        <w:spacing w:after="0"/>
        <w:ind w:left="0"/>
        <w:jc w:val="both"/>
      </w:pPr>
      <w:r>
        <w:rPr>
          <w:rFonts w:ascii="Times New Roman"/>
          <w:b w:val="false"/>
          <w:i w:val="false"/>
          <w:color w:val="000000"/>
          <w:sz w:val="28"/>
        </w:rPr>
        <w:t>
      Жн – нақты жолаушы айналымы;</w:t>
      </w:r>
    </w:p>
    <w:p>
      <w:pPr>
        <w:spacing w:after="0"/>
        <w:ind w:left="0"/>
        <w:jc w:val="both"/>
      </w:pPr>
      <w:r>
        <w:rPr>
          <w:rFonts w:ascii="Times New Roman"/>
          <w:b w:val="false"/>
          <w:i w:val="false"/>
          <w:color w:val="000000"/>
          <w:sz w:val="28"/>
        </w:rPr>
        <w:t>
      Жш – шекті жолаушы айналымы.</w:t>
      </w:r>
    </w:p>
    <w:p>
      <w:pPr>
        <w:spacing w:after="0"/>
        <w:ind w:left="0"/>
        <w:jc w:val="both"/>
      </w:pPr>
      <w:r>
        <w:rPr>
          <w:rFonts w:ascii="Times New Roman"/>
          <w:b w:val="false"/>
          <w:i w:val="false"/>
          <w:color w:val="000000"/>
          <w:sz w:val="28"/>
        </w:rPr>
        <w:t>
      2) Ұшақтардың жүк көтергіштігін пайдалану коэффициенті нақты тонна - километрді нормативті тонна километрге бөлу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Кжүкп – ұшақтардың жүк көтергіштігін пайдалану коэффициенті;</w:t>
      </w:r>
    </w:p>
    <w:p>
      <w:pPr>
        <w:spacing w:after="0"/>
        <w:ind w:left="0"/>
        <w:jc w:val="both"/>
      </w:pPr>
      <w:r>
        <w:rPr>
          <w:rFonts w:ascii="Times New Roman"/>
          <w:b w:val="false"/>
          <w:i w:val="false"/>
          <w:color w:val="000000"/>
          <w:sz w:val="28"/>
        </w:rPr>
        <w:t>
      Жн – нақты жүкайналым;</w:t>
      </w:r>
    </w:p>
    <w:p>
      <w:pPr>
        <w:spacing w:after="0"/>
        <w:ind w:left="0"/>
        <w:jc w:val="both"/>
      </w:pPr>
      <w:r>
        <w:rPr>
          <w:rFonts w:ascii="Times New Roman"/>
          <w:b w:val="false"/>
          <w:i w:val="false"/>
          <w:color w:val="000000"/>
          <w:sz w:val="28"/>
        </w:rPr>
        <w:t>
      Жм – мөлшерлі жүкайналым.</w:t>
      </w:r>
    </w:p>
    <w:p>
      <w:pPr>
        <w:spacing w:after="0"/>
        <w:ind w:left="0"/>
        <w:jc w:val="both"/>
      </w:pPr>
      <w:r>
        <w:rPr>
          <w:rFonts w:ascii="Times New Roman"/>
          <w:b w:val="false"/>
          <w:i w:val="false"/>
          <w:color w:val="000000"/>
          <w:sz w:val="28"/>
        </w:rPr>
        <w:t>
      3) авиатасымалдаулардың ұшақ-километрлері барлық түрлердегі әуе кемелерінің орындалған ұшу кезеңдерінің санын тиісінше әрбір тасымалдар бойынша тиісті кезең ұзақтығына көбейту арқылы алынған нәтижесіндегі көбейтінділердің қосындысымен анықталады;</w:t>
      </w:r>
    </w:p>
    <w:p>
      <w:pPr>
        <w:spacing w:after="0"/>
        <w:ind w:left="0"/>
        <w:jc w:val="both"/>
      </w:pPr>
      <w:r>
        <w:rPr>
          <w:rFonts w:ascii="Times New Roman"/>
          <w:b w:val="false"/>
          <w:i w:val="false"/>
          <w:color w:val="000000"/>
          <w:sz w:val="28"/>
        </w:rPr>
        <w:t>
      4) ұшу уақыты – әуе кемесінің ұшу жолағымен ұшқан кезде оның қозғалысының басталған сәтінен бастап және тежелген сәтке дейін және ұшу аяқталғаннан кейін рульдеу жолына өткенге дейінгі ұшуда болу сағатының жалпы саны. 1 тізімдік ұшаққа нақты ұшу әуе кемесінің осы түрінде жалпы коммерциялық ұшу сағатының осы типтес әуе кемелерінің орташа тізімдік санына арақатынасы;</w:t>
      </w:r>
    </w:p>
    <w:p>
      <w:pPr>
        <w:spacing w:after="0"/>
        <w:ind w:left="0"/>
        <w:jc w:val="both"/>
      </w:pPr>
      <w:r>
        <w:rPr>
          <w:rFonts w:ascii="Times New Roman"/>
          <w:b w:val="false"/>
          <w:i w:val="false"/>
          <w:color w:val="000000"/>
          <w:sz w:val="28"/>
        </w:rPr>
        <w:t>
      5) орындалған жолаушы тонна-километр жолаушы айналымды жолаушының орташа салмағынан шыға отырып 90 кг-ға тең деп қабылданған 0,09 қол жүгінің коэффицентіне көбейту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46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Ожткм– орындалған жолаушы тонна-километр;</w:t>
      </w:r>
    </w:p>
    <w:p>
      <w:pPr>
        <w:spacing w:after="0"/>
        <w:ind w:left="0"/>
        <w:jc w:val="both"/>
      </w:pPr>
      <w:r>
        <w:rPr>
          <w:rFonts w:ascii="Times New Roman"/>
          <w:b w:val="false"/>
          <w:i w:val="false"/>
          <w:color w:val="000000"/>
          <w:sz w:val="28"/>
        </w:rPr>
        <w:t>
      ОЖ – орындалған жолаушыайналым;</w:t>
      </w:r>
    </w:p>
    <w:p>
      <w:pPr>
        <w:spacing w:after="0"/>
        <w:ind w:left="0"/>
        <w:jc w:val="both"/>
      </w:pPr>
      <w:r>
        <w:rPr>
          <w:rFonts w:ascii="Times New Roman"/>
          <w:b w:val="false"/>
          <w:i w:val="false"/>
          <w:color w:val="000000"/>
          <w:sz w:val="28"/>
        </w:rPr>
        <w:t>
      0,09– жолаушының орташа салмағы қол жүгін қоса алғанда 90 кг.</w:t>
      </w:r>
    </w:p>
    <w:p>
      <w:pPr>
        <w:spacing w:after="0"/>
        <w:ind w:left="0"/>
        <w:jc w:val="both"/>
      </w:pPr>
      <w:r>
        <w:rPr>
          <w:rFonts w:ascii="Times New Roman"/>
          <w:b w:val="false"/>
          <w:i w:val="false"/>
          <w:color w:val="000000"/>
          <w:sz w:val="28"/>
        </w:rPr>
        <w:t>
      6) орнатылған кресло-километр ұшудың әрбір кезеңіне сатуға ұсынылған креслолардыңтасымалдаудыңәрбір түрі бойынша тиісті кезеңнің ұзақтығына көбейтінділерін қосындылаумен анықталады. Қолданыстағы кресло-километрді (шекті жолаушылар айналымын) есептеу кезінде қосымша отынның немесе басқа жүктің салдарынан жолаушыларды тасымалдау үшін іс жүзінде ұсынылған креслолар есепке алынбайды;</w:t>
      </w:r>
    </w:p>
    <w:p>
      <w:pPr>
        <w:spacing w:after="0"/>
        <w:ind w:left="0"/>
        <w:jc w:val="both"/>
      </w:pPr>
      <w:r>
        <w:rPr>
          <w:rFonts w:ascii="Times New Roman"/>
          <w:b w:val="false"/>
          <w:i w:val="false"/>
          <w:color w:val="000000"/>
          <w:sz w:val="28"/>
        </w:rPr>
        <w:t>
      7) орындалған тонна-километрлер ұшудың әрбір кезеңіндегі тоннадағы тасымалданған жүктер (тиісінше пошта) санын кезең ұзындығына көбейтуден туындыларды қосындылаумен айқындалады. Ұшу кезеңіндетасымалданған жүк, поштасаны ұшудың осы кезеңіндеәуе көлігінің бортында болған жүк, поштаның санына тең;</w:t>
      </w:r>
    </w:p>
    <w:p>
      <w:pPr>
        <w:spacing w:after="0"/>
        <w:ind w:left="0"/>
        <w:jc w:val="both"/>
      </w:pPr>
      <w:r>
        <w:rPr>
          <w:rFonts w:ascii="Times New Roman"/>
          <w:b w:val="false"/>
          <w:i w:val="false"/>
          <w:color w:val="000000"/>
          <w:sz w:val="28"/>
        </w:rPr>
        <w:t>
      8) орнатылған тонна-километр ұшудың әрбір кезеңіндегі тоннамен есептегендегі орнатылған коммерциялық жүктеудің әрбір түрі бойынша тиісті кезеңнің қашықтығынакөбейтінділерін қосындылау арқылы анықталады.</w:t>
      </w:r>
    </w:p>
    <w:bookmarkStart w:name="z55" w:id="51"/>
    <w:p>
      <w:pPr>
        <w:spacing w:after="0"/>
        <w:ind w:left="0"/>
        <w:jc w:val="left"/>
      </w:pPr>
      <w:r>
        <w:rPr>
          <w:rFonts w:ascii="Times New Roman"/>
          <w:b/>
          <w:i w:val="false"/>
          <w:color w:val="000000"/>
        </w:rPr>
        <w:t xml:space="preserve"> 8-тарау.Жол-көлікоқиғалары статистикасын қалыптастыру</w:t>
      </w:r>
    </w:p>
    <w:bookmarkEnd w:id="51"/>
    <w:bookmarkStart w:name="z56" w:id="52"/>
    <w:p>
      <w:pPr>
        <w:spacing w:after="0"/>
        <w:ind w:left="0"/>
        <w:jc w:val="both"/>
      </w:pPr>
      <w:r>
        <w:rPr>
          <w:rFonts w:ascii="Times New Roman"/>
          <w:b w:val="false"/>
          <w:i w:val="false"/>
          <w:color w:val="000000"/>
          <w:sz w:val="28"/>
        </w:rPr>
        <w:t>
      40. Жол-көлік оқиғалары (бұдан әрі - ЖКО) статистикасын қалыптастыру әкімшілік дереккөздің деректері бойынша жүзеге асырылады.</w:t>
      </w:r>
    </w:p>
    <w:bookmarkEnd w:id="52"/>
    <w:bookmarkStart w:name="z57" w:id="53"/>
    <w:p>
      <w:pPr>
        <w:spacing w:after="0"/>
        <w:ind w:left="0"/>
        <w:jc w:val="both"/>
      </w:pPr>
      <w:r>
        <w:rPr>
          <w:rFonts w:ascii="Times New Roman"/>
          <w:b w:val="false"/>
          <w:i w:val="false"/>
          <w:color w:val="000000"/>
          <w:sz w:val="28"/>
        </w:rPr>
        <w:t>
      41. ЖКО статистикасының негізгі көрсеткіштері: оқиғалар саны, қайтыс болғандар мен жараланған адамдар саны болып табылады.</w:t>
      </w:r>
    </w:p>
    <w:bookmarkEnd w:id="53"/>
    <w:p>
      <w:pPr>
        <w:spacing w:after="0"/>
        <w:ind w:left="0"/>
        <w:jc w:val="both"/>
      </w:pPr>
      <w:r>
        <w:rPr>
          <w:rFonts w:ascii="Times New Roman"/>
          <w:b w:val="false"/>
          <w:i w:val="false"/>
          <w:color w:val="000000"/>
          <w:sz w:val="28"/>
        </w:rPr>
        <w:t>
      ЖКО оқиғалардың мынадай түрлеріне бөлінеді: көлік құралдарының соқтығысуы, жаяу жүргіншіні қағып кету, кедергіні қағып кету, тоқтап тұрған көлік құралдарын қағып кету, жануарларды қағып кету, велосипедшілерді қағып кету, аударылу салдары, жолаушының құлау салдары.</w:t>
      </w:r>
    </w:p>
    <w:p>
      <w:pPr>
        <w:spacing w:after="0"/>
        <w:ind w:left="0"/>
        <w:jc w:val="both"/>
      </w:pPr>
      <w:r>
        <w:rPr>
          <w:rFonts w:ascii="Times New Roman"/>
          <w:b w:val="false"/>
          <w:i w:val="false"/>
          <w:color w:val="000000"/>
          <w:sz w:val="28"/>
        </w:rPr>
        <w:t>
      Сонымен қатар ЖКО оқиға болған орны бойынша есепке алынады: елді мекендерде, республикалық, халықаралық маңызы бар жолдарда және облыстық, аудандық маңызы бар жолдарда.</w:t>
      </w:r>
    </w:p>
    <w:p>
      <w:pPr>
        <w:spacing w:after="0"/>
        <w:ind w:left="0"/>
        <w:jc w:val="both"/>
      </w:pPr>
      <w:r>
        <w:rPr>
          <w:rFonts w:ascii="Times New Roman"/>
          <w:b w:val="false"/>
          <w:i w:val="false"/>
          <w:color w:val="000000"/>
          <w:sz w:val="28"/>
        </w:rPr>
        <w:t>
      ЖКО: жылдамдықты арттыру, жаяу жүргіншілер жолын өтіп бара жатқанда, қарама-қарсы қозғалыс жолағына шығып кету, жаяу жүргіншілердің белгіленбеген орында жолдан өтуі және алкогольдік және есірткіге масайған жағдайда жасалған оқиғалар себептері бойынша есепке алынады.</w:t>
      </w:r>
    </w:p>
    <w:p>
      <w:pPr>
        <w:spacing w:after="0"/>
        <w:ind w:left="0"/>
        <w:jc w:val="both"/>
      </w:pPr>
      <w:r>
        <w:rPr>
          <w:rFonts w:ascii="Times New Roman"/>
          <w:b w:val="false"/>
          <w:i w:val="false"/>
          <w:color w:val="000000"/>
          <w:sz w:val="28"/>
        </w:rPr>
        <w:t>
      ЖКО уақыт аралығында есепке алынады: жыл уақыты бойынша, апта бойынша, айлар бойынша.</w:t>
      </w:r>
    </w:p>
    <w:p>
      <w:pPr>
        <w:spacing w:after="0"/>
        <w:ind w:left="0"/>
        <w:jc w:val="both"/>
      </w:pPr>
      <w:r>
        <w:rPr>
          <w:rFonts w:ascii="Times New Roman"/>
          <w:b w:val="false"/>
          <w:i w:val="false"/>
          <w:color w:val="000000"/>
          <w:sz w:val="28"/>
        </w:rPr>
        <w:t>
      ЖКО жарықтандыру мен ауа райы жағдайларын ескере отырып есепке алынады.</w:t>
      </w:r>
    </w:p>
    <w:p>
      <w:pPr>
        <w:spacing w:after="0"/>
        <w:ind w:left="0"/>
        <w:jc w:val="both"/>
      </w:pPr>
      <w:r>
        <w:rPr>
          <w:rFonts w:ascii="Times New Roman"/>
          <w:b w:val="false"/>
          <w:i w:val="false"/>
          <w:color w:val="000000"/>
          <w:sz w:val="28"/>
        </w:rPr>
        <w:t>
      Зардап шеккендердің (қайтыс болғандар мен жараланғандар) саны жасы мен жыныстық тиістілігі бойынша есепке алынады.</w:t>
      </w:r>
    </w:p>
    <w:bookmarkStart w:name="z58" w:id="54"/>
    <w:p>
      <w:pPr>
        <w:spacing w:after="0"/>
        <w:ind w:left="0"/>
        <w:jc w:val="both"/>
      </w:pPr>
      <w:r>
        <w:rPr>
          <w:rFonts w:ascii="Times New Roman"/>
          <w:b w:val="false"/>
          <w:i w:val="false"/>
          <w:color w:val="000000"/>
          <w:sz w:val="28"/>
        </w:rPr>
        <w:t>
      42. Жариялау үшін келесі есептік көрсеткіштер пайдаланылады:</w:t>
      </w:r>
    </w:p>
    <w:bookmarkEnd w:id="54"/>
    <w:p>
      <w:pPr>
        <w:spacing w:after="0"/>
        <w:ind w:left="0"/>
        <w:jc w:val="both"/>
      </w:pPr>
      <w:r>
        <w:rPr>
          <w:rFonts w:ascii="Times New Roman"/>
          <w:b w:val="false"/>
          <w:i w:val="false"/>
          <w:color w:val="000000"/>
          <w:sz w:val="28"/>
        </w:rPr>
        <w:t>
      1) халықтың 100000 адамына шаққандағы орын алған ЖКО саны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75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ЖКО– халықтың 100000 адамына шаққандағы ЖКО саны, бірлік;</w:t>
      </w:r>
    </w:p>
    <w:p>
      <w:pPr>
        <w:spacing w:after="0"/>
        <w:ind w:left="0"/>
        <w:jc w:val="both"/>
      </w:pPr>
      <w:r>
        <w:rPr>
          <w:rFonts w:ascii="Times New Roman"/>
          <w:b w:val="false"/>
          <w:i w:val="false"/>
          <w:color w:val="000000"/>
          <w:sz w:val="28"/>
        </w:rPr>
        <w:t>
      Кесеп. жыл– есепті жылдағы ЖКО саны, бірлік;</w:t>
      </w:r>
    </w:p>
    <w:p>
      <w:pPr>
        <w:spacing w:after="0"/>
        <w:ind w:left="0"/>
        <w:jc w:val="both"/>
      </w:pPr>
      <w:r>
        <w:rPr>
          <w:rFonts w:ascii="Times New Roman"/>
          <w:b w:val="false"/>
          <w:i w:val="false"/>
          <w:color w:val="000000"/>
          <w:sz w:val="28"/>
        </w:rPr>
        <w:t>
      Хорт. жыл– халықтың орташа жылдық саны, адам.</w:t>
      </w:r>
    </w:p>
    <w:p>
      <w:pPr>
        <w:spacing w:after="0"/>
        <w:ind w:left="0"/>
        <w:jc w:val="both"/>
      </w:pPr>
      <w:r>
        <w:rPr>
          <w:rFonts w:ascii="Times New Roman"/>
          <w:b w:val="false"/>
          <w:i w:val="false"/>
          <w:color w:val="000000"/>
          <w:sz w:val="28"/>
        </w:rPr>
        <w:t>
      2) уақыт бойынша орын алған оқиғалар жиілігі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75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орын алған оқиғалардың жиілігі сағатпен;</w:t>
      </w:r>
    </w:p>
    <w:p>
      <w:pPr>
        <w:spacing w:after="0"/>
        <w:ind w:left="0"/>
        <w:jc w:val="both"/>
      </w:pPr>
      <w:r>
        <w:rPr>
          <w:rFonts w:ascii="Times New Roman"/>
          <w:b w:val="false"/>
          <w:i w:val="false"/>
          <w:color w:val="000000"/>
          <w:sz w:val="28"/>
        </w:rPr>
        <w:t>
      О – орын алған оқиғалар саны, бірлік.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88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 - орын алған оқиғалардың жиілігі минутпен;</w:t>
      </w:r>
    </w:p>
    <w:p>
      <w:pPr>
        <w:spacing w:after="0"/>
        <w:ind w:left="0"/>
        <w:jc w:val="both"/>
      </w:pPr>
      <w:r>
        <w:rPr>
          <w:rFonts w:ascii="Times New Roman"/>
          <w:b w:val="false"/>
          <w:i w:val="false"/>
          <w:color w:val="000000"/>
          <w:sz w:val="28"/>
        </w:rPr>
        <w:t>
      О – орын алған оқиғалар саны бірлік.</w:t>
      </w:r>
    </w:p>
    <w:bookmarkStart w:name="z59" w:id="55"/>
    <w:p>
      <w:pPr>
        <w:spacing w:after="0"/>
        <w:ind w:left="0"/>
        <w:jc w:val="left"/>
      </w:pPr>
      <w:r>
        <w:rPr>
          <w:rFonts w:ascii="Times New Roman"/>
          <w:b/>
          <w:i w:val="false"/>
          <w:color w:val="000000"/>
        </w:rPr>
        <w:t xml:space="preserve"> 9-тарау. Дара кәсіпкерлердің автомобиль көлігімен жүк және жолаушылар тасымалдарын іріктемелі зерттеу</w:t>
      </w:r>
    </w:p>
    <w:bookmarkEnd w:id="55"/>
    <w:bookmarkStart w:name="z60" w:id="56"/>
    <w:p>
      <w:pPr>
        <w:spacing w:after="0"/>
        <w:ind w:left="0"/>
        <w:jc w:val="both"/>
      </w:pPr>
      <w:r>
        <w:rPr>
          <w:rFonts w:ascii="Times New Roman"/>
          <w:b w:val="false"/>
          <w:i w:val="false"/>
          <w:color w:val="000000"/>
          <w:sz w:val="28"/>
        </w:rPr>
        <w:t>
      43. Дара кәсіпкерлердің қызметін зерттеу жалпымемлекеттік статистикалық байқаулар бойынша жүзеге асырылады.</w:t>
      </w:r>
    </w:p>
    <w:bookmarkEnd w:id="56"/>
    <w:p>
      <w:pPr>
        <w:spacing w:after="0"/>
        <w:ind w:left="0"/>
        <w:jc w:val="both"/>
      </w:pPr>
      <w:r>
        <w:rPr>
          <w:rFonts w:ascii="Times New Roman"/>
          <w:b w:val="false"/>
          <w:i w:val="false"/>
          <w:color w:val="000000"/>
          <w:sz w:val="28"/>
        </w:rPr>
        <w:t>
      Негізгі көрсеткіштер жүктерді тасымалдау, жүк айналымы, жолаушыларды тасымалдау, жолаушылар айналымы, жүктерді, жолаушыларды тасымалдаудан түсетін кірістер және автокөлік құралдарының саны болып табылады.</w:t>
      </w:r>
    </w:p>
    <w:p>
      <w:pPr>
        <w:spacing w:after="0"/>
        <w:ind w:left="0"/>
        <w:jc w:val="both"/>
      </w:pPr>
      <w:r>
        <w:rPr>
          <w:rFonts w:ascii="Times New Roman"/>
          <w:b w:val="false"/>
          <w:i w:val="false"/>
          <w:color w:val="000000"/>
          <w:sz w:val="28"/>
        </w:rPr>
        <w:t>
      Зерттеу бірліктері жүк және жолаушылар тасымалы үшін жүк автомобильдерін, автобустарды және жеңіл автомобильдерді (таксиді) пайдаланатын дара кәсіпкерлер болып табылады.</w:t>
      </w:r>
    </w:p>
    <w:bookmarkStart w:name="z61" w:id="57"/>
    <w:p>
      <w:pPr>
        <w:spacing w:after="0"/>
        <w:ind w:left="0"/>
        <w:jc w:val="both"/>
      </w:pPr>
      <w:r>
        <w:rPr>
          <w:rFonts w:ascii="Times New Roman"/>
          <w:b w:val="false"/>
          <w:i w:val="false"/>
          <w:color w:val="000000"/>
          <w:sz w:val="28"/>
        </w:rPr>
        <w:t>
      44. Зерттеу үшін бас жиынтық ретінде дара кәсіпкерлер туралы деректер тізбесін қамтитын Статистикалық бизнес тіркелімі пайдаланылады.</w:t>
      </w:r>
    </w:p>
    <w:bookmarkEnd w:id="57"/>
    <w:bookmarkStart w:name="z62" w:id="58"/>
    <w:p>
      <w:pPr>
        <w:spacing w:after="0"/>
        <w:ind w:left="0"/>
        <w:jc w:val="both"/>
      </w:pPr>
      <w:r>
        <w:rPr>
          <w:rFonts w:ascii="Times New Roman"/>
          <w:b w:val="false"/>
          <w:i w:val="false"/>
          <w:color w:val="000000"/>
          <w:sz w:val="28"/>
        </w:rPr>
        <w:t>
      45. Дара кәсіпкерлердің іріктемелі жиынтығы қызметінің негізгі және қосалқы түрі коммерциялық негізде автомобиль көлігімен жүк және жолаушылар тасымалдауды жүзеге асыру болып табылатын кәсіпкерлер қатарынан қалыптастырылады.</w:t>
      </w:r>
    </w:p>
    <w:bookmarkEnd w:id="58"/>
    <w:p>
      <w:pPr>
        <w:spacing w:after="0"/>
        <w:ind w:left="0"/>
        <w:jc w:val="both"/>
      </w:pPr>
      <w:r>
        <w:rPr>
          <w:rFonts w:ascii="Times New Roman"/>
          <w:b w:val="false"/>
          <w:i w:val="false"/>
          <w:color w:val="000000"/>
          <w:sz w:val="28"/>
        </w:rPr>
        <w:t>
      ДК тасымалдау қызметін іріктемелі зерттеу шеңберінде коммерциялық негізде орындалатын тасымалдаулар қарастырылады, себебі олар көлік статистикасында ескеріледі.</w:t>
      </w:r>
    </w:p>
    <w:p>
      <w:pPr>
        <w:spacing w:after="0"/>
        <w:ind w:left="0"/>
        <w:jc w:val="both"/>
      </w:pPr>
      <w:r>
        <w:rPr>
          <w:rFonts w:ascii="Times New Roman"/>
          <w:b w:val="false"/>
          <w:i w:val="false"/>
          <w:color w:val="000000"/>
          <w:sz w:val="28"/>
        </w:rPr>
        <w:t>
      Зерттеу "ауытқымалы режимде" есепті жыл бойы өтеді. Мұндай тәсілдің артықшылығы жыл бойы тасымалдау көлемі едәуір төмендеген және артқан кезеңдерді, мереке күндерінен немесе қолайсыз ауа райы жағдайларына байланысты ұзақ тоқтап тұруларды қосқанда, жүк пен жолаушыларды тасымалдау ісінің шынайы жағдайын барабар көрсетуді білдіреді. Іріктемелі жиынтыққа түскен әрбір дара кәсіпкер жылына бір рет бір апта бойы зерттеледі.</w:t>
      </w:r>
    </w:p>
    <w:p>
      <w:pPr>
        <w:spacing w:after="0"/>
        <w:ind w:left="0"/>
        <w:jc w:val="both"/>
      </w:pPr>
      <w:r>
        <w:rPr>
          <w:rFonts w:ascii="Times New Roman"/>
          <w:b w:val="false"/>
          <w:i w:val="false"/>
          <w:color w:val="000000"/>
          <w:sz w:val="28"/>
        </w:rPr>
        <w:t>
      Іріктемелі жиынтықтың мөлшері бас жиынтықтың 25%-ын құрайды.</w:t>
      </w:r>
    </w:p>
    <w:p>
      <w:pPr>
        <w:spacing w:after="0"/>
        <w:ind w:left="0"/>
        <w:jc w:val="both"/>
      </w:pPr>
      <w:r>
        <w:rPr>
          <w:rFonts w:ascii="Times New Roman"/>
          <w:b w:val="false"/>
          <w:i w:val="false"/>
          <w:color w:val="000000"/>
          <w:sz w:val="28"/>
        </w:rPr>
        <w:t>
      Зерттеу нәтижелері тоқсан сайын әзірленеді.</w:t>
      </w:r>
    </w:p>
    <w:bookmarkStart w:name="z63" w:id="59"/>
    <w:p>
      <w:pPr>
        <w:spacing w:after="0"/>
        <w:ind w:left="0"/>
        <w:jc w:val="both"/>
      </w:pPr>
      <w:r>
        <w:rPr>
          <w:rFonts w:ascii="Times New Roman"/>
          <w:b w:val="false"/>
          <w:i w:val="false"/>
          <w:color w:val="000000"/>
          <w:sz w:val="28"/>
        </w:rPr>
        <w:t>
      46. Стратификация мынадай белгілер бойынша жүзеге асырылады:</w:t>
      </w:r>
    </w:p>
    <w:bookmarkEnd w:id="59"/>
    <w:p>
      <w:pPr>
        <w:spacing w:after="0"/>
        <w:ind w:left="0"/>
        <w:jc w:val="both"/>
      </w:pPr>
      <w:r>
        <w:rPr>
          <w:rFonts w:ascii="Times New Roman"/>
          <w:b w:val="false"/>
          <w:i w:val="false"/>
          <w:color w:val="000000"/>
          <w:sz w:val="28"/>
        </w:rPr>
        <w:t>
      Әкімшілік-аумақтық объектілер жіктеуішіне (ӘАОЖ) сәйкес дара кәсіпкерді тіркеу аумағы;</w:t>
      </w:r>
    </w:p>
    <w:p>
      <w:pPr>
        <w:spacing w:after="0"/>
        <w:ind w:left="0"/>
        <w:jc w:val="both"/>
      </w:pPr>
      <w:r>
        <w:rPr>
          <w:rFonts w:ascii="Times New Roman"/>
          <w:b w:val="false"/>
          <w:i w:val="false"/>
          <w:color w:val="000000"/>
          <w:sz w:val="28"/>
        </w:rPr>
        <w:t>
      Экономикалық қызмет түрлерінің жалпы жіктеуішінің (бұдан әрі - ЭҚЖЖ) кодтарына сәйкес негізгі және қосалқы қызмет түрлері 49.4, 49.31.1, 49.31.9, 49.32.0, 49.39.0.</w:t>
      </w:r>
    </w:p>
    <w:bookmarkStart w:name="z64" w:id="60"/>
    <w:p>
      <w:pPr>
        <w:spacing w:after="0"/>
        <w:ind w:left="0"/>
        <w:jc w:val="both"/>
      </w:pPr>
      <w:r>
        <w:rPr>
          <w:rFonts w:ascii="Times New Roman"/>
          <w:b w:val="false"/>
          <w:i w:val="false"/>
          <w:color w:val="000000"/>
          <w:sz w:val="28"/>
        </w:rPr>
        <w:t>
      47. Жиынтық деректерді қалыптастыру тоқсан қорытындылары бойынша зерттеу нәтижелері бойынша алынған деректерді байқау объектілерінің базалық жиынтығына тарату арқылы жүзеге асырады.</w:t>
      </w:r>
    </w:p>
    <w:bookmarkEnd w:id="60"/>
    <w:bookmarkStart w:name="z65" w:id="61"/>
    <w:p>
      <w:pPr>
        <w:spacing w:after="0"/>
        <w:ind w:left="0"/>
        <w:jc w:val="left"/>
      </w:pPr>
      <w:r>
        <w:rPr>
          <w:rFonts w:ascii="Times New Roman"/>
          <w:b/>
          <w:i w:val="false"/>
          <w:color w:val="000000"/>
        </w:rPr>
        <w:t xml:space="preserve"> 10-тарау. "Көлік" саласы өнімінің жалпы шығарылымын есептеу</w:t>
      </w:r>
    </w:p>
    <w:bookmarkEnd w:id="61"/>
    <w:bookmarkStart w:name="z66" w:id="62"/>
    <w:p>
      <w:pPr>
        <w:spacing w:after="0"/>
        <w:ind w:left="0"/>
        <w:jc w:val="both"/>
      </w:pPr>
      <w:r>
        <w:rPr>
          <w:rFonts w:ascii="Times New Roman"/>
          <w:b w:val="false"/>
          <w:i w:val="false"/>
          <w:color w:val="000000"/>
          <w:sz w:val="28"/>
        </w:rPr>
        <w:t>
      48. Көліктің жалпы өнімі барлық қызметтерді өндірушілер көрсеткен көлік қызметтерінің құнын білдіреді, оларға кез келген ұйымдық-құқықтық нысандағы және меншіктің кез келген нысанындағы көлік қызметін жүзеге асыратын, көлік қызметтерін көрсетуге маманданған заңды тұлғалар мен дара кәсіпкерлер жатады, бақыланбайтын экономика саласында қалыптастырылатын қызметтердің құны қосылады.</w:t>
      </w:r>
    </w:p>
    <w:bookmarkEnd w:id="62"/>
    <w:p>
      <w:pPr>
        <w:spacing w:after="0"/>
        <w:ind w:left="0"/>
        <w:jc w:val="both"/>
      </w:pPr>
      <w:r>
        <w:rPr>
          <w:rFonts w:ascii="Times New Roman"/>
          <w:b w:val="false"/>
          <w:i w:val="false"/>
          <w:color w:val="000000"/>
          <w:sz w:val="28"/>
        </w:rPr>
        <w:t>
      Жалпы өнімнің құрамына мыналар кіреді:</w:t>
      </w:r>
    </w:p>
    <w:p>
      <w:pPr>
        <w:spacing w:after="0"/>
        <w:ind w:left="0"/>
        <w:jc w:val="both"/>
      </w:pPr>
      <w:r>
        <w:rPr>
          <w:rFonts w:ascii="Times New Roman"/>
          <w:b w:val="false"/>
          <w:i w:val="false"/>
          <w:color w:val="000000"/>
          <w:sz w:val="28"/>
        </w:rPr>
        <w:t>
      1) "Көлік және қоймалау" қызметінің негізгі және қосалқы түрі бар кәсіпорындардың жалпымемлекеттік статистикалық байқауларының жиынтық деректері негізінде қалыптастырылатын жүктер мен жолаушыларды тасымалдаудан, қосалқы көлік қызметінен Көлік қызметтерінің көлемі (кіріс) және автомобиль көлігімен жүктер мен жолаушыларды тасымалдау жөнінде қызметтер көрсететін дара кәсіпкерлер;</w:t>
      </w:r>
    </w:p>
    <w:p>
      <w:pPr>
        <w:spacing w:after="0"/>
        <w:ind w:left="0"/>
        <w:jc w:val="both"/>
      </w:pPr>
      <w:r>
        <w:rPr>
          <w:rFonts w:ascii="Times New Roman"/>
          <w:b w:val="false"/>
          <w:i w:val="false"/>
          <w:color w:val="000000"/>
          <w:sz w:val="28"/>
        </w:rPr>
        <w:t>
      2) бақыланбайтын экономика (бұдан әрі – ББЭ) саласында қалыптастырылатын көлік қызметтерінің көлемі.</w:t>
      </w:r>
    </w:p>
    <w:p>
      <w:pPr>
        <w:spacing w:after="0"/>
        <w:ind w:left="0"/>
        <w:jc w:val="both"/>
      </w:pPr>
      <w:r>
        <w:rPr>
          <w:rFonts w:ascii="Times New Roman"/>
          <w:b w:val="false"/>
          <w:i w:val="false"/>
          <w:color w:val="000000"/>
          <w:sz w:val="28"/>
        </w:rPr>
        <w:t>
      Көліктік көрсетілетін қызметтер шығарылымы жүк және жолаушылар тасымалдары және жүктерді қоймаға қою, қосалқы көлік қызметі бойынша көрсетілген қызметтер үшін төлем ретінде алынатын қаражаттардықосындылаумен (табыстарды) есептеледі және мынадай қызмет түрлері бойынша жүргізіледі:</w:t>
      </w:r>
    </w:p>
    <w:p>
      <w:pPr>
        <w:spacing w:after="0"/>
        <w:ind w:left="0"/>
        <w:jc w:val="both"/>
      </w:pPr>
      <w:r>
        <w:rPr>
          <w:rFonts w:ascii="Times New Roman"/>
          <w:b w:val="false"/>
          <w:i w:val="false"/>
          <w:color w:val="000000"/>
          <w:sz w:val="28"/>
        </w:rPr>
        <w:t>
      теміржол көлігі;</w:t>
      </w:r>
    </w:p>
    <w:p>
      <w:pPr>
        <w:spacing w:after="0"/>
        <w:ind w:left="0"/>
        <w:jc w:val="both"/>
      </w:pPr>
      <w:r>
        <w:rPr>
          <w:rFonts w:ascii="Times New Roman"/>
          <w:b w:val="false"/>
          <w:i w:val="false"/>
          <w:color w:val="000000"/>
          <w:sz w:val="28"/>
        </w:rPr>
        <w:t>
      автомобиль көлігі;</w:t>
      </w:r>
    </w:p>
    <w:p>
      <w:pPr>
        <w:spacing w:after="0"/>
        <w:ind w:left="0"/>
        <w:jc w:val="both"/>
      </w:pPr>
      <w:r>
        <w:rPr>
          <w:rFonts w:ascii="Times New Roman"/>
          <w:b w:val="false"/>
          <w:i w:val="false"/>
          <w:color w:val="000000"/>
          <w:sz w:val="28"/>
        </w:rPr>
        <w:t>
      қалалық электр көлігі;</w:t>
      </w:r>
    </w:p>
    <w:p>
      <w:pPr>
        <w:spacing w:after="0"/>
        <w:ind w:left="0"/>
        <w:jc w:val="both"/>
      </w:pPr>
      <w:r>
        <w:rPr>
          <w:rFonts w:ascii="Times New Roman"/>
          <w:b w:val="false"/>
          <w:i w:val="false"/>
          <w:color w:val="000000"/>
          <w:sz w:val="28"/>
        </w:rPr>
        <w:t>
      құбыржолы көлігі;</w:t>
      </w:r>
    </w:p>
    <w:p>
      <w:pPr>
        <w:spacing w:after="0"/>
        <w:ind w:left="0"/>
        <w:jc w:val="both"/>
      </w:pPr>
      <w:r>
        <w:rPr>
          <w:rFonts w:ascii="Times New Roman"/>
          <w:b w:val="false"/>
          <w:i w:val="false"/>
          <w:color w:val="000000"/>
          <w:sz w:val="28"/>
        </w:rPr>
        <w:t>
      ішкі су жолы көлігі;</w:t>
      </w:r>
    </w:p>
    <w:p>
      <w:pPr>
        <w:spacing w:after="0"/>
        <w:ind w:left="0"/>
        <w:jc w:val="both"/>
      </w:pPr>
      <w:r>
        <w:rPr>
          <w:rFonts w:ascii="Times New Roman"/>
          <w:b w:val="false"/>
          <w:i w:val="false"/>
          <w:color w:val="000000"/>
          <w:sz w:val="28"/>
        </w:rPr>
        <w:t>
      теңіз және жағажай көлігі;</w:t>
      </w:r>
    </w:p>
    <w:p>
      <w:pPr>
        <w:spacing w:after="0"/>
        <w:ind w:left="0"/>
        <w:jc w:val="both"/>
      </w:pPr>
      <w:r>
        <w:rPr>
          <w:rFonts w:ascii="Times New Roman"/>
          <w:b w:val="false"/>
          <w:i w:val="false"/>
          <w:color w:val="000000"/>
          <w:sz w:val="28"/>
        </w:rPr>
        <w:t>
      әуе көлігі;</w:t>
      </w:r>
    </w:p>
    <w:p>
      <w:pPr>
        <w:spacing w:after="0"/>
        <w:ind w:left="0"/>
        <w:jc w:val="both"/>
      </w:pPr>
      <w:r>
        <w:rPr>
          <w:rFonts w:ascii="Times New Roman"/>
          <w:b w:val="false"/>
          <w:i w:val="false"/>
          <w:color w:val="000000"/>
          <w:sz w:val="28"/>
        </w:rPr>
        <w:t>
      жүктерді қоймаға қою және қосалқы көлік қызметі.</w:t>
      </w:r>
    </w:p>
    <w:p>
      <w:pPr>
        <w:spacing w:after="0"/>
        <w:ind w:left="0"/>
        <w:jc w:val="both"/>
      </w:pPr>
      <w:r>
        <w:rPr>
          <w:rFonts w:ascii="Times New Roman"/>
          <w:b w:val="false"/>
          <w:i w:val="false"/>
          <w:color w:val="000000"/>
          <w:sz w:val="28"/>
        </w:rPr>
        <w:t>
      Көлік қызметі өнімдерінің жалпы шығарылымы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56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Vк – көлік қызметінің көлемі бойынша жалпы шығарылым;</w:t>
      </w:r>
    </w:p>
    <w:p>
      <w:pPr>
        <w:spacing w:after="0"/>
        <w:ind w:left="0"/>
        <w:jc w:val="both"/>
      </w:pPr>
      <w:r>
        <w:rPr>
          <w:rFonts w:ascii="Times New Roman"/>
          <w:b w:val="false"/>
          <w:i w:val="false"/>
          <w:color w:val="000000"/>
          <w:sz w:val="28"/>
        </w:rPr>
        <w:t>
      Vкәс – шағын, орта және ірі көлік кәсіпорындардың жалпы шығарылымы;</w:t>
      </w:r>
    </w:p>
    <w:p>
      <w:pPr>
        <w:spacing w:after="0"/>
        <w:ind w:left="0"/>
        <w:jc w:val="both"/>
      </w:pPr>
      <w:r>
        <w:rPr>
          <w:rFonts w:ascii="Times New Roman"/>
          <w:b w:val="false"/>
          <w:i w:val="false"/>
          <w:color w:val="000000"/>
          <w:sz w:val="28"/>
        </w:rPr>
        <w:t>
      Vдк – автомобиль көлігіндегі дара кәсіпкерлердің өнімнің жалпы шығарылымы;</w:t>
      </w:r>
    </w:p>
    <w:p>
      <w:pPr>
        <w:spacing w:after="0"/>
        <w:ind w:left="0"/>
        <w:jc w:val="both"/>
      </w:pPr>
      <w:r>
        <w:rPr>
          <w:rFonts w:ascii="Times New Roman"/>
          <w:b w:val="false"/>
          <w:i w:val="false"/>
          <w:color w:val="000000"/>
          <w:sz w:val="28"/>
        </w:rPr>
        <w:t>
      Vеб –есеп бермеген көлік қызметі саласындағы кәсіпорындарының көлемі</w:t>
      </w:r>
    </w:p>
    <w:p>
      <w:pPr>
        <w:spacing w:after="0"/>
        <w:ind w:left="0"/>
        <w:jc w:val="both"/>
      </w:pPr>
      <w:r>
        <w:rPr>
          <w:rFonts w:ascii="Times New Roman"/>
          <w:b w:val="false"/>
          <w:i w:val="false"/>
          <w:color w:val="000000"/>
          <w:sz w:val="28"/>
        </w:rPr>
        <w:t>
      Vбрқ– бейресми көлік қызметінің көлемі.</w:t>
      </w:r>
    </w:p>
    <w:bookmarkStart w:name="z67" w:id="63"/>
    <w:p>
      <w:pPr>
        <w:spacing w:after="0"/>
        <w:ind w:left="0"/>
        <w:jc w:val="both"/>
      </w:pPr>
      <w:r>
        <w:rPr>
          <w:rFonts w:ascii="Times New Roman"/>
          <w:b w:val="false"/>
          <w:i w:val="false"/>
          <w:color w:val="000000"/>
          <w:sz w:val="28"/>
        </w:rPr>
        <w:t>
      49. Көлік секторы бойынша ББЭ саласындағы жалпы шығарылым көлік жұмысының көлемі және бейресми көлік қызметінің көлемі туралы мемлекеттік статистика органдарына мәліметтер ұсынбаған ресми тіркелген заңды тұлғалардың қызметін қамтиды.</w:t>
      </w:r>
    </w:p>
    <w:bookmarkEnd w:id="63"/>
    <w:p>
      <w:pPr>
        <w:spacing w:after="0"/>
        <w:ind w:left="0"/>
        <w:jc w:val="both"/>
      </w:pPr>
      <w:r>
        <w:rPr>
          <w:rFonts w:ascii="Times New Roman"/>
          <w:b w:val="false"/>
          <w:i w:val="false"/>
          <w:color w:val="000000"/>
          <w:sz w:val="28"/>
        </w:rPr>
        <w:t>
      Есеп бермеген көлік қызметтері саласындағы кәсіпорындардың көлемін есептеу рәсімі мынадай формуламен көрсетіледі: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97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Vеб – есеп бермеген көлік қызметі саласындағы кәсіпорындардың көлемі</w:t>
      </w:r>
    </w:p>
    <w:p>
      <w:pPr>
        <w:spacing w:after="0"/>
        <w:ind w:left="0"/>
        <w:jc w:val="both"/>
      </w:pPr>
      <w:r>
        <w:rPr>
          <w:rFonts w:ascii="Times New Roman"/>
          <w:b w:val="false"/>
          <w:i w:val="false"/>
          <w:color w:val="000000"/>
          <w:sz w:val="28"/>
        </w:rPr>
        <w:t>
      I - қызмет түрінің индикаторы,</w:t>
      </w:r>
    </w:p>
    <w:p>
      <w:pPr>
        <w:spacing w:after="0"/>
        <w:ind w:left="0"/>
        <w:jc w:val="both"/>
      </w:pPr>
      <w:r>
        <w:rPr>
          <w:rFonts w:ascii="Times New Roman"/>
          <w:b w:val="false"/>
          <w:i w:val="false"/>
          <w:color w:val="000000"/>
          <w:sz w:val="28"/>
        </w:rPr>
        <w:t>
      J - кәсіпорын өлшемінің индикаторы,</w:t>
      </w:r>
    </w:p>
    <w:p>
      <w:pPr>
        <w:spacing w:after="0"/>
        <w:ind w:left="0"/>
        <w:jc w:val="both"/>
      </w:pPr>
      <w:r>
        <w:rPr>
          <w:rFonts w:ascii="Times New Roman"/>
          <w:b w:val="false"/>
          <w:i w:val="false"/>
          <w:color w:val="000000"/>
          <w:sz w:val="28"/>
        </w:rPr>
        <w:t>
      X - 1 кәсіпорынға арналған агрегаттың орташа мәні,</w:t>
      </w:r>
    </w:p>
    <w:p>
      <w:pPr>
        <w:spacing w:after="0"/>
        <w:ind w:left="0"/>
        <w:jc w:val="both"/>
      </w:pPr>
      <w:r>
        <w:rPr>
          <w:rFonts w:ascii="Times New Roman"/>
          <w:b w:val="false"/>
          <w:i w:val="false"/>
          <w:color w:val="000000"/>
          <w:sz w:val="28"/>
        </w:rPr>
        <w:t>
      U - есеп бермеген кәсіпорындар саны.</w:t>
      </w:r>
    </w:p>
    <w:p>
      <w:pPr>
        <w:spacing w:after="0"/>
        <w:ind w:left="0"/>
        <w:jc w:val="both"/>
      </w:pPr>
      <w:r>
        <w:rPr>
          <w:rFonts w:ascii="Times New Roman"/>
          <w:b w:val="false"/>
          <w:i w:val="false"/>
          <w:color w:val="000000"/>
          <w:sz w:val="28"/>
        </w:rPr>
        <w:t>
      Бейресми сектордағы жалпы шығарылым "Халықтың жұмыспен қамтылуын іріктеп зерттеу сауалнамасы" Т-001 сауалнамасы бойынша үй шаруашылықтарын зерттеу қорытындылары бойынша қалыптастырылады.</w:t>
      </w:r>
    </w:p>
    <w:bookmarkStart w:name="z68" w:id="64"/>
    <w:p>
      <w:pPr>
        <w:spacing w:after="0"/>
        <w:ind w:left="0"/>
        <w:jc w:val="both"/>
      </w:pPr>
      <w:r>
        <w:rPr>
          <w:rFonts w:ascii="Times New Roman"/>
          <w:b w:val="false"/>
          <w:i w:val="false"/>
          <w:color w:val="000000"/>
          <w:sz w:val="28"/>
        </w:rPr>
        <w:t>
      50. Көлік қызметтері өнімдерінің жалпы шығарылымының көлемін есептеу ай сайынғы, тоқсан сайынғы және жылдық негізде жүргізіледі.</w:t>
      </w:r>
    </w:p>
    <w:bookmarkEnd w:id="64"/>
    <w:p>
      <w:pPr>
        <w:spacing w:after="0"/>
        <w:ind w:left="0"/>
        <w:jc w:val="both"/>
      </w:pPr>
      <w:r>
        <w:rPr>
          <w:rFonts w:ascii="Times New Roman"/>
          <w:b w:val="false"/>
          <w:i w:val="false"/>
          <w:color w:val="000000"/>
          <w:sz w:val="28"/>
        </w:rPr>
        <w:t>
      Көлік қызметтері өнімдерінің жалпы шығарылымы ай сайын (тоқсан сайын)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58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581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Vк – көлік қызметінің көлемі бойынша өнімнің жалпы шығарылымы;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темір жол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автомобиль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автомобиль көлігінің дара кәсіпкерлері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 құбыр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 әуе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 ішкі су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609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09600" cy="355600"/>
                    </a:xfrm>
                    <a:prstGeom prst="rect">
                      <a:avLst/>
                    </a:prstGeom>
                  </pic:spPr>
                </pic:pic>
              </a:graphicData>
            </a:graphic>
          </wp:inline>
        </w:drawing>
      </w:r>
    </w:p>
    <w:p>
      <w:pPr>
        <w:spacing w:after="0"/>
        <w:ind w:left="0"/>
        <w:jc w:val="left"/>
      </w:pPr>
      <w:r>
        <w:rPr>
          <w:rFonts w:ascii="Times New Roman"/>
          <w:b w:val="false"/>
          <w:i w:val="false"/>
          <w:color w:val="000000"/>
          <w:sz w:val="28"/>
        </w:rPr>
        <w:t>– теңіз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863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63600" cy="292100"/>
                    </a:xfrm>
                    <a:prstGeom prst="rect">
                      <a:avLst/>
                    </a:prstGeom>
                  </pic:spPr>
                </pic:pic>
              </a:graphicData>
            </a:graphic>
          </wp:inline>
        </w:drawing>
      </w:r>
    </w:p>
    <w:p>
      <w:pPr>
        <w:spacing w:after="0"/>
        <w:ind w:left="0"/>
        <w:jc w:val="left"/>
      </w:pPr>
      <w:r>
        <w:rPr>
          <w:rFonts w:ascii="Times New Roman"/>
          <w:b w:val="false"/>
          <w:i w:val="false"/>
          <w:color w:val="000000"/>
          <w:sz w:val="28"/>
        </w:rPr>
        <w:t>– жүктерді қоймаға қою, қосалқы көлік қызметі бойынша кәсіпорындар өнімінің жалпы шығарылымы;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Vеб– есептер бермеген көлік қызметі саласы кәсіпорындарының көлемі;</w:t>
      </w:r>
    </w:p>
    <w:p>
      <w:pPr>
        <w:spacing w:after="0"/>
        <w:ind w:left="0"/>
        <w:jc w:val="both"/>
      </w:pPr>
      <w:r>
        <w:rPr>
          <w:rFonts w:ascii="Times New Roman"/>
          <w:b w:val="false"/>
          <w:i w:val="false"/>
          <w:color w:val="000000"/>
          <w:sz w:val="28"/>
        </w:rPr>
        <w:t>
      Vбрқ – бейресми көлік қызметінің көлемі;</w:t>
      </w:r>
    </w:p>
    <w:p>
      <w:pPr>
        <w:spacing w:after="0"/>
        <w:ind w:left="0"/>
        <w:jc w:val="both"/>
      </w:pPr>
      <w:r>
        <w:rPr>
          <w:rFonts w:ascii="Times New Roman"/>
          <w:b w:val="false"/>
          <w:i w:val="false"/>
          <w:color w:val="000000"/>
          <w:sz w:val="28"/>
        </w:rPr>
        <w:t>
      Жылдық негізде көлік қызметтері өнімдерінің жалпы шығарылымы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470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Vк – көлік қызметінің көлемі бойынша өнімнің жалпы шығарылымы;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темір жол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2600" cy="292100"/>
                    </a:xfrm>
                    <a:prstGeom prst="rect">
                      <a:avLst/>
                    </a:prstGeom>
                  </pic:spPr>
                </pic:pic>
              </a:graphicData>
            </a:graphic>
          </wp:inline>
        </w:drawing>
      </w:r>
    </w:p>
    <w:p>
      <w:pPr>
        <w:spacing w:after="0"/>
        <w:ind w:left="0"/>
        <w:jc w:val="left"/>
      </w:pPr>
      <w:r>
        <w:rPr>
          <w:rFonts w:ascii="Times New Roman"/>
          <w:b w:val="false"/>
          <w:i w:val="false"/>
          <w:color w:val="000000"/>
          <w:sz w:val="28"/>
        </w:rPr>
        <w:t>– автомобиль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 cy="292100"/>
                    </a:xfrm>
                    <a:prstGeom prst="rect">
                      <a:avLst/>
                    </a:prstGeom>
                  </pic:spPr>
                </pic:pic>
              </a:graphicData>
            </a:graphic>
          </wp:inline>
        </w:drawing>
      </w:r>
    </w:p>
    <w:p>
      <w:pPr>
        <w:spacing w:after="0"/>
        <w:ind w:left="0"/>
        <w:jc w:val="left"/>
      </w:pPr>
      <w:r>
        <w:rPr>
          <w:rFonts w:ascii="Times New Roman"/>
          <w:b w:val="false"/>
          <w:i w:val="false"/>
          <w:color w:val="000000"/>
          <w:sz w:val="28"/>
        </w:rPr>
        <w:t>– автомобиль көлігінің дара кәсіпкерлері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67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73100" cy="317500"/>
                    </a:xfrm>
                    <a:prstGeom prst="rect">
                      <a:avLst/>
                    </a:prstGeom>
                  </pic:spPr>
                </pic:pic>
              </a:graphicData>
            </a:graphic>
          </wp:inline>
        </w:drawing>
      </w:r>
    </w:p>
    <w:p>
      <w:pPr>
        <w:spacing w:after="0"/>
        <w:ind w:left="0"/>
        <w:jc w:val="left"/>
      </w:pPr>
      <w:r>
        <w:rPr>
          <w:rFonts w:ascii="Times New Roman"/>
          <w:b w:val="false"/>
          <w:i w:val="false"/>
          <w:color w:val="000000"/>
          <w:sz w:val="28"/>
        </w:rPr>
        <w:t>– құбыр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әуе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60400" cy="355600"/>
                    </a:xfrm>
                    <a:prstGeom prst="rect">
                      <a:avLst/>
                    </a:prstGeom>
                  </pic:spPr>
                </pic:pic>
              </a:graphicData>
            </a:graphic>
          </wp:inline>
        </w:drawing>
      </w:r>
    </w:p>
    <w:p>
      <w:pPr>
        <w:spacing w:after="0"/>
        <w:ind w:left="0"/>
        <w:jc w:val="left"/>
      </w:pPr>
      <w:r>
        <w:rPr>
          <w:rFonts w:ascii="Times New Roman"/>
          <w:b w:val="false"/>
          <w:i w:val="false"/>
          <w:color w:val="000000"/>
          <w:sz w:val="28"/>
        </w:rPr>
        <w:t>– ішкі су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546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46100" cy="292100"/>
                    </a:xfrm>
                    <a:prstGeom prst="rect">
                      <a:avLst/>
                    </a:prstGeom>
                  </pic:spPr>
                </pic:pic>
              </a:graphicData>
            </a:graphic>
          </wp:inline>
        </w:drawing>
      </w:r>
    </w:p>
    <w:p>
      <w:pPr>
        <w:spacing w:after="0"/>
        <w:ind w:left="0"/>
        <w:jc w:val="left"/>
      </w:pPr>
      <w:r>
        <w:rPr>
          <w:rFonts w:ascii="Times New Roman"/>
          <w:b w:val="false"/>
          <w:i w:val="false"/>
          <w:color w:val="000000"/>
          <w:sz w:val="28"/>
        </w:rPr>
        <w:t>– теңіз көлігі кәсіпорындары өнімінің жалпы шығарылымы;</w:t>
      </w:r>
      <w:r>
        <w:br/>
      </w:r>
      <w:r>
        <w:rPr>
          <w:rFonts w:ascii="Times New Roman"/>
          <w:b w:val="false"/>
          <w:i w:val="false"/>
          <w:color w:val="000000"/>
          <w:sz w:val="28"/>
        </w:rPr>
        <w:t>
</w:t>
      </w:r>
      <w:r>
        <w:br/>
      </w:r>
    </w:p>
    <w:p>
      <w:pPr>
        <w:spacing w:after="0"/>
        <w:ind w:left="0"/>
        <w:jc w:val="both"/>
      </w:pPr>
      <w:r>
        <w:drawing>
          <wp:inline distT="0" distB="0" distL="0" distR="0">
            <wp:extent cx="850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50900" cy="304800"/>
                    </a:xfrm>
                    <a:prstGeom prst="rect">
                      <a:avLst/>
                    </a:prstGeom>
                  </pic:spPr>
                </pic:pic>
              </a:graphicData>
            </a:graphic>
          </wp:inline>
        </w:drawing>
      </w:r>
    </w:p>
    <w:p>
      <w:pPr>
        <w:spacing w:after="0"/>
        <w:ind w:left="0"/>
        <w:jc w:val="left"/>
      </w:pPr>
      <w:r>
        <w:rPr>
          <w:rFonts w:ascii="Times New Roman"/>
          <w:b w:val="false"/>
          <w:i w:val="false"/>
          <w:color w:val="000000"/>
          <w:sz w:val="28"/>
        </w:rPr>
        <w:t>– жүктерді қоймаға қою, қосалқы көлік қызметі бойынша кәсіпорындар өнімінің жалпы шығарылымы;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Vеб – есеп бермеген көлік қызметі саласы кәсіпорындарының көлемі;</w:t>
      </w:r>
    </w:p>
    <w:p>
      <w:pPr>
        <w:spacing w:after="0"/>
        <w:ind w:left="0"/>
        <w:jc w:val="both"/>
      </w:pPr>
      <w:r>
        <w:rPr>
          <w:rFonts w:ascii="Times New Roman"/>
          <w:b w:val="false"/>
          <w:i w:val="false"/>
          <w:color w:val="000000"/>
          <w:sz w:val="28"/>
        </w:rPr>
        <w:t>
      Vбрқ – бейресми көлік қызметінің көлемі;</w:t>
      </w:r>
    </w:p>
    <w:bookmarkStart w:name="z69" w:id="65"/>
    <w:p>
      <w:pPr>
        <w:spacing w:after="0"/>
        <w:ind w:left="0"/>
        <w:jc w:val="left"/>
      </w:pPr>
      <w:r>
        <w:rPr>
          <w:rFonts w:ascii="Times New Roman"/>
          <w:b/>
          <w:i w:val="false"/>
          <w:color w:val="000000"/>
        </w:rPr>
        <w:t xml:space="preserve"> 11-тарау. Көлік статистикасы бойынша нақты көлем индексін есептеу</w:t>
      </w:r>
    </w:p>
    <w:bookmarkEnd w:id="65"/>
    <w:bookmarkStart w:name="z70" w:id="66"/>
    <w:p>
      <w:pPr>
        <w:spacing w:after="0"/>
        <w:ind w:left="0"/>
        <w:jc w:val="both"/>
      </w:pPr>
      <w:r>
        <w:rPr>
          <w:rFonts w:ascii="Times New Roman"/>
          <w:b w:val="false"/>
          <w:i w:val="false"/>
          <w:color w:val="000000"/>
          <w:sz w:val="28"/>
        </w:rPr>
        <w:t>
      51. Көлік статистикасы бойынша нақты көлем индексі есепті кезеңдегі жолаушы және жүк тасымалының сандық көлемінің базистік кезеңмен салыстырғанда өзгеруін сипаттайды және жүк пен жолаушы тасымалынан түскен табыстың орташа салмақталған өсу қарқыны негізінде есептеледі.</w:t>
      </w:r>
    </w:p>
    <w:bookmarkEnd w:id="66"/>
    <w:bookmarkStart w:name="z71" w:id="67"/>
    <w:p>
      <w:pPr>
        <w:spacing w:after="0"/>
        <w:ind w:left="0"/>
        <w:jc w:val="both"/>
      </w:pPr>
      <w:r>
        <w:rPr>
          <w:rFonts w:ascii="Times New Roman"/>
          <w:b w:val="false"/>
          <w:i w:val="false"/>
          <w:color w:val="000000"/>
          <w:sz w:val="28"/>
        </w:rPr>
        <w:t>
      52. Есептеу кезінде базистік кезең табысының үлесі пайдаланылады:</w:t>
      </w:r>
    </w:p>
    <w:bookmarkEnd w:id="67"/>
    <w:p>
      <w:pPr>
        <w:spacing w:after="0"/>
        <w:ind w:left="0"/>
        <w:jc w:val="both"/>
      </w:pPr>
      <w:r>
        <w:rPr>
          <w:rFonts w:ascii="Times New Roman"/>
          <w:b w:val="false"/>
          <w:i w:val="false"/>
          <w:color w:val="000000"/>
          <w:sz w:val="28"/>
        </w:rPr>
        <w:t>
      d1 - республикалық жүк тасымалынан (жолаушылар тасымалынан) табыстың жалпы сомасында әрбір жеке көлік түрінің жүк (жолаушылар) тасымалдары табысының үлесі;</w:t>
      </w:r>
    </w:p>
    <w:p>
      <w:pPr>
        <w:spacing w:after="0"/>
        <w:ind w:left="0"/>
        <w:jc w:val="both"/>
      </w:pPr>
      <w:r>
        <w:rPr>
          <w:rFonts w:ascii="Times New Roman"/>
          <w:b w:val="false"/>
          <w:i w:val="false"/>
          <w:color w:val="000000"/>
          <w:sz w:val="28"/>
        </w:rPr>
        <w:t>
      d2 - республикадағы тасымалдаудан түскен жалпы табыстардағы республика бойынша жүк және жолаушы тасымалдары табысының үлесі.</w:t>
      </w:r>
    </w:p>
    <w:p>
      <w:pPr>
        <w:spacing w:after="0"/>
        <w:ind w:left="0"/>
        <w:jc w:val="both"/>
      </w:pPr>
      <w:r>
        <w:rPr>
          <w:rFonts w:ascii="Times New Roman"/>
          <w:b w:val="false"/>
          <w:i w:val="false"/>
          <w:color w:val="000000"/>
          <w:sz w:val="28"/>
        </w:rPr>
        <w:t>
      Республика бойынша нақты көлем индексін есептеу кезінде алдымен d1 үлесі бойынша әрбір көлік түрі бойынша жүк пен жолаушы тасымалынан түскен табыс бойынша өсу қарқыны салмақталады, содан кейін олар қосындыланып, d2 үлесі бойынша салмақталады. Нақты көлем индексі екі кезеңде салмақталған жүк және жолаушылар тасымалынан түскен табыстар бойынша қарқындарды қосындылау арқылы республика бойынша есептелінеді.</w:t>
      </w:r>
    </w:p>
    <w:bookmarkStart w:name="z72" w:id="68"/>
    <w:p>
      <w:pPr>
        <w:spacing w:after="0"/>
        <w:ind w:left="0"/>
        <w:jc w:val="both"/>
      </w:pPr>
      <w:r>
        <w:rPr>
          <w:rFonts w:ascii="Times New Roman"/>
          <w:b w:val="false"/>
          <w:i w:val="false"/>
          <w:color w:val="000000"/>
          <w:sz w:val="28"/>
        </w:rPr>
        <w:t>
      53. Нақты көлем индексін есептеу мынадай тізбекпен жүзеге асырылады:</w:t>
      </w:r>
    </w:p>
    <w:bookmarkEnd w:id="68"/>
    <w:p>
      <w:pPr>
        <w:spacing w:after="0"/>
        <w:ind w:left="0"/>
        <w:jc w:val="both"/>
      </w:pPr>
      <w:r>
        <w:rPr>
          <w:rFonts w:ascii="Times New Roman"/>
          <w:b w:val="false"/>
          <w:i w:val="false"/>
          <w:color w:val="000000"/>
          <w:sz w:val="28"/>
        </w:rPr>
        <w:t>
      1) жүк және жолаушылар тасымалынан түскен табыс көлемі ағымдағы жыл табысын тиісті кезеңнің баға индекстерімен дефляторлау арқылы (есепті кезеңнің көрсетілген көрсеткіштері көлемінің баға өзгерісін есепке ала отырып базистікке арақатынасы) салғастырылатын бағаларға келтіріледі. Бұл ретте көлік түрлері бойынша, жүк және жолаушылар тасымалдары бойынша баға индекстері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13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613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600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600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42900"/>
                    </a:xfrm>
                    <a:prstGeom prst="rect">
                      <a:avLst/>
                    </a:prstGeom>
                  </pic:spPr>
                </pic:pic>
              </a:graphicData>
            </a:graphic>
          </wp:inline>
        </w:drawing>
      </w:r>
    </w:p>
    <w:p>
      <w:pPr>
        <w:spacing w:after="0"/>
        <w:ind w:left="0"/>
        <w:jc w:val="left"/>
      </w:pPr>
      <w:r>
        <w:rPr>
          <w:rFonts w:ascii="Times New Roman"/>
          <w:b w:val="false"/>
          <w:i w:val="false"/>
          <w:color w:val="000000"/>
          <w:sz w:val="28"/>
        </w:rPr>
        <w:t>- жекелеген көлік түрінің жүк тасымалдауы бойынша түскен табысының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30200"/>
                    </a:xfrm>
                    <a:prstGeom prst="rect">
                      <a:avLst/>
                    </a:prstGeom>
                  </pic:spPr>
                </pic:pic>
              </a:graphicData>
            </a:graphic>
          </wp:inline>
        </w:drawing>
      </w:r>
    </w:p>
    <w:p>
      <w:pPr>
        <w:spacing w:after="0"/>
        <w:ind w:left="0"/>
        <w:jc w:val="left"/>
      </w:pPr>
      <w:r>
        <w:rPr>
          <w:rFonts w:ascii="Times New Roman"/>
          <w:b w:val="false"/>
          <w:i w:val="false"/>
          <w:color w:val="000000"/>
          <w:sz w:val="28"/>
        </w:rPr>
        <w:t>- жекелеген көлік түрінің жолаушылар тасымалдауы бойынша түскен табысының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1104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104900" cy="3175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тисінше есепті және базистік кезеңдердегі жүк тасымалынан түскен табысы;</w:t>
      </w:r>
      <w:r>
        <w:br/>
      </w:r>
      <w:r>
        <w:rPr>
          <w:rFonts w:ascii="Times New Roman"/>
          <w:b w:val="false"/>
          <w:i w:val="false"/>
          <w:color w:val="000000"/>
          <w:sz w:val="28"/>
        </w:rPr>
        <w:t>
</w:t>
      </w:r>
      <w:r>
        <w:br/>
      </w:r>
    </w:p>
    <w:p>
      <w:pPr>
        <w:spacing w:after="0"/>
        <w:ind w:left="0"/>
        <w:jc w:val="both"/>
      </w:pPr>
      <w:r>
        <w:drawing>
          <wp:inline distT="0" distB="0" distL="0" distR="0">
            <wp:extent cx="1066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066800" cy="4191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тисінше есепті және базистік кезеңдердегі жолаушылар тасымалынан түскен табысы;</w:t>
      </w:r>
      <w:r>
        <w:br/>
      </w:r>
      <w:r>
        <w:rPr>
          <w:rFonts w:ascii="Times New Roman"/>
          <w:b w:val="false"/>
          <w:i w:val="false"/>
          <w:color w:val="000000"/>
          <w:sz w:val="28"/>
        </w:rPr>
        <w:t>
</w:t>
      </w:r>
      <w:r>
        <w:br/>
      </w:r>
    </w:p>
    <w:p>
      <w:pPr>
        <w:spacing w:after="0"/>
        <w:ind w:left="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8300" cy="2921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жүк тасымалына баға индексі;</w:t>
      </w:r>
      <w:r>
        <w:br/>
      </w:r>
      <w:r>
        <w:rPr>
          <w:rFonts w:ascii="Times New Roman"/>
          <w:b w:val="false"/>
          <w:i w:val="false"/>
          <w:color w:val="000000"/>
          <w:sz w:val="28"/>
        </w:rPr>
        <w:t>
</w:t>
      </w:r>
      <w:r>
        <w:br/>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жолаушылар тасымалына баға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әрбір көлік түрімен жүк тасымалы табысының үлесі республикалық жүк тасымалында және әрбір көлік түрімен жолаушылар тасымалы табысының үлесі республикалық жолаушылар тасымалында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1689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156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156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әрбір көлік түрімен жүк тасымалынан түскен табыс үлесі;</w:t>
      </w:r>
      <w:r>
        <w:br/>
      </w:r>
      <w:r>
        <w:rPr>
          <w:rFonts w:ascii="Times New Roman"/>
          <w:b w:val="false"/>
          <w:i w:val="false"/>
          <w:color w:val="000000"/>
          <w:sz w:val="28"/>
        </w:rPr>
        <w:t>
</w:t>
      </w:r>
      <w:r>
        <w:br/>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әрбір көлік түрімен жолаушылар тасымалынан түскен табыс үлесі;</w:t>
      </w:r>
      <w:r>
        <w:br/>
      </w:r>
      <w:r>
        <w:rPr>
          <w:rFonts w:ascii="Times New Roman"/>
          <w:b w:val="false"/>
          <w:i w:val="false"/>
          <w:color w:val="000000"/>
          <w:sz w:val="28"/>
        </w:rPr>
        <w:t>
</w:t>
      </w:r>
      <w:r>
        <w:br/>
      </w:r>
    </w:p>
    <w:p>
      <w:pPr>
        <w:spacing w:after="0"/>
        <w:ind w:left="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44500" cy="355600"/>
                    </a:xfrm>
                    <a:prstGeom prst="rect">
                      <a:avLst/>
                    </a:prstGeom>
                  </pic:spPr>
                </pic:pic>
              </a:graphicData>
            </a:graphic>
          </wp:inline>
        </w:drawing>
      </w:r>
    </w:p>
    <w:p>
      <w:pPr>
        <w:spacing w:after="0"/>
        <w:ind w:left="0"/>
        <w:jc w:val="left"/>
      </w:pPr>
      <w:r>
        <w:rPr>
          <w:rFonts w:ascii="Times New Roman"/>
          <w:b w:val="false"/>
          <w:i w:val="false"/>
          <w:color w:val="000000"/>
          <w:sz w:val="28"/>
        </w:rPr>
        <w:t>- алдыңғы жылдың тиісті кезеңіндегі әрбір көлік түрімен жүк тасымалынан түскен табыс;</w:t>
      </w:r>
      <w:r>
        <w:br/>
      </w:r>
      <w:r>
        <w:rPr>
          <w:rFonts w:ascii="Times New Roman"/>
          <w:b w:val="false"/>
          <w:i w:val="false"/>
          <w:color w:val="000000"/>
          <w:sz w:val="28"/>
        </w:rPr>
        <w:t>
</w:t>
      </w:r>
      <w:r>
        <w:br/>
      </w:r>
    </w:p>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алдыңғы жылдың тиісті кезеңіндегі әрбір көлік түрімен жолаушылар тасымалынан түскен табыс;</w:t>
      </w:r>
      <w:r>
        <w:br/>
      </w:r>
      <w:r>
        <w:rPr>
          <w:rFonts w:ascii="Times New Roman"/>
          <w:b w:val="false"/>
          <w:i w:val="false"/>
          <w:color w:val="000000"/>
          <w:sz w:val="28"/>
        </w:rPr>
        <w:t>
</w:t>
      </w:r>
      <w:r>
        <w:br/>
      </w:r>
    </w:p>
    <w:p>
      <w:pPr>
        <w:spacing w:after="0"/>
        <w:ind w:left="0"/>
        <w:jc w:val="both"/>
      </w:pPr>
      <w:r>
        <w:drawing>
          <wp:inline distT="0" distB="0" distL="0" distR="0">
            <wp:extent cx="685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85800" cy="406400"/>
                    </a:xfrm>
                    <a:prstGeom prst="rect">
                      <a:avLst/>
                    </a:prstGeom>
                  </pic:spPr>
                </pic:pic>
              </a:graphicData>
            </a:graphic>
          </wp:inline>
        </w:drawing>
      </w:r>
    </w:p>
    <w:p>
      <w:pPr>
        <w:spacing w:after="0"/>
        <w:ind w:left="0"/>
        <w:jc w:val="left"/>
      </w:pPr>
      <w:r>
        <w:rPr>
          <w:rFonts w:ascii="Times New Roman"/>
          <w:b w:val="false"/>
          <w:i w:val="false"/>
          <w:color w:val="000000"/>
          <w:sz w:val="28"/>
        </w:rPr>
        <w:t>- алдыңғы жылдың тиісті кезеңіндегі барлық көлік түрімен жүк тасымалынан түскен табыс;</w:t>
      </w:r>
      <w:r>
        <w:br/>
      </w:r>
      <w:r>
        <w:rPr>
          <w:rFonts w:ascii="Times New Roman"/>
          <w:b w:val="false"/>
          <w:i w:val="false"/>
          <w:color w:val="000000"/>
          <w:sz w:val="28"/>
        </w:rPr>
        <w:t>
</w:t>
      </w:r>
      <w:r>
        <w:br/>
      </w:r>
    </w:p>
    <w:p>
      <w:pPr>
        <w:spacing w:after="0"/>
        <w:ind w:left="0"/>
        <w:jc w:val="both"/>
      </w:pPr>
      <w:r>
        <w:drawing>
          <wp:inline distT="0" distB="0" distL="0" distR="0">
            <wp:extent cx="66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60400" cy="393700"/>
                    </a:xfrm>
                    <a:prstGeom prst="rect">
                      <a:avLst/>
                    </a:prstGeom>
                  </pic:spPr>
                </pic:pic>
              </a:graphicData>
            </a:graphic>
          </wp:inline>
        </w:drawing>
      </w:r>
    </w:p>
    <w:p>
      <w:pPr>
        <w:spacing w:after="0"/>
        <w:ind w:left="0"/>
        <w:jc w:val="left"/>
      </w:pPr>
      <w:r>
        <w:rPr>
          <w:rFonts w:ascii="Times New Roman"/>
          <w:b w:val="false"/>
          <w:i w:val="false"/>
          <w:color w:val="000000"/>
          <w:sz w:val="28"/>
        </w:rPr>
        <w:t>- алдыңғы жылдың тиісті кезеңіндегі барлық көлік түрімен жолаушылар тасымалынан түскен табыс.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жүк және жолаушы тасымалынан түскен табыстың салмақталған нақты көлем индексі әрбір көлік түрінің жүк (жолаушы) тасымалынан түскен табыстың республикалық жүк (жолаушылар) тасымалындағы үлесі бойынша есептеледі, яғни d1 үлесі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55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7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572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республикалық жүк тасымалындағы әрбір көлік түрінің жүк тасымалынан түскен табыстың үлесі бойынша жүк тасымалдаудан түскен табыстың салмақталған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республикалық жолаушылар тасымалындағы әрбір көлік түрінің жолаушылар тасымалынан түскен табыстың үлесі бойынша жолаушылар тасымалдаудан түскен табыстың салмақталған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әрбір көлік түрімен жүк тасымалынан түскен табыс үлесі;</w:t>
      </w:r>
      <w:r>
        <w:br/>
      </w: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әрбір көлік түрімен жолаушылар тасымалынан түскен табыс үлесі;</w:t>
      </w:r>
      <w:r>
        <w:br/>
      </w:r>
      <w:r>
        <w:rPr>
          <w:rFonts w:ascii="Times New Roman"/>
          <w:b w:val="false"/>
          <w:i w:val="false"/>
          <w:color w:val="000000"/>
          <w:sz w:val="28"/>
        </w:rPr>
        <w:t>
</w:t>
      </w:r>
      <w:r>
        <w:br/>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жүк тасымалдауы бойынша түскен табысының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жолаушылар тасымалдауы бойынша түскен табысының нақты көлем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жүк және жолаушылар тасымалы табыстарының нақты көлем индексі жеке-жеке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5212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4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546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2900" cy="3429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жүк тасымалдауы бойынша түскен табысының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06400" cy="279400"/>
                    </a:xfrm>
                    <a:prstGeom prst="rect">
                      <a:avLst/>
                    </a:prstGeom>
                  </pic:spPr>
                </pic:pic>
              </a:graphicData>
            </a:graphic>
          </wp:inline>
        </w:drawing>
      </w:r>
    </w:p>
    <w:p>
      <w:pPr>
        <w:spacing w:after="0"/>
        <w:ind w:left="0"/>
        <w:jc w:val="left"/>
      </w:pPr>
      <w:r>
        <w:rPr>
          <w:rFonts w:ascii="Times New Roman"/>
          <w:b w:val="false"/>
          <w:i w:val="false"/>
          <w:color w:val="000000"/>
          <w:sz w:val="28"/>
        </w:rPr>
        <w:t>- көліктің жекелеген түрінің жолаушылар тасымалдауы бойынша түскен табысының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635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35000" cy="508000"/>
                    </a:xfrm>
                    <a:prstGeom prst="rect">
                      <a:avLst/>
                    </a:prstGeom>
                  </pic:spPr>
                </pic:pic>
              </a:graphicData>
            </a:graphic>
          </wp:inline>
        </w:drawing>
      </w:r>
    </w:p>
    <w:p>
      <w:pPr>
        <w:spacing w:after="0"/>
        <w:ind w:left="0"/>
        <w:jc w:val="left"/>
      </w:pPr>
      <w:r>
        <w:rPr>
          <w:rFonts w:ascii="Times New Roman"/>
          <w:b w:val="false"/>
          <w:i w:val="false"/>
          <w:color w:val="000000"/>
          <w:sz w:val="28"/>
        </w:rPr>
        <w:t>- жүктер тасымалынан түскен табыстардың нақты көлемініңсалмақталған индексінің сомасы;</w:t>
      </w:r>
      <w:r>
        <w:br/>
      </w:r>
      <w:r>
        <w:rPr>
          <w:rFonts w:ascii="Times New Roman"/>
          <w:b w:val="false"/>
          <w:i w:val="false"/>
          <w:color w:val="000000"/>
          <w:sz w:val="28"/>
        </w:rPr>
        <w:t>
</w:t>
      </w:r>
      <w:r>
        <w:br/>
      </w:r>
    </w:p>
    <w:p>
      <w:pPr>
        <w:spacing w:after="0"/>
        <w:ind w:left="0"/>
        <w:jc w:val="both"/>
      </w:pPr>
      <w:r>
        <w:drawing>
          <wp:inline distT="0" distB="0" distL="0" distR="0">
            <wp:extent cx="635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35000" cy="495300"/>
                    </a:xfrm>
                    <a:prstGeom prst="rect">
                      <a:avLst/>
                    </a:prstGeom>
                  </pic:spPr>
                </pic:pic>
              </a:graphicData>
            </a:graphic>
          </wp:inline>
        </w:drawing>
      </w:r>
    </w:p>
    <w:p>
      <w:pPr>
        <w:spacing w:after="0"/>
        <w:ind w:left="0"/>
        <w:jc w:val="left"/>
      </w:pPr>
      <w:r>
        <w:rPr>
          <w:rFonts w:ascii="Times New Roman"/>
          <w:b w:val="false"/>
          <w:i w:val="false"/>
          <w:color w:val="000000"/>
          <w:sz w:val="28"/>
        </w:rPr>
        <w:t>-жүктер тасымалынан түскен табыстардың нақты көлемінің салмақталған индексінің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барлық көлік түрлері бойынша жүк тасымалы табысының жүк және жолаушылар тасымалынан түскен жалпы табыстағы үлесі мен барлық көлік түрлері бойынша жолаушылар тасымалы табысының жүк және жолаушылар тасымалынан жалпы табыстағы үлесі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0767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2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521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3302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жүк тасымалынан түскен табыстар үлесі;</w:t>
      </w:r>
      <w:r>
        <w:br/>
      </w:r>
      <w:r>
        <w:rPr>
          <w:rFonts w:ascii="Times New Roman"/>
          <w:b w:val="false"/>
          <w:i w:val="false"/>
          <w:color w:val="000000"/>
          <w:sz w:val="28"/>
        </w:rPr>
        <w:t>
</w:t>
      </w:r>
      <w:r>
        <w:br/>
      </w:r>
    </w:p>
    <w:p>
      <w:pPr>
        <w:spacing w:after="0"/>
        <w:ind w:left="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19100" cy="3429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жолаушылар тасымалынан түскен табыстар үлесі;</w:t>
      </w:r>
      <w:r>
        <w:br/>
      </w:r>
      <w:r>
        <w:rPr>
          <w:rFonts w:ascii="Times New Roman"/>
          <w:b w:val="false"/>
          <w:i w:val="false"/>
          <w:color w:val="000000"/>
          <w:sz w:val="28"/>
        </w:rPr>
        <w:t>
</w:t>
      </w:r>
      <w:r>
        <w:br/>
      </w:r>
    </w:p>
    <w:p>
      <w:pPr>
        <w:spacing w:after="0"/>
        <w:ind w:left="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6400" cy="2540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алдыңғы жылдың тиісті кезеңіндегі жүк тасымалынан түскен табыстар;</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алдыңғы жылдың тиісті кезеңіндегі жолаушылар тасымалынан түскен табыстар;</w:t>
      </w:r>
      <w:r>
        <w:br/>
      </w:r>
      <w:r>
        <w:rPr>
          <w:rFonts w:ascii="Times New Roman"/>
          <w:b w:val="false"/>
          <w:i w:val="false"/>
          <w:color w:val="000000"/>
          <w:sz w:val="28"/>
        </w:rPr>
        <w:t>
</w:t>
      </w:r>
      <w:r>
        <w:br/>
      </w:r>
    </w:p>
    <w:p>
      <w:pPr>
        <w:spacing w:after="0"/>
        <w:ind w:left="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41300" cy="3048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алдыңғы жылдың тиісті кезеңіндегі жүк және жолаушылар тасымалынан түскен табыстар.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республика бойынша жүк және жолаушылар тасымалынан түскен табыстардың салмақталған нақты көлем индексі республикалық тасымалда барлық көлік түрлерінің жүк (жолаушылар) тасымалынан түскен табыстар үлесі бойынша, d2 үлесі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54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72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5720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82600" cy="3048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жүк тасымалынан түскен табыстар үлесі;</w:t>
      </w:r>
      <w:r>
        <w:br/>
      </w: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жолаушылар тасымалынан түскен табыстар үлесі;</w:t>
      </w:r>
      <w:r>
        <w:br/>
      </w:r>
      <w:r>
        <w:rPr>
          <w:rFonts w:ascii="Times New Roman"/>
          <w:b w:val="false"/>
          <w:i w:val="false"/>
          <w:color w:val="000000"/>
          <w:sz w:val="28"/>
        </w:rPr>
        <w:t>
</w:t>
      </w:r>
      <w:r>
        <w:br/>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жекелеген көлік түрінің жүк тасымалдауы бойынша түскен табыстарының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жекелеген көлік түрінің жолаушылар тасымалдауы бойынша түскен табыстарының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жүк тасымалынан түскен табыстардың нақты көлемініңсалмақталған индексі;</w:t>
      </w:r>
      <w:r>
        <w:br/>
      </w:r>
      <w:r>
        <w:rPr>
          <w:rFonts w:ascii="Times New Roman"/>
          <w:b w:val="false"/>
          <w:i w:val="false"/>
          <w:color w:val="000000"/>
          <w:sz w:val="28"/>
        </w:rPr>
        <w:t>
</w:t>
      </w:r>
      <w:r>
        <w:br/>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жолаушылар тасымалынан түскен табыстардың нақты көлемінің салмақталған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республика бойынша нақты көлем индексі айқындалады (көмекші және қосымша көлік қызметі бойынша индексін қамтитын):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8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584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68300" cy="342900"/>
                    </a:xfrm>
                    <a:prstGeom prst="rect">
                      <a:avLst/>
                    </a:prstGeom>
                  </pic:spPr>
                </pic:pic>
              </a:graphicData>
            </a:graphic>
          </wp:inline>
        </w:drawing>
      </w:r>
    </w:p>
    <w:p>
      <w:pPr>
        <w:spacing w:after="0"/>
        <w:ind w:left="0"/>
        <w:jc w:val="left"/>
      </w:pPr>
      <w:r>
        <w:rPr>
          <w:rFonts w:ascii="Times New Roman"/>
          <w:b w:val="false"/>
          <w:i w:val="false"/>
          <w:color w:val="000000"/>
          <w:sz w:val="28"/>
        </w:rPr>
        <w:t>- жүк тасымалынан түскен табыстардыңнақты көлемінің салмақталған индексі;</w:t>
      </w:r>
      <w:r>
        <w:br/>
      </w:r>
      <w:r>
        <w:rPr>
          <w:rFonts w:ascii="Times New Roman"/>
          <w:b w:val="false"/>
          <w:i w:val="false"/>
          <w:color w:val="000000"/>
          <w:sz w:val="28"/>
        </w:rPr>
        <w:t>
</w:t>
      </w:r>
      <w:r>
        <w:br/>
      </w:r>
    </w:p>
    <w:p>
      <w:pPr>
        <w:spacing w:after="0"/>
        <w:ind w:left="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04800"/>
                    </a:xfrm>
                    <a:prstGeom prst="rect">
                      <a:avLst/>
                    </a:prstGeom>
                  </pic:spPr>
                </pic:pic>
              </a:graphicData>
            </a:graphic>
          </wp:inline>
        </w:drawing>
      </w:r>
    </w:p>
    <w:p>
      <w:pPr>
        <w:spacing w:after="0"/>
        <w:ind w:left="0"/>
        <w:jc w:val="left"/>
      </w:pPr>
      <w:r>
        <w:rPr>
          <w:rFonts w:ascii="Times New Roman"/>
          <w:b w:val="false"/>
          <w:i w:val="false"/>
          <w:color w:val="000000"/>
          <w:sz w:val="28"/>
        </w:rPr>
        <w:t>- жолаушылар тасымалынан түскен табыстардыңнақты көлемінің салмақталған индексі.</w:t>
      </w:r>
      <w:r>
        <w:br/>
      </w:r>
      <w:r>
        <w:rPr>
          <w:rFonts w:ascii="Times New Roman"/>
          <w:b w:val="false"/>
          <w:i w:val="false"/>
          <w:color w:val="000000"/>
          <w:sz w:val="28"/>
        </w:rPr>
        <w:t>
</w:t>
      </w:r>
    </w:p>
    <w:bookmarkStart w:name="z73" w:id="69"/>
    <w:p>
      <w:pPr>
        <w:spacing w:after="0"/>
        <w:ind w:left="0"/>
        <w:jc w:val="left"/>
      </w:pPr>
      <w:r>
        <w:rPr>
          <w:rFonts w:ascii="Times New Roman"/>
          <w:b/>
          <w:i w:val="false"/>
          <w:color w:val="000000"/>
        </w:rPr>
        <w:t xml:space="preserve"> 12-тарау. "Көлік" саласының жалпы өңірлік өнімін есептеу</w:t>
      </w:r>
    </w:p>
    <w:bookmarkEnd w:id="69"/>
    <w:bookmarkStart w:name="z74" w:id="70"/>
    <w:p>
      <w:pPr>
        <w:spacing w:after="0"/>
        <w:ind w:left="0"/>
        <w:jc w:val="both"/>
      </w:pPr>
      <w:r>
        <w:rPr>
          <w:rFonts w:ascii="Times New Roman"/>
          <w:b w:val="false"/>
          <w:i w:val="false"/>
          <w:color w:val="000000"/>
          <w:sz w:val="28"/>
        </w:rPr>
        <w:t>
      54. Көлік статистикасы бойынша ұлттық шоттар жүйесі үшін жалпы өңірлік өнімді есептеу үшін облыстар бойынша шығарылым деректері мен нақты көлем индекстері қалыптастырылады:</w:t>
      </w:r>
    </w:p>
    <w:bookmarkEnd w:id="70"/>
    <w:p>
      <w:pPr>
        <w:spacing w:after="0"/>
        <w:ind w:left="0"/>
        <w:jc w:val="both"/>
      </w:pPr>
      <w:r>
        <w:rPr>
          <w:rFonts w:ascii="Times New Roman"/>
          <w:b w:val="false"/>
          <w:i w:val="false"/>
          <w:color w:val="000000"/>
          <w:sz w:val="28"/>
        </w:rPr>
        <w:t>
      Аталған көрсеткіштер мынадай қызмет түрлері бойынша қалыптастырылады:</w:t>
      </w:r>
    </w:p>
    <w:p>
      <w:pPr>
        <w:spacing w:after="0"/>
        <w:ind w:left="0"/>
        <w:jc w:val="both"/>
      </w:pPr>
      <w:r>
        <w:rPr>
          <w:rFonts w:ascii="Times New Roman"/>
          <w:b w:val="false"/>
          <w:i w:val="false"/>
          <w:color w:val="000000"/>
          <w:sz w:val="28"/>
        </w:rPr>
        <w:t>
      1) теміржол көлігімен жүк тасымалынан шығарылым (облыстар бойынша бөлінеді);</w:t>
      </w:r>
    </w:p>
    <w:p>
      <w:pPr>
        <w:spacing w:after="0"/>
        <w:ind w:left="0"/>
        <w:jc w:val="both"/>
      </w:pPr>
      <w:r>
        <w:rPr>
          <w:rFonts w:ascii="Times New Roman"/>
          <w:b w:val="false"/>
          <w:i w:val="false"/>
          <w:color w:val="000000"/>
          <w:sz w:val="28"/>
        </w:rPr>
        <w:t>
      2) теміржол көлігімен жолаушылар тасымалынан шығарылым (облыстар бойынша бөлінеді);</w:t>
      </w:r>
    </w:p>
    <w:p>
      <w:pPr>
        <w:spacing w:after="0"/>
        <w:ind w:left="0"/>
        <w:jc w:val="both"/>
      </w:pPr>
      <w:r>
        <w:rPr>
          <w:rFonts w:ascii="Times New Roman"/>
          <w:b w:val="false"/>
          <w:i w:val="false"/>
          <w:color w:val="000000"/>
          <w:sz w:val="28"/>
        </w:rPr>
        <w:t>
      3) автомобиль көлігі жүктерін тасымалдаудан шығарылым (айлық кезеңділікті жалпымемлекеттік статистикалық байқау бойынша кәсіпорындардың есепті деректері бойынша және тоқсандық кезеңділікті жалпымемлекеттік статистикалық байқау бойынша дара кәсіпкерлердің есепті деректері бойынша облыстар бойынша бөлінеді);</w:t>
      </w:r>
    </w:p>
    <w:p>
      <w:pPr>
        <w:spacing w:after="0"/>
        <w:ind w:left="0"/>
        <w:jc w:val="both"/>
      </w:pPr>
      <w:r>
        <w:rPr>
          <w:rFonts w:ascii="Times New Roman"/>
          <w:b w:val="false"/>
          <w:i w:val="false"/>
          <w:color w:val="000000"/>
          <w:sz w:val="28"/>
        </w:rPr>
        <w:t>
      4) жолаушыларды автомобиль және қалалық электр көлігімен тасымалдаудан шығарылым (айлық кезеңділікті жалпымемлекеттік статистикалық байқау бойынша кәсіпорындардың есепті деректері бойынша және тоқсандық кезеңділікті жалпымемлекеттік статистикалық байқау бойынша дара кәсіпкерлердің есепті деректері бойынша облыстар бойынша бөлінеді);</w:t>
      </w:r>
    </w:p>
    <w:p>
      <w:pPr>
        <w:spacing w:after="0"/>
        <w:ind w:left="0"/>
        <w:jc w:val="both"/>
      </w:pPr>
      <w:r>
        <w:rPr>
          <w:rFonts w:ascii="Times New Roman"/>
          <w:b w:val="false"/>
          <w:i w:val="false"/>
          <w:color w:val="000000"/>
          <w:sz w:val="28"/>
        </w:rPr>
        <w:t>
      5) құбыржол көлігімен жүк тасымалынан шығарылым (облыстар бойынша бөлінеді);</w:t>
      </w:r>
    </w:p>
    <w:p>
      <w:pPr>
        <w:spacing w:after="0"/>
        <w:ind w:left="0"/>
        <w:jc w:val="both"/>
      </w:pPr>
      <w:r>
        <w:rPr>
          <w:rFonts w:ascii="Times New Roman"/>
          <w:b w:val="false"/>
          <w:i w:val="false"/>
          <w:color w:val="000000"/>
          <w:sz w:val="28"/>
        </w:rPr>
        <w:t>
      6) әуе көлігімен жүк тасымалдаудан шығарылым (кәсіпорындардың жалпымемлекеттік статистикалық байқау кезеңділігі айлық бойынша есепті деректері бойынша облыстар бойынша бөлінеді);</w:t>
      </w:r>
    </w:p>
    <w:p>
      <w:pPr>
        <w:spacing w:after="0"/>
        <w:ind w:left="0"/>
        <w:jc w:val="both"/>
      </w:pPr>
      <w:r>
        <w:rPr>
          <w:rFonts w:ascii="Times New Roman"/>
          <w:b w:val="false"/>
          <w:i w:val="false"/>
          <w:color w:val="000000"/>
          <w:sz w:val="28"/>
        </w:rPr>
        <w:t>
      7) әуе көлігімен жолаушылар тасымалынан шығарылым (кәсіпорындардың жалпымемлекеттік статистикалық байқау бойынша кезеңділігі айлық есепті деректері бойынша облыстар бойынша бөлінеді);</w:t>
      </w:r>
    </w:p>
    <w:p>
      <w:pPr>
        <w:spacing w:after="0"/>
        <w:ind w:left="0"/>
        <w:jc w:val="both"/>
      </w:pPr>
      <w:r>
        <w:rPr>
          <w:rFonts w:ascii="Times New Roman"/>
          <w:b w:val="false"/>
          <w:i w:val="false"/>
          <w:color w:val="000000"/>
          <w:sz w:val="28"/>
        </w:rPr>
        <w:t>
      8) су көлігімен жүк тасымалынан шығарылымы (кәсіпорындардың жалпымемлекеттік статистикалық байқау бойынша кезеңділігі айлық есепті деректері бойынша облыстар бойынша бөлінеді);</w:t>
      </w:r>
    </w:p>
    <w:p>
      <w:pPr>
        <w:spacing w:after="0"/>
        <w:ind w:left="0"/>
        <w:jc w:val="both"/>
      </w:pPr>
      <w:r>
        <w:rPr>
          <w:rFonts w:ascii="Times New Roman"/>
          <w:b w:val="false"/>
          <w:i w:val="false"/>
          <w:color w:val="000000"/>
          <w:sz w:val="28"/>
        </w:rPr>
        <w:t>
      9) су көлігімен жолаушы тасымалынан шығарылымы (кәсіпорындардың жалпымемлекеттік статистикалық байқау бойынша кезеңділігі айлық есепті деректері бойынша облыстар бойынша бөлінеді);</w:t>
      </w:r>
    </w:p>
    <w:p>
      <w:pPr>
        <w:spacing w:after="0"/>
        <w:ind w:left="0"/>
        <w:jc w:val="both"/>
      </w:pPr>
      <w:r>
        <w:rPr>
          <w:rFonts w:ascii="Times New Roman"/>
          <w:b w:val="false"/>
          <w:i w:val="false"/>
          <w:color w:val="000000"/>
          <w:sz w:val="28"/>
        </w:rPr>
        <w:t>
      10) теңіз көлігімен жүк тасымалынан шығарылым (кәсіпорындардың жалпымемлекеттік статистикалық байқау бойынша кезеңділігі айлық есепті деректері бойынша облыстар бойынша бөлінеді);</w:t>
      </w:r>
    </w:p>
    <w:p>
      <w:pPr>
        <w:spacing w:after="0"/>
        <w:ind w:left="0"/>
        <w:jc w:val="both"/>
      </w:pPr>
      <w:r>
        <w:rPr>
          <w:rFonts w:ascii="Times New Roman"/>
          <w:b w:val="false"/>
          <w:i w:val="false"/>
          <w:color w:val="000000"/>
          <w:sz w:val="28"/>
        </w:rPr>
        <w:t>
      11) теңіз көлігімен жолаушылар тасымалынан шығарылым (кәсіпорындардың жалпымемлекеттік статистикалық байқау бойынша кезеңділігі айлық есепті деректері бойынша облыстар бойынша бөлінеді);</w:t>
      </w:r>
    </w:p>
    <w:p>
      <w:pPr>
        <w:spacing w:after="0"/>
        <w:ind w:left="0"/>
        <w:jc w:val="both"/>
      </w:pPr>
      <w:r>
        <w:rPr>
          <w:rFonts w:ascii="Times New Roman"/>
          <w:b w:val="false"/>
          <w:i w:val="false"/>
          <w:color w:val="000000"/>
          <w:sz w:val="28"/>
        </w:rPr>
        <w:t>
      12) қосалқы көлік қызметінен шығарылым (кәсіпорындардың тиісті көлік түрлерінің жұмысы туралы жалпы мемлекеттік статистикалық байқау бойынша кезеңділігі жылдық есепті деректері бойынша облыстар бойынша бөлінеді, жылдың айларына пропорционалды - 1/12 бөлінеді).</w:t>
      </w:r>
    </w:p>
    <w:bookmarkStart w:name="z75" w:id="71"/>
    <w:p>
      <w:pPr>
        <w:spacing w:after="0"/>
        <w:ind w:left="0"/>
        <w:jc w:val="both"/>
      </w:pPr>
      <w:r>
        <w:rPr>
          <w:rFonts w:ascii="Times New Roman"/>
          <w:b w:val="false"/>
          <w:i w:val="false"/>
          <w:color w:val="000000"/>
          <w:sz w:val="28"/>
        </w:rPr>
        <w:t>
      55. Көлік қызметінің нақты көлем индексі жоғарыда келтірілген көліктік көрсетілетін қызметтің әрбір түрі бойынша жеке, әрбір облыс бойынша жеке есептеледі:</w:t>
      </w:r>
    </w:p>
    <w:bookmarkEnd w:id="71"/>
    <w:p>
      <w:pPr>
        <w:spacing w:after="0"/>
        <w:ind w:left="0"/>
        <w:jc w:val="both"/>
      </w:pPr>
      <w:r>
        <w:rPr>
          <w:rFonts w:ascii="Times New Roman"/>
          <w:b w:val="false"/>
          <w:i w:val="false"/>
          <w:color w:val="000000"/>
          <w:sz w:val="28"/>
        </w:rPr>
        <w:t>
      1) көлік қызметінің әрбір түрі бойынша тиісті нақты көлем индексін салмақтау арқылы әрбір облыс бойынша жалпы көлік бойынша нақты көлем индексі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НКИ – белгілі бір қызмет түрі бойынша нақты көлем индексі;</w:t>
      </w:r>
    </w:p>
    <w:p>
      <w:pPr>
        <w:spacing w:after="0"/>
        <w:ind w:left="0"/>
        <w:jc w:val="both"/>
      </w:pPr>
      <w:r>
        <w:rPr>
          <w:rFonts w:ascii="Times New Roman"/>
          <w:b w:val="false"/>
          <w:i w:val="false"/>
          <w:color w:val="000000"/>
          <w:sz w:val="28"/>
        </w:rPr>
        <w:t>
      Ш1, Ш0 – есепті және базистік кезеңдердегі шығарылым;</w:t>
      </w:r>
    </w:p>
    <w:p>
      <w:pPr>
        <w:spacing w:after="0"/>
        <w:ind w:left="0"/>
        <w:jc w:val="both"/>
      </w:pPr>
      <w:r>
        <w:rPr>
          <w:rFonts w:ascii="Times New Roman"/>
          <w:b w:val="false"/>
          <w:i w:val="false"/>
          <w:color w:val="000000"/>
          <w:sz w:val="28"/>
        </w:rPr>
        <w:t>
      Иб – базистік кезеңге есепті кезеңдегі баға (тариф) индексі.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5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257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НКИобл – әрбір облыс бойынша көлік статистикасы бойынша салмақталған нақты көлем индексі;</w:t>
      </w:r>
    </w:p>
    <w:p>
      <w:pPr>
        <w:spacing w:after="0"/>
        <w:ind w:left="0"/>
        <w:jc w:val="both"/>
      </w:pPr>
      <w:r>
        <w:rPr>
          <w:rFonts w:ascii="Times New Roman"/>
          <w:b w:val="false"/>
          <w:i w:val="false"/>
          <w:color w:val="000000"/>
          <w:sz w:val="28"/>
        </w:rPr>
        <w:t>
      НКИқт1, НКИқт n– белгілі бір қызмет түрінің нақты көлем индексі;</w:t>
      </w:r>
    </w:p>
    <w:p>
      <w:pPr>
        <w:spacing w:after="0"/>
        <w:ind w:left="0"/>
        <w:jc w:val="both"/>
      </w:pPr>
      <w:r>
        <w:rPr>
          <w:rFonts w:ascii="Times New Roman"/>
          <w:b w:val="false"/>
          <w:i w:val="false"/>
          <w:color w:val="000000"/>
          <w:sz w:val="28"/>
        </w:rPr>
        <w:t>
      Үқт1, Үқт n – базистік кезеңдегі облыс шығарылымының жалпы көлеміндегі белгілі бір қызмет түрінің үлесі.</w:t>
      </w:r>
    </w:p>
    <w:p>
      <w:pPr>
        <w:spacing w:after="0"/>
        <w:ind w:left="0"/>
        <w:jc w:val="both"/>
      </w:pPr>
      <w:r>
        <w:rPr>
          <w:rFonts w:ascii="Times New Roman"/>
          <w:b w:val="false"/>
          <w:i w:val="false"/>
          <w:color w:val="000000"/>
          <w:sz w:val="28"/>
        </w:rPr>
        <w:t>
      2) бұдан кейін жалпы республика бойынша көлік статистикасы бойынша нақты көлемінің салмақталған индексі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668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НКИ кс - жалпы көлік статистикасы бойынша нақты көлем индексі;</w:t>
      </w:r>
    </w:p>
    <w:p>
      <w:pPr>
        <w:spacing w:after="0"/>
        <w:ind w:left="0"/>
        <w:jc w:val="both"/>
      </w:pPr>
      <w:r>
        <w:rPr>
          <w:rFonts w:ascii="Times New Roman"/>
          <w:b w:val="false"/>
          <w:i w:val="false"/>
          <w:color w:val="000000"/>
          <w:sz w:val="28"/>
        </w:rPr>
        <w:t>
      НКИобл1, НКИобл.n - жалпы көлік статистикасы бойынша әрбір облыс бойынша нақты көлем индексі;</w:t>
      </w:r>
    </w:p>
    <w:p>
      <w:pPr>
        <w:spacing w:after="0"/>
        <w:ind w:left="0"/>
        <w:jc w:val="both"/>
      </w:pPr>
      <w:r>
        <w:rPr>
          <w:rFonts w:ascii="Times New Roman"/>
          <w:b w:val="false"/>
          <w:i w:val="false"/>
          <w:color w:val="000000"/>
          <w:sz w:val="28"/>
        </w:rPr>
        <w:t>
      Үобл 1, Үобл n - базистік кезеңдегі республика жалпы шығарылымының көлеміндегі әрбір облыстың үлесі.</w:t>
      </w:r>
    </w:p>
    <w:bookmarkStart w:name="z76" w:id="72"/>
    <w:p>
      <w:pPr>
        <w:spacing w:after="0"/>
        <w:ind w:left="0"/>
        <w:jc w:val="left"/>
      </w:pPr>
      <w:r>
        <w:rPr>
          <w:rFonts w:ascii="Times New Roman"/>
          <w:b/>
          <w:i w:val="false"/>
          <w:color w:val="000000"/>
        </w:rPr>
        <w:t xml:space="preserve"> 13-тарау. Әдістеменің өзгеруіне байланысты динамикалық қатарларды қайта есептеу</w:t>
      </w:r>
    </w:p>
    <w:bookmarkEnd w:id="72"/>
    <w:bookmarkStart w:name="z77" w:id="73"/>
    <w:p>
      <w:pPr>
        <w:spacing w:after="0"/>
        <w:ind w:left="0"/>
        <w:jc w:val="both"/>
      </w:pPr>
      <w:r>
        <w:rPr>
          <w:rFonts w:ascii="Times New Roman"/>
          <w:b w:val="false"/>
          <w:i w:val="false"/>
          <w:color w:val="000000"/>
          <w:sz w:val="28"/>
        </w:rPr>
        <w:t>
      56. Осы Әдістеменің өзгерістерін ескере отырып, көлік статистикасы бойынша көрсеткіштерді қалыптастыру 2022 жылғы қаңтардан бастап жүзеге асырылады. Әдістемеде автомобиль көлігіндегі жеке кәсіпкерлер қызметінің негізгі көрсеткіштерін есептеуде жаңа тәсілдер, тиісінше осы көрсеткіштер мен оларды құраушылар бойынша қолданыстағы динамикалық қатарлар қайта есептелетін болады. Қайта есептеу тарихи бастапқы деректері бар кезеңдер үшін және сол құрамдастар бойынша жүзеге асырылатын болады.</w:t>
      </w:r>
    </w:p>
    <w:bookmarkEnd w:id="73"/>
    <w:bookmarkStart w:name="z78" w:id="74"/>
    <w:p>
      <w:pPr>
        <w:spacing w:after="0"/>
        <w:ind w:left="0"/>
        <w:jc w:val="left"/>
      </w:pPr>
      <w:r>
        <w:rPr>
          <w:rFonts w:ascii="Times New Roman"/>
          <w:b/>
          <w:i w:val="false"/>
          <w:color w:val="000000"/>
        </w:rPr>
        <w:t xml:space="preserve"> 14-тарау.Теміржол және құбыржол көлігі бойынша көліктік көрсетілетін қызметтердің көлемін аумақтық бөлу ерекшеліктері</w:t>
      </w:r>
    </w:p>
    <w:bookmarkEnd w:id="74"/>
    <w:bookmarkStart w:name="z79" w:id="75"/>
    <w:p>
      <w:pPr>
        <w:spacing w:after="0"/>
        <w:ind w:left="0"/>
        <w:jc w:val="both"/>
      </w:pPr>
      <w:r>
        <w:rPr>
          <w:rFonts w:ascii="Times New Roman"/>
          <w:b w:val="false"/>
          <w:i w:val="false"/>
          <w:color w:val="000000"/>
          <w:sz w:val="28"/>
        </w:rPr>
        <w:t>
      57. Мультиөңірлік бірліктер көлемдерінің аумақтық бөлінуі екі кезеңде іске асырылады:</w:t>
      </w:r>
    </w:p>
    <w:bookmarkEnd w:id="75"/>
    <w:p>
      <w:pPr>
        <w:spacing w:after="0"/>
        <w:ind w:left="0"/>
        <w:jc w:val="both"/>
      </w:pPr>
      <w:r>
        <w:rPr>
          <w:rFonts w:ascii="Times New Roman"/>
          <w:b w:val="false"/>
          <w:i w:val="false"/>
          <w:color w:val="000000"/>
          <w:sz w:val="28"/>
        </w:rPr>
        <w:t>
      1) бас кәсіпорын бойынша көрсеткіштерді қалыптастыру;</w:t>
      </w:r>
    </w:p>
    <w:p>
      <w:pPr>
        <w:spacing w:after="0"/>
        <w:ind w:left="0"/>
        <w:jc w:val="both"/>
      </w:pPr>
      <w:r>
        <w:rPr>
          <w:rFonts w:ascii="Times New Roman"/>
          <w:b w:val="false"/>
          <w:i w:val="false"/>
          <w:color w:val="000000"/>
          <w:sz w:val="28"/>
        </w:rPr>
        <w:t>
      2) облыстар бойынша бас кәсіпорын көрсеткіштерінің есебі (бөлу).</w:t>
      </w:r>
    </w:p>
    <w:p>
      <w:pPr>
        <w:spacing w:after="0"/>
        <w:ind w:left="0"/>
        <w:jc w:val="both"/>
      </w:pPr>
      <w:r>
        <w:rPr>
          <w:rFonts w:ascii="Times New Roman"/>
          <w:b w:val="false"/>
          <w:i w:val="false"/>
          <w:color w:val="000000"/>
          <w:sz w:val="28"/>
        </w:rPr>
        <w:t>
      Аумақтық бөлу әрбір кәсіпорын бойынша жеке орындалады.</w:t>
      </w:r>
    </w:p>
    <w:p>
      <w:pPr>
        <w:spacing w:after="0"/>
        <w:ind w:left="0"/>
        <w:jc w:val="both"/>
      </w:pPr>
      <w:r>
        <w:rPr>
          <w:rFonts w:ascii="Times New Roman"/>
          <w:b w:val="false"/>
          <w:i w:val="false"/>
          <w:color w:val="000000"/>
          <w:sz w:val="28"/>
        </w:rPr>
        <w:t>
      Теміржол және құбыржол көлігінің қызметін аумақтық бөлуді қамтамасыз ету үшін "жоғарыдан төмен" әдісі қолданылады. "Жоғарыдан төмен" әдісі облыстар бойынша деректерді бөлу кезінде жанама статистикалық көрсеткіштер пайдаланылған кезде қолданылады.</w:t>
      </w:r>
    </w:p>
    <w:bookmarkStart w:name="z80" w:id="76"/>
    <w:p>
      <w:pPr>
        <w:spacing w:after="0"/>
        <w:ind w:left="0"/>
        <w:jc w:val="both"/>
      </w:pPr>
      <w:r>
        <w:rPr>
          <w:rFonts w:ascii="Times New Roman"/>
          <w:b w:val="false"/>
          <w:i w:val="false"/>
          <w:color w:val="000000"/>
          <w:sz w:val="28"/>
        </w:rPr>
        <w:t>
      58. Көлік статистикасы бойынша өнім (қызмет) шығарылымы (бұдан әрі - шығарылым) облыстар бойынша "азаймалы" әдіспен, "жоғарыдан төмен" әдісімен бөлінеді. Шығарылым алдымен бас кәсіпорын бойынша қалыптастырылады, содан кейін тиісті облыстар бойынша бөлінеді.</w:t>
      </w:r>
    </w:p>
    <w:bookmarkEnd w:id="76"/>
    <w:p>
      <w:pPr>
        <w:spacing w:after="0"/>
        <w:ind w:left="0"/>
        <w:jc w:val="both"/>
      </w:pPr>
      <w:r>
        <w:rPr>
          <w:rFonts w:ascii="Times New Roman"/>
          <w:b w:val="false"/>
          <w:i w:val="false"/>
          <w:color w:val="000000"/>
          <w:sz w:val="28"/>
        </w:rPr>
        <w:t>
      Тиісті облыстар бойынша бөлудің алдында кәсіпорындар бойынша шығарылым екі бөлікке бөлінеді: жалақының негізгі қор өтеліміне қатынасына пропорционалды. Шығарылымды құрамдас бөліктерге бөлу еңбек статистикасы бойынша (жалақы қоры) және қаржы статистикасы бойынша (негізгі қорлар өтелімі айсайынғы есеп айырысулар бойынша жыл айларына пропорционалды – 1/12, себебі жылдық көрсеткіш болып табылады) деректер негізінде жүзеге асырылады.</w:t>
      </w:r>
    </w:p>
    <w:p>
      <w:pPr>
        <w:spacing w:after="0"/>
        <w:ind w:left="0"/>
        <w:jc w:val="both"/>
      </w:pPr>
      <w:r>
        <w:rPr>
          <w:rFonts w:ascii="Times New Roman"/>
          <w:b w:val="false"/>
          <w:i w:val="false"/>
          <w:color w:val="000000"/>
          <w:sz w:val="28"/>
        </w:rPr>
        <w:t>
      Бұл тәсілде есептеудің мынадай алгоритмі пайдаланылады:</w:t>
      </w:r>
    </w:p>
    <w:p>
      <w:pPr>
        <w:spacing w:after="0"/>
        <w:ind w:left="0"/>
        <w:jc w:val="both"/>
      </w:pPr>
      <w:r>
        <w:rPr>
          <w:rFonts w:ascii="Times New Roman"/>
          <w:b w:val="false"/>
          <w:i w:val="false"/>
          <w:color w:val="000000"/>
          <w:sz w:val="28"/>
        </w:rPr>
        <w:t>
      1) шығарылымды сипаттайтын коэффициенттер еңбек және капитал көрсеткіштерінің арақатынасы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013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Ке – еңбек бойынша шығарылым коэффициенті;</w:t>
      </w:r>
    </w:p>
    <w:p>
      <w:pPr>
        <w:spacing w:after="0"/>
        <w:ind w:left="0"/>
        <w:jc w:val="both"/>
      </w:pPr>
      <w:r>
        <w:rPr>
          <w:rFonts w:ascii="Times New Roman"/>
          <w:b w:val="false"/>
          <w:i w:val="false"/>
          <w:color w:val="000000"/>
          <w:sz w:val="28"/>
        </w:rPr>
        <w:t>
      Е – еңбек бойынша көрсеткіш (жалақы қоры);</w:t>
      </w:r>
    </w:p>
    <w:p>
      <w:pPr>
        <w:spacing w:after="0"/>
        <w:ind w:left="0"/>
        <w:jc w:val="both"/>
      </w:pPr>
      <w:r>
        <w:rPr>
          <w:rFonts w:ascii="Times New Roman"/>
          <w:b w:val="false"/>
          <w:i w:val="false"/>
          <w:color w:val="000000"/>
          <w:sz w:val="28"/>
        </w:rPr>
        <w:t>
      К – капитал бойынша көрсеткіш (негізгі қордың өтелімі).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4450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Кк – капитал бойынша шығарылым коэффициенті;</w:t>
      </w:r>
    </w:p>
    <w:p>
      <w:pPr>
        <w:spacing w:after="0"/>
        <w:ind w:left="0"/>
        <w:jc w:val="both"/>
      </w:pPr>
      <w:r>
        <w:rPr>
          <w:rFonts w:ascii="Times New Roman"/>
          <w:b w:val="false"/>
          <w:i w:val="false"/>
          <w:color w:val="000000"/>
          <w:sz w:val="28"/>
        </w:rPr>
        <w:t>
      Ке – еңбек бойынша шығарылым коэффициенті.</w:t>
      </w:r>
    </w:p>
    <w:p>
      <w:pPr>
        <w:spacing w:after="0"/>
        <w:ind w:left="0"/>
        <w:jc w:val="both"/>
      </w:pPr>
      <w:r>
        <w:rPr>
          <w:rFonts w:ascii="Times New Roman"/>
          <w:b w:val="false"/>
          <w:i w:val="false"/>
          <w:color w:val="000000"/>
          <w:sz w:val="28"/>
        </w:rPr>
        <w:t>
      2) еңбекпен және капиталмен құрылған шығарылым көлемдерін анықтаймыз: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051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Ве – еңбекпен құрылған шығарылым көлемі;</w:t>
      </w:r>
    </w:p>
    <w:p>
      <w:pPr>
        <w:spacing w:after="0"/>
        <w:ind w:left="0"/>
        <w:jc w:val="both"/>
      </w:pPr>
      <w:r>
        <w:rPr>
          <w:rFonts w:ascii="Times New Roman"/>
          <w:b w:val="false"/>
          <w:i w:val="false"/>
          <w:color w:val="000000"/>
          <w:sz w:val="28"/>
        </w:rPr>
        <w:t>
      Вr – шығарылым көлемі, барлығы;</w:t>
      </w:r>
    </w:p>
    <w:p>
      <w:pPr>
        <w:spacing w:after="0"/>
        <w:ind w:left="0"/>
        <w:jc w:val="both"/>
      </w:pPr>
      <w:r>
        <w:rPr>
          <w:rFonts w:ascii="Times New Roman"/>
          <w:b w:val="false"/>
          <w:i w:val="false"/>
          <w:color w:val="000000"/>
          <w:sz w:val="28"/>
        </w:rPr>
        <w:t>
      Ке – еңбек бойынша шығарылым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60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860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Вк –капиталмен құрылған шығарылым көлемі;</w:t>
      </w:r>
    </w:p>
    <w:p>
      <w:pPr>
        <w:spacing w:after="0"/>
        <w:ind w:left="0"/>
        <w:jc w:val="both"/>
      </w:pPr>
      <w:r>
        <w:rPr>
          <w:rFonts w:ascii="Times New Roman"/>
          <w:b w:val="false"/>
          <w:i w:val="false"/>
          <w:color w:val="000000"/>
          <w:sz w:val="28"/>
        </w:rPr>
        <w:t>
      Вr –шығарылым көлемі, барлығы;</w:t>
      </w:r>
    </w:p>
    <w:p>
      <w:pPr>
        <w:spacing w:after="0"/>
        <w:ind w:left="0"/>
        <w:jc w:val="both"/>
      </w:pPr>
      <w:r>
        <w:rPr>
          <w:rFonts w:ascii="Times New Roman"/>
          <w:b w:val="false"/>
          <w:i w:val="false"/>
          <w:color w:val="000000"/>
          <w:sz w:val="28"/>
        </w:rPr>
        <w:t>
      Ве – еңбекпен құрылған шығарылым көлемі.</w:t>
      </w:r>
    </w:p>
    <w:p>
      <w:pPr>
        <w:spacing w:after="0"/>
        <w:ind w:left="0"/>
        <w:jc w:val="both"/>
      </w:pPr>
      <w:r>
        <w:rPr>
          <w:rFonts w:ascii="Times New Roman"/>
          <w:b w:val="false"/>
          <w:i w:val="false"/>
          <w:color w:val="000000"/>
          <w:sz w:val="28"/>
        </w:rPr>
        <w:t>
      3) еңбекпен құрылған шығарылым (Вт), осы облыстар бойынша жалақының үлес салмағына пропорционалды қалыптасқан облыстар бойынша бөлінеді: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8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381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Веi – еңбек көрсеткіштері бойынша бөлінген i–облыстарының шығарылымы;</w:t>
      </w:r>
    </w:p>
    <w:p>
      <w:pPr>
        <w:spacing w:after="0"/>
        <w:ind w:left="0"/>
        <w:jc w:val="both"/>
      </w:pPr>
      <w:r>
        <w:rPr>
          <w:rFonts w:ascii="Times New Roman"/>
          <w:b w:val="false"/>
          <w:i w:val="false"/>
          <w:color w:val="000000"/>
          <w:sz w:val="28"/>
        </w:rPr>
        <w:t>
      Ве – еңбекпен құрылған шығарылым көлемі;</w:t>
      </w:r>
    </w:p>
    <w:p>
      <w:pPr>
        <w:spacing w:after="0"/>
        <w:ind w:left="0"/>
        <w:jc w:val="both"/>
      </w:pPr>
      <w:r>
        <w:rPr>
          <w:rFonts w:ascii="Times New Roman"/>
          <w:b w:val="false"/>
          <w:i w:val="false"/>
          <w:color w:val="000000"/>
          <w:sz w:val="28"/>
        </w:rPr>
        <w:t>
      Кеi – i-облысында жұмыскерлер мен қызметшілердің есепті кезеңдегі жалақысының үлес салмағы.</w:t>
      </w:r>
    </w:p>
    <w:p>
      <w:pPr>
        <w:spacing w:after="0"/>
        <w:ind w:left="0"/>
        <w:jc w:val="both"/>
      </w:pPr>
      <w:r>
        <w:rPr>
          <w:rFonts w:ascii="Times New Roman"/>
          <w:b w:val="false"/>
          <w:i w:val="false"/>
          <w:color w:val="000000"/>
          <w:sz w:val="28"/>
        </w:rPr>
        <w:t>
      4) капиталмен құрылған шығарылымды бөлу үшін салмақтау ретінде теміржол (құбыржол) ұзындығының көрсеткіші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9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94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Вкi – капитал көрсеткіштері бойынша бөлінген i - облыстарының шығарылымы;</w:t>
      </w:r>
    </w:p>
    <w:p>
      <w:pPr>
        <w:spacing w:after="0"/>
        <w:ind w:left="0"/>
        <w:jc w:val="both"/>
      </w:pPr>
      <w:r>
        <w:rPr>
          <w:rFonts w:ascii="Times New Roman"/>
          <w:b w:val="false"/>
          <w:i w:val="false"/>
          <w:color w:val="000000"/>
          <w:sz w:val="28"/>
        </w:rPr>
        <w:t>
      Вк – капиталмен құрылған шығарылым көлемі;</w:t>
      </w:r>
    </w:p>
    <w:p>
      <w:pPr>
        <w:spacing w:after="0"/>
        <w:ind w:left="0"/>
        <w:jc w:val="both"/>
      </w:pPr>
      <w:r>
        <w:rPr>
          <w:rFonts w:ascii="Times New Roman"/>
          <w:b w:val="false"/>
          <w:i w:val="false"/>
          <w:color w:val="000000"/>
          <w:sz w:val="28"/>
        </w:rPr>
        <w:t>
      Кпi – есепті кезеңде теміржол (құбыржол) ұзындығының үлес салмағы.</w:t>
      </w:r>
    </w:p>
    <w:p>
      <w:pPr>
        <w:spacing w:after="0"/>
        <w:ind w:left="0"/>
        <w:jc w:val="both"/>
      </w:pPr>
      <w:r>
        <w:rPr>
          <w:rFonts w:ascii="Times New Roman"/>
          <w:b w:val="false"/>
          <w:i w:val="false"/>
          <w:color w:val="000000"/>
          <w:sz w:val="28"/>
        </w:rPr>
        <w:t>
      5) шығарылым жалпы әрбір облыс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81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381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Вi – i - облысындағы шығарылым, барлығы;</w:t>
      </w:r>
    </w:p>
    <w:p>
      <w:pPr>
        <w:spacing w:after="0"/>
        <w:ind w:left="0"/>
        <w:jc w:val="both"/>
      </w:pPr>
      <w:r>
        <w:rPr>
          <w:rFonts w:ascii="Times New Roman"/>
          <w:b w:val="false"/>
          <w:i w:val="false"/>
          <w:color w:val="000000"/>
          <w:sz w:val="28"/>
        </w:rPr>
        <w:t>
      Веi – еңбек көрсеткіштері бойынша бөлінген i - облыстарының өнімі;</w:t>
      </w:r>
    </w:p>
    <w:p>
      <w:pPr>
        <w:spacing w:after="0"/>
        <w:ind w:left="0"/>
        <w:jc w:val="both"/>
      </w:pPr>
      <w:r>
        <w:rPr>
          <w:rFonts w:ascii="Times New Roman"/>
          <w:b w:val="false"/>
          <w:i w:val="false"/>
          <w:color w:val="000000"/>
          <w:sz w:val="28"/>
        </w:rPr>
        <w:t>
      Вкi – капитал көрсеткіштері бойынша бөлінген i – облысындағы шығарылым.</w:t>
      </w:r>
    </w:p>
    <w:p>
      <w:pPr>
        <w:spacing w:after="0"/>
        <w:ind w:left="0"/>
        <w:jc w:val="both"/>
      </w:pPr>
      <w:r>
        <w:rPr>
          <w:rFonts w:ascii="Times New Roman"/>
          <w:b w:val="false"/>
          <w:i w:val="false"/>
          <w:color w:val="000000"/>
          <w:sz w:val="28"/>
        </w:rPr>
        <w:t>
      Жүк (жолаушылар) тасымалы және жүк айналымы (жолаушылар айналымы), көрсеткіштерін аумақтық бөлу үшін жоғарыда көрсетілген әдіс пайдаланылады.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