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de75" w14:textId="914d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кейбір бұйрықтарына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28 қаңтардағы № ҚР ДСМ-7 бұйрығы. Қазақстан Республикасының Әділет министрлігінде 2022 жылғы 1 ақпанда № 26700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Денсаулық сақтау министрінің өзгерістер мен толықтырулар енгізілетін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/>
          <w:i w:val="false"/>
          <w:color w:val="000000"/>
          <w:sz w:val="28"/>
        </w:rPr>
        <w:t>Денсаулық сақтау м</w:t>
      </w:r>
      <w:r>
        <w:rPr>
          <w:rFonts w:ascii="Times New Roman"/>
          <w:b/>
          <w:i w:val="false"/>
          <w:color w:val="000000"/>
          <w:sz w:val="28"/>
        </w:rPr>
        <w:t>инистрі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                                                                    </w:t>
      </w:r>
      <w:r>
        <w:rPr>
          <w:rFonts w:ascii="Times New Roman"/>
          <w:b/>
          <w:i w:val="false"/>
          <w:color w:val="000000"/>
          <w:sz w:val="28"/>
        </w:rPr>
        <w:t>А. Ғиният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министрінің, өзгерістер мен толықтырулар енгізілетін бұйрықтарының тізбесі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объектілеріне қойылатын санитариялық-эпидемиологиялық талаптар" санитариялық қағидаларын бекіту туралы" Қазақстан Республикасы Денсаулық сақтау министрінің 2020 жылғы 11 тамыздағы № ҚР ДСМ-96/2020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21080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"Денсаулық сақтау объектілеріне қойылатын санитариялық-эпидемиологиялық талаптар" санитариялық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Туберкулез ұйымдары қала маңы аймағында немесе шеткері аудандарда, мүмкіндігінше жасыл алқаптарда, сеитебтік аумақтан алшақтықты сақтай отырып орналастырылады.".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"Міндетті медициналық қарап-тексерулерге жататын адамдардың нысаналы топтарын, сондай-ақ оларды жүргізу тәртібі мен мерзімділігін, зертханалық және функционалдық зерттеулердің көлемін, медициналық қарсы көрсетілімдерді, зиянды және (немесе) қауіпті өндірістік факторлардың, жұмысқа орналасқан кезде орындау кезінде міндетті алдын ала медициналық қарап-тексерулер және мерзімдік міндетті медициналық қарап-тексерулер жүргізілетін кәсіптер мен жұмыстардың тізбесін және "Алдын ала міндетті медициналық қарап-тексерулерден өткізу" мемлекеттік қызметін көрсету қағидаларын бекіту туралы" мемлекеттік қызметін көрсету қағидаларын бекіту туралы" Қазақстан Республикасы Денсаулық сақтау министрінің міндетін атқарушының 2020 жылғы 15 қазандағы № ҚР ДСМ-131/2020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21443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Міндетті медициналық қарап-тексеруге жататын адамдардың нысаналы топтарында, зертханалық және функционалдық зерттеулердің көлемінде: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2-жолдар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объектілерінің қызметкерлері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12 ай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 жұмыртқаларына, мерезге, дизентерия, сальмонеллез, іш сүзегі, А және В паратифтері, патогенді стафилококк қоздырғыштарын тасымалдаушылыққа зерттеп-қарау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 жұмыртқаларына, дизентерия, сальмонеллез, іш сүзегі, А және В паратифтері, патогенді стафилококк қоздырғыштарын тасымалдаушылыққа зерттеп-қарау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6 ай сайын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өнеркәсібі және азық-түлік сауда объектілерінің қызметкерлері, азық-түлік тауарларын тасымалдаумен айналысатын тұлғалар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гельминт жұмыртқаларына, мерезге, дизентерия, сальмонеллез, іш сүзегі, А және В паратифтері, патогенді стафилококк қоздырғыштарын тасымалдаушылыққа зерттеп-қарау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гельминт жұмыртқаларына, дизентерия, сальмонеллез, іш сүзегі, А және В паратифтері, патогенді стафилококк қоздырғыштарын тасымалдаушылыққа зерттеп-қарау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12 ай сайын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Міндетті медициналық қарап-тексерулерді жүргізу қағидалары мен мерзімділігінде және "Алдын ала міндетті медициналық қарап-тексерулерден өткізу" мемлекеттік қызметін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Мерзімдік тексеріп-қарауларды өткізу кезеңділігі: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 сайынғы мерзімдік қарап-тексеру – жылына 1 рет;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ауысым алдындағы медициналық куәландыру – жұмыс ауысымы басталардан 1 сағат ішінде;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рейс алдындағы және рейстен кейінгі медициналық қарап-тексеру – рейс басталардан 30 минут ішінде және рейс аяқталғаннан кейін 30 минут ішінде.";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36-1-тармақпен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Ауысым алдындағы және ауысымнан кейінгі қарап-тексерулер осы Қағидаларға 4-1-қосымшаның 1 және 2-кестелерінде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қарап-тексеруді талап ететін кәсіптер тізіміне сәйкес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редакциядағы 4-1-қосымшамен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медициналық қарап-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тексерулерді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мерзімділігі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"Алдын ала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тексерулерден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Ауысым алдындағы медициналық куәландыруды талап ететін кәсіптердің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Қарап-тексеру кезеңділігі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цехтардың (полимеризация, дистилляция, катализаторлар өндірісі, полипропиленді түйіршіктеу, желім дайындау) аппаратшылары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кездесетін элементтерді бөлу, компрессорлық қондырғылар бойынша аппаратшылар-гидрометаллургтар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поезының бригадасы (поезд бастығы, жолсеріктер, поезд электрмеханигі)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және қазба жүргізу бригадаларының бригадирлері мен жетекшілері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жарушылар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 түтіктерге қызмет көрсететін вулканизаторлар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сүңгуірлер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дезактиваторлар, дозиметристер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және теміржол қозғалысы және метрополитен ұйымдарының диспетчерлері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аффинаж өндірісі шеберлері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азот-оттек станциясының машинистері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 қондырғылары машинистері мен машинист көмекшілері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мұнаралы, төрттағанды, көпір, шынжыр табанды, автомобиль, темір жол, порт және жүзу крандарының машинистері мен машинистердің көмекшілері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локомотивтер (электровоздар, тепловоздар, дизель және электр поездары) машинистері мен машинистердің көмекшілері; локомотивтік бригадалардың, оның ішінде метрополитен электропоездарының жұмыскерлері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машиналарының машинистері және машинисттің көмекшілері, дрезина, мотовоздар, автомотристер және оның ішінде арнайы өздігінен жүретін жылжымалы құрамның жүргізушілері және жүргізушілердің көмекшілері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және қазба жүргізу комбайндарының машинистері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 машинистері, операторлары (жұмыс қысымы 0,07 мегапаскаль - бір шаршы сантиметрге 0,7 килограмм-күш болатын қазандықтар)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көтергіштердің машинистері, экскаваторлардың, діңгекті көтергіштердің, шприцмашиналардың машинистерінің көмекшілері, компрессорлық қондырғылардың операторлары, оттегі баллондарын толтырушылар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вахталарының және бақылаушылар бригадалырының бастықтары, аға бақылаушылар мен бақылаушылар, қылмыстық-атқару жүйесінің жүргізуші мамандары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ұңғымаларды жерасты жөндеу жөніндегі және бұрғылау мұнай өндіру, қабат қысымын ұстау, дайындау және айдау жұмыстарын жүргізу құқығы бар операторлар, арнайы су тазалау мен реакторлы қондырғылардың аға шеберлері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реакторын зерттеу, реактордың жұмысы және тоқтау жұмыстарына дайындық кезеңіндегі бригадалардың персоналы (жобаның бас инженері, ауысым бастығы, басқару инженері, инженер физик, инженер технолог, бақылау-өлшеу аспаптары инженері, қорғауды басқару жүйесінің инженері, инженер электрик, кезекші механик, электрик, слесарь-жөндеуші және дозиметрист, барлық кәсіптер бойынша стажерлар, жұмысқа қатысатын басқа да кәсіптер)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Вольт және одан да жоғары кернеулі қолданыстағы электр құрылғыларға қызмет көрсететін, оларды жедел іске қосу және баптау, монтаждау жұмыстарын және осы электр құрылғыларында жоғары вольтты сынақтар өткізетін персонал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қауіпті учаскелерде ядролық қауіпті бөлінетін материалдармен жұмысты тікелей орындайтын басшылар, мамандар мен жұмыскерлер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азот-оттек станцияларының, арнайы су тазалау ауысымдарының шеберлері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бағанға шығатын және адамды көтергіштің тұтқасын ұстайтын адамдар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 ұстауға және оларды қолдануға рұқсат етілген атқыштар (ведомстволық күзеттегі жұмыскерлер)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кемелерінің экипаждары (ұшқыштар, бортинженерлер, бортсеріктер) бортмеханиктер, бортрадистер, штурмандар, бортоператорлар, бортсеріктер, әуесқой ұшқыштар)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кемелеріне, аэродромдарға және авиажолаушыларға қызмет көрсететін жұмыстарды атқаратын аэропорт жұмыскерлері (авиациялық қауіпсіздік қызметі, инженерлік-авиациялық қызмет, аэродром қызметі, жолаушылар және жүк тасымалын ұйымдастыру қызметі, авиа жанар-жағар май материалдары қызметі, аэропорттың диспетчер қызметі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және теңіз кемелерінің экипаждары (капитандар мен оның көмекшілері, штурмандар, механиктер, матростар, электриктер, радио мамандары)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метрополитеннің құрылысы және оны пайдалану кезінде барлық жерасты жұмысының түрлерін атқаратын жұмыскерлер (метрополитеннің қазба жүргізу комбайндарының машинистері, тау-кен шебері, тау-кен жұмысшысы, қазушы, эскалаторға қызмет көрсететін жұмысшылар, бағанға шығатын және адамды көтергіштің тұтқасын ұстайтын адамдар, жол жөндеушілер, радио мамандары)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вагонды тексерушілер, вагон қозғалысының жылдамдығын реттеушілер, поезд құрастырушылар және құрастырушылардың көмекшілері, құюшылар, шахтерлар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ауысымының алдында 1 сағат ішінде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кесте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Рейс алдындағы және рейстен кейінгі медициналық қарап-тексеруді талап ететін кәсіптердің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кезеңділігі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жолаушыларды, багажды, жүктерді, оның ішінде қауіпті жүктерді тұрақты және тұрақты емес тасымалдау маршруттарында жұмыс істейтін көлік құралдарының жүргізушілері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рейс басталар алдында 30 минут ішінде және рейс аяқталғаннан кейін 30 минут ішінде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