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b4fc" w14:textId="22fb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ашық деректердің тізбесін бекіту туралы" Қазақстан Республикасы Денсаулық сақтау министрінің 2018 жылғы 11 сәуірдегі № 166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1 ақпандағы № ҚР ДСМ-9 бұйрығы. Қазақстан Республикасының Әділет министрлігінде 2022 жылғы 3 ақпанда № 26732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ашық деректердің тізбесін бекіту туралы" Қазақстан Республикасы Денсаулық сақтау министрінің 2018 жылғы 11 сәуірдегі № 166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16882 болып тіркелген) күші жойылды деп танылсын.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Электрондық денсаулық сақтауды дамыту департаменті Қазақстан Республикасының заңнамасында белгіленген тәртіппен: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және халықты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Цифрлық даму, иновациялар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аэроғарыш 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неркәсібі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