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b75" w14:textId="4b87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"Тиісті фармацевтикалық практикалар жөніндегі фармацевтикалық инспекциялар жүргізу қағидаларын бекіту туралы" Қазақстан Республикасы Денсаулық сақтау министрінің 2021 жылғы 27 қаңтардағы № ҚР ДСМ-9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4 ақпандағы № ҚР ДСМ -12 бұйрығы. Қазақстан Республикасының Әділет министрлігінде 2022 жылғы 7 ақпанда № 26743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"Тиісті фармацевтикалық практикалар жөніндегі фармацевтикалық инспекциялар жүргізу қағидаларын бекіту туралы" Қазақстан Республикасы Денсаулық сақтау министрінің 2021 жылғы 27 қаңтардағы № ҚР ДСМ-9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22143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1-қосымшамен бекітілген Тиісті фармацевтикалық практикалар жөніндегі фармацевтикалық инспекциялар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Дәрілік заттар өндірісіне байланысты фармацевтикалық қызметке лицензиясы бар Қазақстан Республикасы дәрілік заттар өндірушілеріне инспекция жүргізбей 2021 жылғы 1 шілдеге дейін берілген осы Қағидалардың 12-тармағына сәйкес құжаттарды ұсыну туралы өтінім мен кепілдік хат негізінде Тиісті өндірістік практика сәйкестігіне (GMP) сертификат беру жүзеге асырылады.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Инспекциялау субъектісі 2022 жылғы 1 шілдеге дейін осы Қағидалардың 12-тармағына сәйкес өтінім ұсынбаған жағдайда осы тармаққа сәйкес берілген сертификат кері қайтарылады.";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инспекция жүргізілмеген Тиісті өндірістік практика сәйкестігіне (GMP) сертификаты бар Қазақстан Республикасының дәрілік заттарды өндірушілерінде жүргізілген инспекция кезінде өрескел сәйкессіздіктер анықталған кезде және түзету және алдын алу іс-қимылдарының жоспары мен оның орындалуы туралы есеп қоса берілген жауапты бағалау нәтижелері бойынша анықталған сәйкессіздіктер жойылмаған кезде.".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