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5fea" w14:textId="8fe5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2022 жылғы 7 ақпандағы № 46 бұйрығы. Қазақстан Республикасының Әділет министрлігінде 2022 жылғы 7 ақпанда № 26748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275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6), 13) және 26) тармақшаларына сәйкес</w:t>
      </w:r>
      <w:r>
        <w:rPr>
          <w:rFonts w:ascii="Times New Roman"/>
          <w:b/>
          <w:i w:val="false"/>
          <w:color w:val="000000"/>
          <w:sz w:val="28"/>
        </w:rPr>
        <w:t xml:space="preserve"> 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1-тармақ мынадай редакцияда жазылсын:</w:t>
      </w:r>
    </w:p>
    <w:bookmarkEnd w:id="1"/>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Қоғамдық жұмыстарды ұйымдастыру және қаржыландыру қағидалары;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жұмыс орындарын ұйымдастыру және қаржыландыру қағидалары;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Жастар практикасын ұйымдастыру және қаржыландыру қағидалары;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Кәсіптік оқытуды ұйымдастыру және қаржыландыру қағидалары;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Әлеуметтік кәсіптік бағдарлау жүргізу қағидалары;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Кәсіптік оқыту жөніндегі әлеуметтік келісімшарт бекітілсін.";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алып тасталсын;</w:t>
      </w:r>
    </w:p>
    <w:bookmarkStart w:name="z13"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4 және 6-қосымшалармен толықтырылсын.</w:t>
      </w:r>
    </w:p>
    <w:bookmarkEnd w:id="9"/>
    <w:bookmarkStart w:name="z14" w:id="1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белгіленген заңнамалық тәртіпте:</w:t>
      </w:r>
    </w:p>
    <w:bookmarkEnd w:id="10"/>
    <w:bookmarkStart w:name="z15"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6" w:id="12"/>
    <w:p>
      <w:pPr>
        <w:spacing w:after="0"/>
        <w:ind w:left="0"/>
        <w:jc w:val="both"/>
      </w:pPr>
      <w:r>
        <w:rPr>
          <w:rFonts w:ascii="Times New Roman"/>
          <w:b w:val="false"/>
          <w:i w:val="false"/>
          <w:color w:val="000000"/>
          <w:sz w:val="28"/>
        </w:rPr>
        <w:t>
      2) осы бұйрық алғашқы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2"/>
    <w:bookmarkStart w:name="z17" w:id="1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13"/>
    <w:bookmarkStart w:name="z18" w:id="1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Е.Е. Біржановқа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министрінің міндетін атқарушы                                                      А. Сарбасов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Стратегиялық жоспарлау және </w:t>
            </w:r>
          </w:p>
          <w:p>
            <w:pPr>
              <w:spacing w:after="20"/>
              <w:ind w:left="20"/>
              <w:jc w:val="both"/>
            </w:pPr>
            <w:r>
              <w:rPr>
                <w:rFonts w:ascii="Times New Roman"/>
                <w:b/>
                <w:i w:val="false"/>
                <w:color w:val="000000"/>
                <w:sz w:val="20"/>
              </w:rPr>
              <w:t>реформалар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7 ақпандағы</w:t>
            </w:r>
            <w:r>
              <w:br/>
            </w:r>
            <w:r>
              <w:rPr>
                <w:rFonts w:ascii="Times New Roman"/>
                <w:b w:val="false"/>
                <w:i w:val="false"/>
                <w:color w:val="000000"/>
                <w:sz w:val="20"/>
              </w:rPr>
              <w:t>№ 46 бұйрығына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1-қосымша</w:t>
            </w:r>
          </w:p>
        </w:tc>
      </w:tr>
    </w:tbl>
    <w:bookmarkStart w:name="z21" w:id="16"/>
    <w:p>
      <w:pPr>
        <w:spacing w:after="0"/>
        <w:ind w:left="0"/>
        <w:jc w:val="left"/>
      </w:pPr>
      <w:r>
        <w:rPr>
          <w:rFonts w:ascii="Times New Roman"/>
          <w:b/>
          <w:i w:val="false"/>
          <w:color w:val="000000"/>
        </w:rPr>
        <w:t xml:space="preserve"> Қоғамдық жұмыстарды ұйымдастыру және қаржыландыру қағидалары</w:t>
      </w:r>
    </w:p>
    <w:bookmarkEnd w:id="16"/>
    <w:bookmarkStart w:name="z22"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xml:space="preserve">
      1. Осы Қоғамдық жұмыстарды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қоғамдық жұмыстарды ұйымдастыру және қаржыландыру тәртібін айқындайды.</w:t>
      </w:r>
    </w:p>
    <w:bookmarkEnd w:id="18"/>
    <w:bookmarkStart w:name="z24" w:id="1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9"/>
    <w:bookmarkStart w:name="z25" w:id="20"/>
    <w:p>
      <w:pPr>
        <w:spacing w:after="0"/>
        <w:ind w:left="0"/>
        <w:jc w:val="both"/>
      </w:pPr>
      <w:r>
        <w:rPr>
          <w:rFonts w:ascii="Times New Roman"/>
          <w:b w:val="false"/>
          <w:i w:val="false"/>
          <w:color w:val="000000"/>
          <w:sz w:val="28"/>
        </w:rPr>
        <w:t>
      1)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20"/>
    <w:bookmarkStart w:name="z26" w:id="21"/>
    <w:p>
      <w:pPr>
        <w:spacing w:after="0"/>
        <w:ind w:left="0"/>
        <w:jc w:val="both"/>
      </w:pPr>
      <w:r>
        <w:rPr>
          <w:rFonts w:ascii="Times New Roman"/>
          <w:b w:val="false"/>
          <w:i w:val="false"/>
          <w:color w:val="000000"/>
          <w:sz w:val="28"/>
        </w:rPr>
        <w:t>
      2)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bookmarkEnd w:id="21"/>
    <w:bookmarkStart w:name="z27" w:id="22"/>
    <w:p>
      <w:pPr>
        <w:spacing w:after="0"/>
        <w:ind w:left="0"/>
        <w:jc w:val="both"/>
      </w:pPr>
      <w:r>
        <w:rPr>
          <w:rFonts w:ascii="Times New Roman"/>
          <w:b w:val="false"/>
          <w:i w:val="false"/>
          <w:color w:val="000000"/>
          <w:sz w:val="28"/>
        </w:rPr>
        <w:t>
      3) бос орын – жұмыс берушідегі бос жұмыс орны (лауазым);</w:t>
      </w:r>
    </w:p>
    <w:bookmarkEnd w:id="22"/>
    <w:bookmarkStart w:name="z28" w:id="23"/>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23"/>
    <w:bookmarkStart w:name="z29" w:id="24"/>
    <w:p>
      <w:pPr>
        <w:spacing w:after="0"/>
        <w:ind w:left="0"/>
        <w:jc w:val="both"/>
      </w:pPr>
      <w:r>
        <w:rPr>
          <w:rFonts w:ascii="Times New Roman"/>
          <w:b w:val="false"/>
          <w:i w:val="false"/>
          <w:color w:val="000000"/>
          <w:sz w:val="28"/>
        </w:rPr>
        <w:t>
      5) жұмыс орны – еңбек қызметі процесінде жұмыскердің еңбек міндеттерін орындауы кезінде оның тұрақты немесе уақытша болатын орны;</w:t>
      </w:r>
    </w:p>
    <w:bookmarkEnd w:id="24"/>
    <w:bookmarkStart w:name="z30" w:id="25"/>
    <w:p>
      <w:pPr>
        <w:spacing w:after="0"/>
        <w:ind w:left="0"/>
        <w:jc w:val="both"/>
      </w:pPr>
      <w:r>
        <w:rPr>
          <w:rFonts w:ascii="Times New Roman"/>
          <w:b w:val="false"/>
          <w:i w:val="false"/>
          <w:color w:val="000000"/>
          <w:sz w:val="28"/>
        </w:rPr>
        <w:t>
      6) жұмысқа орналастыру – халықтың жұмыспен қамтылуын қамтамасыз етуге септігін тигізуге бағытталған ұйымдық, экономикалық және құқықтық іс-шаралар кешені;</w:t>
      </w:r>
    </w:p>
    <w:bookmarkEnd w:id="25"/>
    <w:bookmarkStart w:name="z31" w:id="26"/>
    <w:p>
      <w:pPr>
        <w:spacing w:after="0"/>
        <w:ind w:left="0"/>
        <w:jc w:val="both"/>
      </w:pPr>
      <w:r>
        <w:rPr>
          <w:rFonts w:ascii="Times New Roman"/>
          <w:b w:val="false"/>
          <w:i w:val="false"/>
          <w:color w:val="000000"/>
          <w:sz w:val="28"/>
        </w:rPr>
        <w:t>
      7)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bookmarkEnd w:id="26"/>
    <w:bookmarkStart w:name="z32" w:id="27"/>
    <w:p>
      <w:pPr>
        <w:spacing w:after="0"/>
        <w:ind w:left="0"/>
        <w:jc w:val="both"/>
      </w:pPr>
      <w:r>
        <w:rPr>
          <w:rFonts w:ascii="Times New Roman"/>
          <w:b w:val="false"/>
          <w:i w:val="false"/>
          <w:color w:val="000000"/>
          <w:sz w:val="28"/>
        </w:rPr>
        <w:t>
      8) жұмыссыз адам – жұмыс іздеуді жүзеге асыратын және жұмысқа кірісуге дайын жеке тұлға;</w:t>
      </w:r>
    </w:p>
    <w:bookmarkEnd w:id="27"/>
    <w:bookmarkStart w:name="z33" w:id="28"/>
    <w:p>
      <w:pPr>
        <w:spacing w:after="0"/>
        <w:ind w:left="0"/>
        <w:jc w:val="both"/>
      </w:pPr>
      <w:r>
        <w:rPr>
          <w:rFonts w:ascii="Times New Roman"/>
          <w:b w:val="false"/>
          <w:i w:val="false"/>
          <w:color w:val="000000"/>
          <w:sz w:val="28"/>
        </w:rPr>
        <w:t>
      9) қоғамдық жұмыстар – халықты жұмыспен қамту орталықтары ұйымдастыратын, жұмыскердің алдын ала кәсіптік даярлаудан өтуін талап етпейтін, олардың уақытша жұмыспен қамтылуын қамтамасыз ету үшін әлеуметтік пайдалы бағыттағы еңбек қызметінің түрлері;</w:t>
      </w:r>
    </w:p>
    <w:bookmarkEnd w:id="28"/>
    <w:bookmarkStart w:name="z34" w:id="29"/>
    <w:p>
      <w:pPr>
        <w:spacing w:after="0"/>
        <w:ind w:left="0"/>
        <w:jc w:val="both"/>
      </w:pPr>
      <w:r>
        <w:rPr>
          <w:rFonts w:ascii="Times New Roman"/>
          <w:b w:val="false"/>
          <w:i w:val="false"/>
          <w:color w:val="000000"/>
          <w:sz w:val="28"/>
        </w:rPr>
        <w:t>
      10)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қаланың, астананың жергілікті атқарушы органдарының құрылымдық бөлімшесі;</w:t>
      </w:r>
    </w:p>
    <w:bookmarkEnd w:id="29"/>
    <w:bookmarkStart w:name="z35" w:id="30"/>
    <w:p>
      <w:pPr>
        <w:spacing w:after="0"/>
        <w:ind w:left="0"/>
        <w:jc w:val="both"/>
      </w:pPr>
      <w:r>
        <w:rPr>
          <w:rFonts w:ascii="Times New Roman"/>
          <w:b w:val="false"/>
          <w:i w:val="false"/>
          <w:color w:val="000000"/>
          <w:sz w:val="28"/>
        </w:rPr>
        <w:t>
      11)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30"/>
    <w:bookmarkStart w:name="z36" w:id="31"/>
    <w:p>
      <w:pPr>
        <w:spacing w:after="0"/>
        <w:ind w:left="0"/>
        <w:jc w:val="both"/>
      </w:pPr>
      <w:r>
        <w:rPr>
          <w:rFonts w:ascii="Times New Roman"/>
          <w:b w:val="false"/>
          <w:i w:val="false"/>
          <w:color w:val="000000"/>
          <w:sz w:val="28"/>
        </w:rPr>
        <w:t>
      12)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қаланың, астананың жергілікті атқарушы органы құратын заңды тұлға;</w:t>
      </w:r>
    </w:p>
    <w:bookmarkEnd w:id="31"/>
    <w:bookmarkStart w:name="z37" w:id="32"/>
    <w:p>
      <w:pPr>
        <w:spacing w:after="0"/>
        <w:ind w:left="0"/>
        <w:jc w:val="both"/>
      </w:pPr>
      <w:r>
        <w:rPr>
          <w:rFonts w:ascii="Times New Roman"/>
          <w:b w:val="false"/>
          <w:i w:val="false"/>
          <w:color w:val="000000"/>
          <w:sz w:val="28"/>
        </w:rPr>
        <w:t>
      13)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bookmarkEnd w:id="32"/>
    <w:bookmarkStart w:name="z38" w:id="33"/>
    <w:p>
      <w:pPr>
        <w:spacing w:after="0"/>
        <w:ind w:left="0"/>
        <w:jc w:val="both"/>
      </w:pPr>
      <w:r>
        <w:rPr>
          <w:rFonts w:ascii="Times New Roman"/>
          <w:b w:val="false"/>
          <w:i w:val="false"/>
          <w:color w:val="000000"/>
          <w:sz w:val="28"/>
        </w:rPr>
        <w:t>
      14)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End w:id="33"/>
    <w:bookmarkStart w:name="z39" w:id="34"/>
    <w:p>
      <w:pPr>
        <w:spacing w:after="0"/>
        <w:ind w:left="0"/>
        <w:jc w:val="both"/>
      </w:pPr>
      <w:r>
        <w:rPr>
          <w:rFonts w:ascii="Times New Roman"/>
          <w:b w:val="false"/>
          <w:i w:val="false"/>
          <w:color w:val="000000"/>
          <w:sz w:val="28"/>
        </w:rPr>
        <w:t>
      3. Авариялар, табиғи апаттар, дүлей зілзалалар және басқа да төтенше жағдайлар зардаптарын жедел жою қажеттілігіне байланысты қызмет түрлері қоғамдық жұмыстарға жатпайды.</w:t>
      </w:r>
    </w:p>
    <w:bookmarkEnd w:id="34"/>
    <w:bookmarkStart w:name="z40" w:id="35"/>
    <w:p>
      <w:pPr>
        <w:spacing w:after="0"/>
        <w:ind w:left="0"/>
        <w:jc w:val="both"/>
      </w:pPr>
      <w:r>
        <w:rPr>
          <w:rFonts w:ascii="Times New Roman"/>
          <w:b w:val="false"/>
          <w:i w:val="false"/>
          <w:color w:val="000000"/>
          <w:sz w:val="28"/>
        </w:rPr>
        <w:t>
      4. Осы Қағидалармен Қазақстан Республикасының қылмыстық заңнамасында көзделген қоғамдық жұмыстарға тарту жөніндегі құқықтық қатынастар реттелмейді.</w:t>
      </w:r>
    </w:p>
    <w:bookmarkEnd w:id="35"/>
    <w:bookmarkStart w:name="z41" w:id="36"/>
    <w:p>
      <w:pPr>
        <w:spacing w:after="0"/>
        <w:ind w:left="0"/>
        <w:jc w:val="left"/>
      </w:pPr>
      <w:r>
        <w:rPr>
          <w:rFonts w:ascii="Times New Roman"/>
          <w:b/>
          <w:i w:val="false"/>
          <w:color w:val="000000"/>
        </w:rPr>
        <w:t xml:space="preserve"> 2-тарау. Қоғамдық жұмыстарды ұйымдастыру тәртібі</w:t>
      </w:r>
    </w:p>
    <w:bookmarkEnd w:id="36"/>
    <w:bookmarkStart w:name="z42" w:id="37"/>
    <w:p>
      <w:pPr>
        <w:spacing w:after="0"/>
        <w:ind w:left="0"/>
        <w:jc w:val="both"/>
      </w:pPr>
      <w:r>
        <w:rPr>
          <w:rFonts w:ascii="Times New Roman"/>
          <w:b w:val="false"/>
          <w:i w:val="false"/>
          <w:color w:val="000000"/>
          <w:sz w:val="28"/>
        </w:rPr>
        <w:t>
      5. Қоғамдық жұмыстарды жұмыспен қамту орталықтары жұмыс берушілердің өтінімдері бойынша ұйымдастырады.</w:t>
      </w:r>
    </w:p>
    <w:bookmarkEnd w:id="37"/>
    <w:bookmarkStart w:name="z43" w:id="38"/>
    <w:p>
      <w:pPr>
        <w:spacing w:after="0"/>
        <w:ind w:left="0"/>
        <w:jc w:val="both"/>
      </w:pPr>
      <w:r>
        <w:rPr>
          <w:rFonts w:ascii="Times New Roman"/>
          <w:b w:val="false"/>
          <w:i w:val="false"/>
          <w:color w:val="000000"/>
          <w:sz w:val="28"/>
        </w:rPr>
        <w:t>
      6. Қоғамдық жұмыстардың ұзақтығы 12 (он екі) айдан аспайтын мерзімді құрайды.</w:t>
      </w:r>
    </w:p>
    <w:bookmarkEnd w:id="38"/>
    <w:bookmarkStart w:name="z44" w:id="39"/>
    <w:p>
      <w:pPr>
        <w:spacing w:after="0"/>
        <w:ind w:left="0"/>
        <w:jc w:val="both"/>
      </w:pPr>
      <w:r>
        <w:rPr>
          <w:rFonts w:ascii="Times New Roman"/>
          <w:b w:val="false"/>
          <w:i w:val="false"/>
          <w:color w:val="000000"/>
          <w:sz w:val="28"/>
        </w:rPr>
        <w:t>
      7. Қоғамдық жұмыстардың мынадай ерекшеліктері бар:</w:t>
      </w:r>
    </w:p>
    <w:bookmarkEnd w:id="39"/>
    <w:bookmarkStart w:name="z45" w:id="40"/>
    <w:p>
      <w:pPr>
        <w:spacing w:after="0"/>
        <w:ind w:left="0"/>
        <w:jc w:val="both"/>
      </w:pPr>
      <w:r>
        <w:rPr>
          <w:rFonts w:ascii="Times New Roman"/>
          <w:b w:val="false"/>
          <w:i w:val="false"/>
          <w:color w:val="000000"/>
          <w:sz w:val="28"/>
        </w:rPr>
        <w:t>
      1) жұмыстарды толық емес жұмыс күні шарттарында немесе икемді кесте бойынша ұйымдастыру мүмкіндігі;</w:t>
      </w:r>
    </w:p>
    <w:bookmarkEnd w:id="40"/>
    <w:bookmarkStart w:name="z46" w:id="41"/>
    <w:p>
      <w:pPr>
        <w:spacing w:after="0"/>
        <w:ind w:left="0"/>
        <w:jc w:val="both"/>
      </w:pPr>
      <w:r>
        <w:rPr>
          <w:rFonts w:ascii="Times New Roman"/>
          <w:b w:val="false"/>
          <w:i w:val="false"/>
          <w:color w:val="000000"/>
          <w:sz w:val="28"/>
        </w:rPr>
        <w:t>
      2) өңір үшін экономикалық, әлеуметтік және экологиялық тұрғыдан пайдалы;</w:t>
      </w:r>
    </w:p>
    <w:bookmarkEnd w:id="41"/>
    <w:bookmarkStart w:name="z47" w:id="42"/>
    <w:p>
      <w:pPr>
        <w:spacing w:after="0"/>
        <w:ind w:left="0"/>
        <w:jc w:val="both"/>
      </w:pPr>
      <w:r>
        <w:rPr>
          <w:rFonts w:ascii="Times New Roman"/>
          <w:b w:val="false"/>
          <w:i w:val="false"/>
          <w:color w:val="000000"/>
          <w:sz w:val="28"/>
        </w:rPr>
        <w:t>
      3) арнайы білімі жоқ адамдарға уақытша жұмысқа орналасуға мүмкіндік беріледі.</w:t>
      </w:r>
    </w:p>
    <w:bookmarkEnd w:id="42"/>
    <w:bookmarkStart w:name="z48" w:id="43"/>
    <w:p>
      <w:pPr>
        <w:spacing w:after="0"/>
        <w:ind w:left="0"/>
        <w:jc w:val="both"/>
      </w:pPr>
      <w:r>
        <w:rPr>
          <w:rFonts w:ascii="Times New Roman"/>
          <w:b w:val="false"/>
          <w:i w:val="false"/>
          <w:color w:val="000000"/>
          <w:sz w:val="28"/>
        </w:rPr>
        <w:t>
      8. Қоғамдық жұмыстар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w:t>
      </w:r>
    </w:p>
    <w:bookmarkEnd w:id="43"/>
    <w:bookmarkStart w:name="z49" w:id="44"/>
    <w:p>
      <w:pPr>
        <w:spacing w:after="0"/>
        <w:ind w:left="0"/>
        <w:jc w:val="both"/>
      </w:pPr>
      <w:r>
        <w:rPr>
          <w:rFonts w:ascii="Times New Roman"/>
          <w:b w:val="false"/>
          <w:i w:val="false"/>
          <w:color w:val="000000"/>
          <w:sz w:val="28"/>
        </w:rPr>
        <w:t>
      9. Облыс орталықтарында, республикалық маңызы бар қалаларда және астанада қызметін жүзеге асыратын жұмыс берушілер қоғамдық жұмыстарды ұйымдастыруға екі жылда бір рет қатысады.</w:t>
      </w:r>
    </w:p>
    <w:bookmarkEnd w:id="44"/>
    <w:bookmarkStart w:name="z50" w:id="45"/>
    <w:p>
      <w:pPr>
        <w:spacing w:after="0"/>
        <w:ind w:left="0"/>
        <w:jc w:val="both"/>
      </w:pPr>
      <w:r>
        <w:rPr>
          <w:rFonts w:ascii="Times New Roman"/>
          <w:b w:val="false"/>
          <w:i w:val="false"/>
          <w:color w:val="000000"/>
          <w:sz w:val="28"/>
        </w:rPr>
        <w:t>
      10. Қоғамдық жұмыстар уақытша жұмыс орындарын құру арқылы ұйымдастырылады.</w:t>
      </w:r>
    </w:p>
    <w:bookmarkEnd w:id="45"/>
    <w:bookmarkStart w:name="z51" w:id="46"/>
    <w:p>
      <w:pPr>
        <w:spacing w:after="0"/>
        <w:ind w:left="0"/>
        <w:jc w:val="both"/>
      </w:pPr>
      <w:r>
        <w:rPr>
          <w:rFonts w:ascii="Times New Roman"/>
          <w:b w:val="false"/>
          <w:i w:val="false"/>
          <w:color w:val="000000"/>
          <w:sz w:val="28"/>
        </w:rPr>
        <w:t>
      11. Мүгедектер, бас бостандығынан айыру орындарынан босатылған адамдар, пробация қызметінің есебінде тұрған адамдар үшін құрылатын жұмыс орындарын қоспағанда, кезекті қаржы жылына қоғамдық жұмыстарды ұйымдастыру үшін құрылатын уақытша жұмыс орындарының саны жұмыскерлердің тізімдік санының 40 %-ынан аспайды.</w:t>
      </w:r>
    </w:p>
    <w:bookmarkEnd w:id="46"/>
    <w:bookmarkStart w:name="z52" w:id="47"/>
    <w:p>
      <w:pPr>
        <w:spacing w:after="0"/>
        <w:ind w:left="0"/>
        <w:jc w:val="both"/>
      </w:pPr>
      <w:r>
        <w:rPr>
          <w:rFonts w:ascii="Times New Roman"/>
          <w:b w:val="false"/>
          <w:i w:val="false"/>
          <w:color w:val="000000"/>
          <w:sz w:val="28"/>
        </w:rPr>
        <w:t>
      12. Жұмыс беруші ағымдағы қаржы жылының 1 қарашасына дейінгі мерзімде Электрондық еңбек биржасындағы "жеке кабинет" арқылы жұмыспен қамту орталығына кезекті қаржы жылына қоғамдық жұмыстарды ұйымдастыруға электрондық өтінім береді.</w:t>
      </w:r>
    </w:p>
    <w:bookmarkEnd w:id="47"/>
    <w:bookmarkStart w:name="z53" w:id="48"/>
    <w:p>
      <w:pPr>
        <w:spacing w:after="0"/>
        <w:ind w:left="0"/>
        <w:jc w:val="both"/>
      </w:pPr>
      <w:r>
        <w:rPr>
          <w:rFonts w:ascii="Times New Roman"/>
          <w:b w:val="false"/>
          <w:i w:val="false"/>
          <w:color w:val="000000"/>
          <w:sz w:val="28"/>
        </w:rPr>
        <w:t>
      13. Жұмыс беруші өтінімде мынадай мәліметтерді: Ұлттық кәсіптер жіктеуішіне сәйкес кәсіпті, жұмыс орындарының санын, жұмыстың ұзақтығын, жұмыскерлердің нақты санын, бос орындардың болуы, қосымша жұмыс орнын құру мүмкіндігін көрсетеді.</w:t>
      </w:r>
    </w:p>
    <w:bookmarkEnd w:id="48"/>
    <w:bookmarkStart w:name="z54" w:id="49"/>
    <w:p>
      <w:pPr>
        <w:spacing w:after="0"/>
        <w:ind w:left="0"/>
        <w:jc w:val="both"/>
      </w:pPr>
      <w:r>
        <w:rPr>
          <w:rFonts w:ascii="Times New Roman"/>
          <w:b w:val="false"/>
          <w:i w:val="false"/>
          <w:color w:val="000000"/>
          <w:sz w:val="28"/>
        </w:rPr>
        <w:t>
      14.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49"/>
    <w:bookmarkStart w:name="z55" w:id="50"/>
    <w:p>
      <w:pPr>
        <w:spacing w:after="0"/>
        <w:ind w:left="0"/>
        <w:jc w:val="both"/>
      </w:pPr>
      <w:r>
        <w:rPr>
          <w:rFonts w:ascii="Times New Roman"/>
          <w:b w:val="false"/>
          <w:i w:val="false"/>
          <w:color w:val="000000"/>
          <w:sz w:val="28"/>
        </w:rPr>
        <w:t>
      15.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қоғамдық жұмыстарды ұйымдастыратын жұмыс берушілердің тізбесін бекітеді.</w:t>
      </w:r>
    </w:p>
    <w:bookmarkEnd w:id="50"/>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56" w:id="51"/>
    <w:p>
      <w:pPr>
        <w:spacing w:after="0"/>
        <w:ind w:left="0"/>
        <w:jc w:val="both"/>
      </w:pPr>
      <w:r>
        <w:rPr>
          <w:rFonts w:ascii="Times New Roman"/>
          <w:b w:val="false"/>
          <w:i w:val="false"/>
          <w:color w:val="000000"/>
          <w:sz w:val="28"/>
        </w:rPr>
        <w:t>
      16. Жұмыспен қамту орталығы жұмыс берушілердің тізбесі бекітілгеннен кейін 5 (бес) жұмыс күні ішінде халықты жұмыспен қамту мәселелері жөніндегі жергілікті органның шешімін әрбір өтінім бойынша "Еңбек нарығы" ААЖ-ға енгізеді.</w:t>
      </w:r>
    </w:p>
    <w:bookmarkEnd w:id="51"/>
    <w:bookmarkStart w:name="z57" w:id="52"/>
    <w:p>
      <w:pPr>
        <w:spacing w:after="0"/>
        <w:ind w:left="0"/>
        <w:jc w:val="both"/>
      </w:pPr>
      <w:r>
        <w:rPr>
          <w:rFonts w:ascii="Times New Roman"/>
          <w:b w:val="false"/>
          <w:i w:val="false"/>
          <w:color w:val="000000"/>
          <w:sz w:val="28"/>
        </w:rPr>
        <w:t>
      17. Халықты жұмыспен қамту мәселелері жөніндегі жергілікті орган жұмыс берушінің кезекті қаржы жылына қоғамдық жұмыстарды ұйымдастыруға қатысуынан бас тартуы туралы шешім қабылдаған жағдайда жұмыс берушінің Электрондық еңбек биржасындағы "жеке кабинетіне" "Еңбек нарығы" ААЖ-дан себептері көрсетілген бас тарту туралы хабарлама түседі.</w:t>
      </w:r>
    </w:p>
    <w:bookmarkEnd w:id="52"/>
    <w:bookmarkStart w:name="z58" w:id="53"/>
    <w:p>
      <w:pPr>
        <w:spacing w:after="0"/>
        <w:ind w:left="0"/>
        <w:jc w:val="both"/>
      </w:pPr>
      <w:r>
        <w:rPr>
          <w:rFonts w:ascii="Times New Roman"/>
          <w:b w:val="false"/>
          <w:i w:val="false"/>
          <w:color w:val="000000"/>
          <w:sz w:val="28"/>
        </w:rPr>
        <w:t xml:space="preserve">
      18.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жұмыстарды ұйымдастыруға және қаржыландыруға шартты (бұдан әрі – Шарт) жібереді.</w:t>
      </w:r>
    </w:p>
    <w:bookmarkEnd w:id="53"/>
    <w:bookmarkStart w:name="z59" w:id="54"/>
    <w:p>
      <w:pPr>
        <w:spacing w:after="0"/>
        <w:ind w:left="0"/>
        <w:jc w:val="both"/>
      </w:pPr>
      <w:r>
        <w:rPr>
          <w:rFonts w:ascii="Times New Roman"/>
          <w:b w:val="false"/>
          <w:i w:val="false"/>
          <w:color w:val="000000"/>
          <w:sz w:val="28"/>
        </w:rPr>
        <w:t>
      19. Жұмыс беруші жұмыспен қамту орталығынан Шарт келіп түскеннен кейін 10 (он) жұмыс күні ішінде оған Электрондық еңбек биржасында ЭЦҚ-ны пайдаланып қол қояды.</w:t>
      </w:r>
    </w:p>
    <w:bookmarkEnd w:id="54"/>
    <w:bookmarkStart w:name="z60" w:id="55"/>
    <w:p>
      <w:pPr>
        <w:spacing w:after="0"/>
        <w:ind w:left="0"/>
        <w:jc w:val="both"/>
      </w:pPr>
      <w:r>
        <w:rPr>
          <w:rFonts w:ascii="Times New Roman"/>
          <w:b w:val="false"/>
          <w:i w:val="false"/>
          <w:color w:val="000000"/>
          <w:sz w:val="28"/>
        </w:rPr>
        <w:t>
      20. Жұмыс беруші Шарттың негізінде қоғамдық жұмыстарды ұйымдастыру үшін жұмыс орындарын құрады және 3 (үш) жұмыс күні ішінде қоғамдық жұмыстар бойынша бос жұмыс орындарын Электрондық еңбек биржасында жариялайды.</w:t>
      </w:r>
    </w:p>
    <w:bookmarkEnd w:id="55"/>
    <w:bookmarkStart w:name="z61" w:id="56"/>
    <w:p>
      <w:pPr>
        <w:spacing w:after="0"/>
        <w:ind w:left="0"/>
        <w:jc w:val="both"/>
      </w:pPr>
      <w:r>
        <w:rPr>
          <w:rFonts w:ascii="Times New Roman"/>
          <w:b w:val="false"/>
          <w:i w:val="false"/>
          <w:color w:val="000000"/>
          <w:sz w:val="28"/>
        </w:rPr>
        <w:t>
      21. Қоғамдық жұмыстарға:</w:t>
      </w:r>
    </w:p>
    <w:bookmarkEnd w:id="56"/>
    <w:bookmarkStart w:name="z62" w:id="57"/>
    <w:p>
      <w:pPr>
        <w:spacing w:after="0"/>
        <w:ind w:left="0"/>
        <w:jc w:val="both"/>
      </w:pPr>
      <w:r>
        <w:rPr>
          <w:rFonts w:ascii="Times New Roman"/>
          <w:b w:val="false"/>
          <w:i w:val="false"/>
          <w:color w:val="000000"/>
          <w:sz w:val="28"/>
        </w:rPr>
        <w:t>
      1) жұмыссыздар;</w:t>
      </w:r>
    </w:p>
    <w:bookmarkEnd w:id="57"/>
    <w:bookmarkStart w:name="z63" w:id="58"/>
    <w:p>
      <w:pPr>
        <w:spacing w:after="0"/>
        <w:ind w:left="0"/>
        <w:jc w:val="both"/>
      </w:pPr>
      <w:r>
        <w:rPr>
          <w:rFonts w:ascii="Times New Roman"/>
          <w:b w:val="false"/>
          <w:i w:val="false"/>
          <w:color w:val="000000"/>
          <w:sz w:val="28"/>
        </w:rPr>
        <w:t>
      2) оқудан бос уақытта студенттер және жалпы білім беретін мектептердің жоғары сынып оқушылары денсаулығына зиян келтірмейтін және оқу процесін бұзбайтын жұмыстарда;</w:t>
      </w:r>
    </w:p>
    <w:bookmarkEnd w:id="58"/>
    <w:bookmarkStart w:name="z64" w:id="59"/>
    <w:p>
      <w:pPr>
        <w:spacing w:after="0"/>
        <w:ind w:left="0"/>
        <w:jc w:val="both"/>
      </w:pPr>
      <w:r>
        <w:rPr>
          <w:rFonts w:ascii="Times New Roman"/>
          <w:b w:val="false"/>
          <w:i w:val="false"/>
          <w:color w:val="000000"/>
          <w:sz w:val="28"/>
        </w:rPr>
        <w:t>
      3) тоқтап тұруға байланысты жұмыспен қамтамасыз етілмеген адамдар қатысады.</w:t>
      </w:r>
    </w:p>
    <w:bookmarkEnd w:id="59"/>
    <w:bookmarkStart w:name="z65" w:id="60"/>
    <w:p>
      <w:pPr>
        <w:spacing w:after="0"/>
        <w:ind w:left="0"/>
        <w:jc w:val="both"/>
      </w:pPr>
      <w:r>
        <w:rPr>
          <w:rFonts w:ascii="Times New Roman"/>
          <w:b w:val="false"/>
          <w:i w:val="false"/>
          <w:color w:val="000000"/>
          <w:sz w:val="28"/>
        </w:rPr>
        <w:t>
      22. Осы Қағидалардың 33-34-тармақтарында көзделген жағдайларды қоспағанда, адамдардың қоғамдық жұмыстарға қатысуы олардың жұмыспен қамту орталығына тіркелген күніне сәйкес кезектілік тәртібінде олардың келісімімен жүзеге асырылады.</w:t>
      </w:r>
    </w:p>
    <w:bookmarkEnd w:id="60"/>
    <w:bookmarkStart w:name="z66" w:id="61"/>
    <w:p>
      <w:pPr>
        <w:spacing w:after="0"/>
        <w:ind w:left="0"/>
        <w:jc w:val="both"/>
      </w:pPr>
      <w:r>
        <w:rPr>
          <w:rFonts w:ascii="Times New Roman"/>
          <w:b w:val="false"/>
          <w:i w:val="false"/>
          <w:color w:val="000000"/>
          <w:sz w:val="28"/>
        </w:rPr>
        <w:t>
      23. Қоғамдық жұмыстарға қатысу үшін үміткерлер мынадай құжаттарды:</w:t>
      </w:r>
    </w:p>
    <w:bookmarkEnd w:id="61"/>
    <w:bookmarkStart w:name="z67" w:id="62"/>
    <w:p>
      <w:pPr>
        <w:spacing w:after="0"/>
        <w:ind w:left="0"/>
        <w:jc w:val="both"/>
      </w:pPr>
      <w:r>
        <w:rPr>
          <w:rFonts w:ascii="Times New Roman"/>
          <w:b w:val="false"/>
          <w:i w:val="false"/>
          <w:color w:val="000000"/>
          <w:sz w:val="28"/>
        </w:rPr>
        <w:t>
      1) жеке басты куәландыратын құжатты</w:t>
      </w:r>
    </w:p>
    <w:bookmarkEnd w:id="62"/>
    <w:bookmarkStart w:name="z68" w:id="63"/>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bookmarkEnd w:id="63"/>
    <w:bookmarkStart w:name="z69" w:id="64"/>
    <w:p>
      <w:pPr>
        <w:spacing w:after="0"/>
        <w:ind w:left="0"/>
        <w:jc w:val="both"/>
      </w:pPr>
      <w:r>
        <w:rPr>
          <w:rFonts w:ascii="Times New Roman"/>
          <w:b w:val="false"/>
          <w:i w:val="false"/>
          <w:color w:val="000000"/>
          <w:sz w:val="28"/>
        </w:rPr>
        <w:t xml:space="preserve">
      3) бар болса білімі туралы құжатты (аттестат, куәлік, диплом), сондай-ақ оқудан өткенін растайтын құжаттарды (куәлік, сертификат)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bookmarkEnd w:id="64"/>
    <w:p>
      <w:pPr>
        <w:spacing w:after="0"/>
        <w:ind w:left="0"/>
        <w:jc w:val="both"/>
      </w:pPr>
      <w:r>
        <w:rPr>
          <w:rFonts w:ascii="Times New Roman"/>
          <w:b w:val="false"/>
          <w:i w:val="false"/>
          <w:color w:val="000000"/>
          <w:sz w:val="28"/>
        </w:rPr>
        <w:t>
      Қоғамдық жұмыстарға қатысқысы келетін он алты жас пен он сегіз жас аралығындағы студенттер және жалпы білім беретін мектептердің жоғары сынып оқушылары өтінішпен қоса:</w:t>
      </w:r>
    </w:p>
    <w:bookmarkStart w:name="z70" w:id="65"/>
    <w:p>
      <w:pPr>
        <w:spacing w:after="0"/>
        <w:ind w:left="0"/>
        <w:jc w:val="both"/>
      </w:pPr>
      <w:r>
        <w:rPr>
          <w:rFonts w:ascii="Times New Roman"/>
          <w:b w:val="false"/>
          <w:i w:val="false"/>
          <w:color w:val="000000"/>
          <w:sz w:val="28"/>
        </w:rPr>
        <w:t>
      1) ата-аналарының бірінен немесе заңды өкілдерінен жазбаша келісімді;</w:t>
      </w:r>
    </w:p>
    <w:bookmarkEnd w:id="65"/>
    <w:bookmarkStart w:name="z71" w:id="66"/>
    <w:p>
      <w:pPr>
        <w:spacing w:after="0"/>
        <w:ind w:left="0"/>
        <w:jc w:val="both"/>
      </w:pPr>
      <w:r>
        <w:rPr>
          <w:rFonts w:ascii="Times New Roman"/>
          <w:b w:val="false"/>
          <w:i w:val="false"/>
          <w:color w:val="000000"/>
          <w:sz w:val="28"/>
        </w:rPr>
        <w:t>
      2) оқу орнынан оқу процесінен тыс қоғамдық жұмыстарға қатысуына жазбаша келісімді ұсынады.</w:t>
      </w:r>
    </w:p>
    <w:bookmarkEnd w:id="66"/>
    <w:bookmarkStart w:name="z72" w:id="67"/>
    <w:p>
      <w:pPr>
        <w:spacing w:after="0"/>
        <w:ind w:left="0"/>
        <w:jc w:val="both"/>
      </w:pPr>
      <w:r>
        <w:rPr>
          <w:rFonts w:ascii="Times New Roman"/>
          <w:b w:val="false"/>
          <w:i w:val="false"/>
          <w:color w:val="000000"/>
          <w:sz w:val="28"/>
        </w:rPr>
        <w:t xml:space="preserve">
      24. Жұмыспен қамту орталығы студенттің және жалпы білім беретін мектептердің жоғары сынып оқушысының қоғамдық жұмысқа қатысу өтінішін "Халықты жұмыспен қамту туралы" Заңның 22-бабы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келуін қарайды.</w:t>
      </w:r>
    </w:p>
    <w:bookmarkEnd w:id="67"/>
    <w:bookmarkStart w:name="z73" w:id="68"/>
    <w:p>
      <w:pPr>
        <w:spacing w:after="0"/>
        <w:ind w:left="0"/>
        <w:jc w:val="both"/>
      </w:pPr>
      <w:r>
        <w:rPr>
          <w:rFonts w:ascii="Times New Roman"/>
          <w:b w:val="false"/>
          <w:i w:val="false"/>
          <w:color w:val="000000"/>
          <w:sz w:val="28"/>
        </w:rPr>
        <w:t>
      25. Тоқтап тұруға байланысты жұмыспен қамтамасыз етілмеген адамдар жұмыспен қамту орталығына толық емес жұмыс уақытының немесе ұзақтығы қысқартылған жұмыс уақытының режиміне ауыстыру немесе әлеуметтік демалысты беру немесе мәжбүрлі тоқтап тұру, жалақысы сақталусыз демалысты беру туралы жұмыс берушінің актісін (ішінара жұмыспен қамтылған жалдамалы қызметкерлер үшін) ұсынады.</w:t>
      </w:r>
    </w:p>
    <w:bookmarkEnd w:id="68"/>
    <w:p>
      <w:pPr>
        <w:spacing w:after="0"/>
        <w:ind w:left="0"/>
        <w:jc w:val="both"/>
      </w:pPr>
      <w:r>
        <w:rPr>
          <w:rFonts w:ascii="Times New Roman"/>
          <w:b w:val="false"/>
          <w:i w:val="false"/>
          <w:color w:val="000000"/>
          <w:sz w:val="28"/>
        </w:rPr>
        <w:t>
      Жеке басты куәландырғаннан және "Еңбек биржасы" ААЖ-ға деректерді енгізгеннен кейін құжаттар үміткерге қайтарылады.</w:t>
      </w:r>
    </w:p>
    <w:bookmarkStart w:name="z74" w:id="69"/>
    <w:p>
      <w:pPr>
        <w:spacing w:after="0"/>
        <w:ind w:left="0"/>
        <w:jc w:val="both"/>
      </w:pPr>
      <w:r>
        <w:rPr>
          <w:rFonts w:ascii="Times New Roman"/>
          <w:b w:val="false"/>
          <w:i w:val="false"/>
          <w:color w:val="000000"/>
          <w:sz w:val="28"/>
        </w:rPr>
        <w:t>
      26. Жұмыспен қамту орталығы үміткерлерге олардың келісімімен осы Қағидаларға 3-қосымшаға сәйкес нысан бойынша қоғамдық жұмыстарға жолдама береді.</w:t>
      </w:r>
    </w:p>
    <w:bookmarkEnd w:id="69"/>
    <w:bookmarkStart w:name="z75" w:id="70"/>
    <w:p>
      <w:pPr>
        <w:spacing w:after="0"/>
        <w:ind w:left="0"/>
        <w:jc w:val="both"/>
      </w:pPr>
      <w:r>
        <w:rPr>
          <w:rFonts w:ascii="Times New Roman"/>
          <w:b w:val="false"/>
          <w:i w:val="false"/>
          <w:color w:val="000000"/>
          <w:sz w:val="28"/>
        </w:rPr>
        <w:t>
      27. Үміткер жұмыспен қамту орталығынан жолдама алған күннен бастап 5 (бес) жұмыс күні ішінде жұмыс берушіге жұмысқа орналасу мәселесі бойынша жүгінеді.</w:t>
      </w:r>
    </w:p>
    <w:bookmarkEnd w:id="70"/>
    <w:bookmarkStart w:name="z76" w:id="71"/>
    <w:p>
      <w:pPr>
        <w:spacing w:after="0"/>
        <w:ind w:left="0"/>
        <w:jc w:val="both"/>
      </w:pPr>
      <w:r>
        <w:rPr>
          <w:rFonts w:ascii="Times New Roman"/>
          <w:b w:val="false"/>
          <w:i w:val="false"/>
          <w:color w:val="000000"/>
          <w:sz w:val="28"/>
        </w:rPr>
        <w:t>
      28. Жұмыс беруші жұмыспен қамту орталығы берген жолдама бойынша жүгінген үміткерлерді жұмысқа қабылдайды.</w:t>
      </w:r>
    </w:p>
    <w:bookmarkEnd w:id="71"/>
    <w:bookmarkStart w:name="z77" w:id="72"/>
    <w:p>
      <w:pPr>
        <w:spacing w:after="0"/>
        <w:ind w:left="0"/>
        <w:jc w:val="both"/>
      </w:pPr>
      <w:r>
        <w:rPr>
          <w:rFonts w:ascii="Times New Roman"/>
          <w:b w:val="false"/>
          <w:i w:val="false"/>
          <w:color w:val="000000"/>
          <w:sz w:val="28"/>
        </w:rPr>
        <w:t>
      29. Жұмыс беруші үміткерлерді жұмысқа қабылдау немесе одан бас тарту туралы жұмыспен қамту орталығын "Халықты жұмыспен қамту туралы" Заңның 28-бабы 2-тармағы 4) тармақшасында белгіленген мерзімдерде хабардар етеді.</w:t>
      </w:r>
    </w:p>
    <w:bookmarkEnd w:id="72"/>
    <w:bookmarkStart w:name="z78" w:id="73"/>
    <w:p>
      <w:pPr>
        <w:spacing w:after="0"/>
        <w:ind w:left="0"/>
        <w:jc w:val="both"/>
      </w:pPr>
      <w:r>
        <w:rPr>
          <w:rFonts w:ascii="Times New Roman"/>
          <w:b w:val="false"/>
          <w:i w:val="false"/>
          <w:color w:val="000000"/>
          <w:sz w:val="28"/>
        </w:rPr>
        <w:t xml:space="preserve">
      30. Жұмыс беруші қоғамдық жұмыстарға қабылданған үміткермен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жасасады. Жұмыс беруші Еңбек кодексінде көзделген тәртіппен еңбек шарттарын есепке алудың бірыңғай жүйесіне қоғамдық жұмыстарға қатысып жатқан адаммен еңбек шартын жасасу және тоқтату туралы ақпаратты енгізеді.</w:t>
      </w:r>
    </w:p>
    <w:bookmarkEnd w:id="73"/>
    <w:bookmarkStart w:name="z79" w:id="74"/>
    <w:p>
      <w:pPr>
        <w:spacing w:after="0"/>
        <w:ind w:left="0"/>
        <w:jc w:val="both"/>
      </w:pPr>
      <w:r>
        <w:rPr>
          <w:rFonts w:ascii="Times New Roman"/>
          <w:b w:val="false"/>
          <w:i w:val="false"/>
          <w:color w:val="000000"/>
          <w:sz w:val="28"/>
        </w:rPr>
        <w:t>
      31. Қоғамдық жұмыстарға қатысатын адамдардың еңбек қызметінің кезеңі оның еңбек өтіліне есептеледі.</w:t>
      </w:r>
    </w:p>
    <w:bookmarkEnd w:id="74"/>
    <w:bookmarkStart w:name="z80" w:id="75"/>
    <w:p>
      <w:pPr>
        <w:spacing w:after="0"/>
        <w:ind w:left="0"/>
        <w:jc w:val="both"/>
      </w:pPr>
      <w:r>
        <w:rPr>
          <w:rFonts w:ascii="Times New Roman"/>
          <w:b w:val="false"/>
          <w:i w:val="false"/>
          <w:color w:val="000000"/>
          <w:sz w:val="28"/>
        </w:rPr>
        <w:t>
      32. Адамдардың қоғамдық жұмыстарға қатысқаны және оны аяқтағаннан кейін (мерзімі аяқталғанға дейін) тұрақты жұмысқа орналасқаны туралы мәліметтер жұмыспен қамтудың жеке картасында көрсетіледі.</w:t>
      </w:r>
    </w:p>
    <w:bookmarkEnd w:id="75"/>
    <w:bookmarkStart w:name="z81" w:id="76"/>
    <w:p>
      <w:pPr>
        <w:spacing w:after="0"/>
        <w:ind w:left="0"/>
        <w:jc w:val="both"/>
      </w:pPr>
      <w:r>
        <w:rPr>
          <w:rFonts w:ascii="Times New Roman"/>
          <w:b w:val="false"/>
          <w:i w:val="false"/>
          <w:color w:val="000000"/>
          <w:sz w:val="28"/>
        </w:rPr>
        <w:t>
      33. Жұмыс беруші таратылған немесе жұмыс беруші қоғамдық жұмыстарды ұйымдастырудың белгіленген тәртібін бұзған жағдайларда қоғамдық жұмыстар бойынша еңбек қызметін тоқтатқан адамдар қалған өтелмеген мерзімін басқа жұмыс берушілерде жалғастырады.</w:t>
      </w:r>
    </w:p>
    <w:bookmarkEnd w:id="76"/>
    <w:bookmarkStart w:name="z82" w:id="77"/>
    <w:p>
      <w:pPr>
        <w:spacing w:after="0"/>
        <w:ind w:left="0"/>
        <w:jc w:val="both"/>
      </w:pPr>
      <w:r>
        <w:rPr>
          <w:rFonts w:ascii="Times New Roman"/>
          <w:b w:val="false"/>
          <w:i w:val="false"/>
          <w:color w:val="000000"/>
          <w:sz w:val="28"/>
        </w:rPr>
        <w:t>
      34. Қоғамдық жұмыстарға қатысуды өз еркімен, дәлелсіз себеппен тоқтатқан жұмыссыздар ретінде есептен шығарылады және жұмыссыздар ретінде қайта тіркелген күннен бастап 3 (үш) ай өткен соң ғана қоғамдық жұмыстарға қайта жіберіледі.</w:t>
      </w:r>
    </w:p>
    <w:bookmarkEnd w:id="77"/>
    <w:bookmarkStart w:name="z83" w:id="78"/>
    <w:p>
      <w:pPr>
        <w:spacing w:after="0"/>
        <w:ind w:left="0"/>
        <w:jc w:val="both"/>
      </w:pPr>
      <w:r>
        <w:rPr>
          <w:rFonts w:ascii="Times New Roman"/>
          <w:b w:val="false"/>
          <w:i w:val="false"/>
          <w:color w:val="000000"/>
          <w:sz w:val="28"/>
        </w:rPr>
        <w:t>
      35. Жұмыспен қамту орталығы қоғамдық жұмыстарға қатысуды аяқтағаннан кейін жұмыссыздарға тұрақты жұмыс орнына жұмысқа орналасуға жәрдемдеседі.</w:t>
      </w:r>
    </w:p>
    <w:bookmarkEnd w:id="78"/>
    <w:bookmarkStart w:name="z84" w:id="79"/>
    <w:p>
      <w:pPr>
        <w:spacing w:after="0"/>
        <w:ind w:left="0"/>
        <w:jc w:val="both"/>
      </w:pPr>
      <w:r>
        <w:rPr>
          <w:rFonts w:ascii="Times New Roman"/>
          <w:b w:val="false"/>
          <w:i w:val="false"/>
          <w:color w:val="000000"/>
          <w:sz w:val="28"/>
        </w:rPr>
        <w:t>
      36. Жұмыс беруші Электрондық еңбек биржасындағы "жеке кабинетінде" ай сайын осы Қағидаларға 4-қосымшаға сәйкес нысан бойынша қоғамдық жұмыстарға қатысатын адамдар туралы мәліметтерді толтырады және есепті ай аяқталғанға дейін 5 (бес) жұмыс күні ішінде жұмыспен қамту орталығына электрондық форматта жібереді.</w:t>
      </w:r>
    </w:p>
    <w:bookmarkEnd w:id="79"/>
    <w:bookmarkStart w:name="z85" w:id="80"/>
    <w:p>
      <w:pPr>
        <w:spacing w:after="0"/>
        <w:ind w:left="0"/>
        <w:jc w:val="both"/>
      </w:pPr>
      <w:r>
        <w:rPr>
          <w:rFonts w:ascii="Times New Roman"/>
          <w:b w:val="false"/>
          <w:i w:val="false"/>
          <w:color w:val="000000"/>
          <w:sz w:val="28"/>
        </w:rPr>
        <w:t>
      37. Жұмыспен қамту орталығы есепті айдан кейінгі айдың бірінші күніне дейінгі мерзімде жұмыс берушілердің мәліметтерінің негізінде "Еңбек нарығы" ААЖ-ға қоғамдық жұмыстарға қатысатын адамдардың статустары бойынша деректерді қояды.</w:t>
      </w:r>
    </w:p>
    <w:bookmarkEnd w:id="80"/>
    <w:bookmarkStart w:name="z86" w:id="81"/>
    <w:p>
      <w:pPr>
        <w:spacing w:after="0"/>
        <w:ind w:left="0"/>
        <w:jc w:val="left"/>
      </w:pPr>
      <w:r>
        <w:rPr>
          <w:rFonts w:ascii="Times New Roman"/>
          <w:b/>
          <w:i w:val="false"/>
          <w:color w:val="000000"/>
        </w:rPr>
        <w:t xml:space="preserve"> 3-тарау. Қоғамдық жұмыстарды қаржыландыру тәртібі</w:t>
      </w:r>
    </w:p>
    <w:bookmarkEnd w:id="81"/>
    <w:bookmarkStart w:name="z87" w:id="82"/>
    <w:p>
      <w:pPr>
        <w:spacing w:after="0"/>
        <w:ind w:left="0"/>
        <w:jc w:val="both"/>
      </w:pPr>
      <w:r>
        <w:rPr>
          <w:rFonts w:ascii="Times New Roman"/>
          <w:b w:val="false"/>
          <w:i w:val="false"/>
          <w:color w:val="000000"/>
          <w:sz w:val="28"/>
        </w:rPr>
        <w:t>
      38. Қоғамдық жұмыстар республикалық және (немесе) жергілікті бюджеттер қаражаты және жұмыс берушілердің тапсырыстары бойынша олардың қаражаты есебінен қаржыландырылады.</w:t>
      </w:r>
    </w:p>
    <w:bookmarkEnd w:id="82"/>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88" w:id="83"/>
    <w:p>
      <w:pPr>
        <w:spacing w:after="0"/>
        <w:ind w:left="0"/>
        <w:jc w:val="both"/>
      </w:pPr>
      <w:r>
        <w:rPr>
          <w:rFonts w:ascii="Times New Roman"/>
          <w:b w:val="false"/>
          <w:i w:val="false"/>
          <w:color w:val="000000"/>
          <w:sz w:val="28"/>
        </w:rPr>
        <w:t>
      39. Қоғамдық жұмыстарға қатысатын адамдарға еңбекақы төлеу еңбек шартының негізінде Еңбек кодексімен реттеледі.</w:t>
      </w:r>
    </w:p>
    <w:bookmarkEnd w:id="83"/>
    <w:p>
      <w:pPr>
        <w:spacing w:after="0"/>
        <w:ind w:left="0"/>
        <w:jc w:val="both"/>
      </w:pPr>
      <w:r>
        <w:rPr>
          <w:rFonts w:ascii="Times New Roman"/>
          <w:b w:val="false"/>
          <w:i w:val="false"/>
          <w:color w:val="000000"/>
          <w:sz w:val="28"/>
        </w:rPr>
        <w:t>
      Қоғамдық жұмыстарға қатысатын адамдардың жалақы мөлшерін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20 (жиырма) айлық есептік көрсеткіштен төмен емес мөлшерде халықты жұмыспен қамту мәселелері жөніндегі жергілікті орган белгілейді.</w:t>
      </w:r>
    </w:p>
    <w:p>
      <w:pPr>
        <w:spacing w:after="0"/>
        <w:ind w:left="0"/>
        <w:jc w:val="both"/>
      </w:pPr>
      <w:r>
        <w:rPr>
          <w:rFonts w:ascii="Times New Roman"/>
          <w:b w:val="false"/>
          <w:i w:val="false"/>
          <w:color w:val="000000"/>
          <w:sz w:val="28"/>
        </w:rPr>
        <w:t>
      Орындалатын жұмыстың күрделілігіне қарай жұмыс беруші қажет болған жағдайда нақты орындалған жұмыс үшін өз қаражаты есебінен қосымша үстемеақы белгілейді.</w:t>
      </w:r>
    </w:p>
    <w:bookmarkStart w:name="z89" w:id="84"/>
    <w:p>
      <w:pPr>
        <w:spacing w:after="0"/>
        <w:ind w:left="0"/>
        <w:jc w:val="both"/>
      </w:pPr>
      <w:r>
        <w:rPr>
          <w:rFonts w:ascii="Times New Roman"/>
          <w:b w:val="false"/>
          <w:i w:val="false"/>
          <w:color w:val="000000"/>
          <w:sz w:val="28"/>
        </w:rPr>
        <w:t>
      40. Қоғамдық жұмыстарға қатысатын адамдарға жалақы төлеуді жұмыспен қамту орталығы ай сайын жұмыс берушілер ұсынатын мәліметтердің негізінде жүргізеді және қоғамдық жұмыстарға қатысатын адамдардың екінші деңгейдегі банктерде немесе банк қызметінің жеке түрлерін жүргізуге құқығы бар өзге қаржылық институттарда ашылған ағымдағы (карточкалық) шоттарына ақшалай қаражатты аудару арқылы жүзеге асырады.</w:t>
      </w:r>
    </w:p>
    <w:bookmarkEnd w:id="84"/>
    <w:bookmarkStart w:name="z90" w:id="85"/>
    <w:p>
      <w:pPr>
        <w:spacing w:after="0"/>
        <w:ind w:left="0"/>
        <w:jc w:val="both"/>
      </w:pPr>
      <w:r>
        <w:rPr>
          <w:rFonts w:ascii="Times New Roman"/>
          <w:b w:val="false"/>
          <w:i w:val="false"/>
          <w:color w:val="000000"/>
          <w:sz w:val="28"/>
        </w:rPr>
        <w:t>
      41. Қоғамдық жұмыстарға қатысатын адамдарға уақытша жұмысқа жарамсыздығы жөніндегі әлеуметтік жәрдемақы төлеуді Еңбек кодексіне сәйкес жұмыспен қамту орталығы жүргізеді.</w:t>
      </w:r>
    </w:p>
    <w:bookmarkEnd w:id="85"/>
    <w:bookmarkStart w:name="z91" w:id="86"/>
    <w:p>
      <w:pPr>
        <w:spacing w:after="0"/>
        <w:ind w:left="0"/>
        <w:jc w:val="both"/>
      </w:pPr>
      <w:r>
        <w:rPr>
          <w:rFonts w:ascii="Times New Roman"/>
          <w:b w:val="false"/>
          <w:i w:val="false"/>
          <w:color w:val="000000"/>
          <w:sz w:val="28"/>
        </w:rPr>
        <w:t>
      42. Қоғамдық жұмыстарға қатысатын адамдарға жарақаттануынан немесе денсаулығының өзге де зақымдануынан келтірілген зиянды өтеуді Еңбек кодексінде көзделген тәртіппен жұмыс беруші жүргізеді.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 ұйымдастыру және қаржыландыру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Қоғамдық жұмыстарды ұйымдастыруға және қаржыландыруға № _______ шарт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Жасалған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_______________________ ауданының, облыстық маңызы бар қаланың, республикалық маңызы бар қаланың, астананың халықты жұмыспен қамту мәселелері жөніндегі жергілікті органының 20 ___ жылғы ___ _________ № ___ шешімінің негізінде бұдан әрі бірлесіп "Тараптар" деп аталатын бұдан әрі "Тапсырыс беруші" деп аталатын __________________________ ауданы (қаласы) Халықты жұмыспен қамту орталығының атынан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 xml:space="preserve">және бұдан әрі "Орындаушы" деп аталатын ______________________________ </w:t>
      </w:r>
    </w:p>
    <w:p>
      <w:pPr>
        <w:spacing w:after="0"/>
        <w:ind w:left="0"/>
        <w:jc w:val="both"/>
      </w:pPr>
      <w:r>
        <w:rPr>
          <w:rFonts w:ascii="Times New Roman"/>
          <w:b w:val="false"/>
          <w:i w:val="false"/>
          <w:color w:val="000000"/>
          <w:sz w:val="28"/>
        </w:rPr>
        <w:t>негізінде әрекет ететін 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 атынан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қоғамдық жұмыстарды ұйымдастыруға және қаржыландыруға осы шартты (бұдан әрі – Шарт) жасады және төмендегі туралы келісімге келді:</w:t>
      </w:r>
    </w:p>
    <w:bookmarkStart w:name="z93" w:id="87"/>
    <w:p>
      <w:pPr>
        <w:spacing w:after="0"/>
        <w:ind w:left="0"/>
        <w:jc w:val="left"/>
      </w:pPr>
      <w:r>
        <w:rPr>
          <w:rFonts w:ascii="Times New Roman"/>
          <w:b/>
          <w:i w:val="false"/>
          <w:color w:val="000000"/>
        </w:rPr>
        <w:t xml:space="preserve"> 1. Шарттың мәні</w:t>
      </w:r>
    </w:p>
    <w:bookmarkEnd w:id="87"/>
    <w:bookmarkStart w:name="z94" w:id="88"/>
    <w:p>
      <w:pPr>
        <w:spacing w:after="0"/>
        <w:ind w:left="0"/>
        <w:jc w:val="both"/>
      </w:pPr>
      <w:r>
        <w:rPr>
          <w:rFonts w:ascii="Times New Roman"/>
          <w:b w:val="false"/>
          <w:i w:val="false"/>
          <w:color w:val="000000"/>
          <w:sz w:val="28"/>
        </w:rPr>
        <w:t>
      1.1. Жұмыссыздар, оқудан бос уақытта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жұмыстарды ұйымдастыру және қаржыландыру.</w:t>
      </w:r>
    </w:p>
    <w:bookmarkEnd w:id="88"/>
    <w:bookmarkStart w:name="z95" w:id="89"/>
    <w:p>
      <w:pPr>
        <w:spacing w:after="0"/>
        <w:ind w:left="0"/>
        <w:jc w:val="both"/>
      </w:pPr>
      <w:r>
        <w:rPr>
          <w:rFonts w:ascii="Times New Roman"/>
          <w:b w:val="false"/>
          <w:i w:val="false"/>
          <w:color w:val="000000"/>
          <w:sz w:val="28"/>
        </w:rPr>
        <w:t xml:space="preserve">
      1.2. Шарттың жалпы сомасы _________________ теңгені құрайды. </w:t>
      </w:r>
    </w:p>
    <w:bookmarkEnd w:id="89"/>
    <w:p>
      <w:pPr>
        <w:spacing w:after="0"/>
        <w:ind w:left="0"/>
        <w:jc w:val="both"/>
      </w:pPr>
      <w:r>
        <w:rPr>
          <w:rFonts w:ascii="Times New Roman"/>
          <w:b w:val="false"/>
          <w:i w:val="false"/>
          <w:color w:val="000000"/>
          <w:sz w:val="28"/>
        </w:rPr>
        <w:t>
                                                                                         (жазбаша)</w:t>
      </w:r>
    </w:p>
    <w:bookmarkStart w:name="z96" w:id="90"/>
    <w:p>
      <w:pPr>
        <w:spacing w:after="0"/>
        <w:ind w:left="0"/>
        <w:jc w:val="both"/>
      </w:pPr>
      <w:r>
        <w:rPr>
          <w:rFonts w:ascii="Times New Roman"/>
          <w:b w:val="false"/>
          <w:i w:val="false"/>
          <w:color w:val="000000"/>
          <w:sz w:val="28"/>
        </w:rPr>
        <w:t xml:space="preserve">
      1.3. Қатысушылардың жалпы саны _____________ адамды құрайды. </w:t>
      </w:r>
    </w:p>
    <w:bookmarkEnd w:id="90"/>
    <w:p>
      <w:pPr>
        <w:spacing w:after="0"/>
        <w:ind w:left="0"/>
        <w:jc w:val="both"/>
      </w:pPr>
      <w:r>
        <w:rPr>
          <w:rFonts w:ascii="Times New Roman"/>
          <w:b w:val="false"/>
          <w:i w:val="false"/>
          <w:color w:val="000000"/>
          <w:sz w:val="28"/>
        </w:rPr>
        <w:t>
                                                                                                        (жазбаша)</w:t>
      </w:r>
    </w:p>
    <w:bookmarkStart w:name="z97" w:id="91"/>
    <w:p>
      <w:pPr>
        <w:spacing w:after="0"/>
        <w:ind w:left="0"/>
        <w:jc w:val="left"/>
      </w:pPr>
      <w:r>
        <w:rPr>
          <w:rFonts w:ascii="Times New Roman"/>
          <w:b/>
          <w:i w:val="false"/>
          <w:color w:val="000000"/>
        </w:rPr>
        <w:t xml:space="preserve"> 2. Тараптардың міндеттемелері</w:t>
      </w:r>
    </w:p>
    <w:bookmarkEnd w:id="91"/>
    <w:bookmarkStart w:name="z98" w:id="92"/>
    <w:p>
      <w:pPr>
        <w:spacing w:after="0"/>
        <w:ind w:left="0"/>
        <w:jc w:val="both"/>
      </w:pPr>
      <w:r>
        <w:rPr>
          <w:rFonts w:ascii="Times New Roman"/>
          <w:b w:val="false"/>
          <w:i w:val="false"/>
          <w:color w:val="000000"/>
          <w:sz w:val="28"/>
        </w:rPr>
        <w:t>
      2.1. Тапсырыс беруші:</w:t>
      </w:r>
    </w:p>
    <w:bookmarkEnd w:id="92"/>
    <w:p>
      <w:pPr>
        <w:spacing w:after="0"/>
        <w:ind w:left="0"/>
        <w:jc w:val="both"/>
      </w:pPr>
      <w:r>
        <w:rPr>
          <w:rFonts w:ascii="Times New Roman"/>
          <w:b w:val="false"/>
          <w:i w:val="false"/>
          <w:color w:val="000000"/>
          <w:sz w:val="28"/>
        </w:rPr>
        <w:t>
      1) Орындаушыдан Шарттың уақтылы және тиісінше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bookmarkStart w:name="z99" w:id="93"/>
    <w:p>
      <w:pPr>
        <w:spacing w:after="0"/>
        <w:ind w:left="0"/>
        <w:jc w:val="both"/>
      </w:pPr>
      <w:r>
        <w:rPr>
          <w:rFonts w:ascii="Times New Roman"/>
          <w:b w:val="false"/>
          <w:i w:val="false"/>
          <w:color w:val="000000"/>
          <w:sz w:val="28"/>
        </w:rPr>
        <w:t>
      2.2. Орындаушы:</w:t>
      </w:r>
    </w:p>
    <w:bookmarkEnd w:id="93"/>
    <w:p>
      <w:pPr>
        <w:spacing w:after="0"/>
        <w:ind w:left="0"/>
        <w:jc w:val="both"/>
      </w:pPr>
      <w:r>
        <w:rPr>
          <w:rFonts w:ascii="Times New Roman"/>
          <w:b w:val="false"/>
          <w:i w:val="false"/>
          <w:color w:val="000000"/>
          <w:sz w:val="28"/>
        </w:rPr>
        <w:t>
      1) өз қаражаты есебінен адамдарға қосымша үстемеақы төлеуге;</w:t>
      </w:r>
    </w:p>
    <w:p>
      <w:pPr>
        <w:spacing w:after="0"/>
        <w:ind w:left="0"/>
        <w:jc w:val="both"/>
      </w:pPr>
      <w:r>
        <w:rPr>
          <w:rFonts w:ascii="Times New Roman"/>
          <w:b w:val="false"/>
          <w:i w:val="false"/>
          <w:color w:val="000000"/>
          <w:sz w:val="28"/>
        </w:rPr>
        <w:t>
      2) адамның талабы бойынша жұмыс нәтижесі жөнінде пікір (ұсыным хат) ұсынуға құқылы.</w:t>
      </w:r>
    </w:p>
    <w:bookmarkStart w:name="z100" w:id="94"/>
    <w:p>
      <w:pPr>
        <w:spacing w:after="0"/>
        <w:ind w:left="0"/>
        <w:jc w:val="both"/>
      </w:pPr>
      <w:r>
        <w:rPr>
          <w:rFonts w:ascii="Times New Roman"/>
          <w:b w:val="false"/>
          <w:i w:val="false"/>
          <w:color w:val="000000"/>
          <w:sz w:val="28"/>
        </w:rPr>
        <w:t>
      2.3. Тапсырыс беруші:</w:t>
      </w:r>
    </w:p>
    <w:bookmarkEnd w:id="94"/>
    <w:p>
      <w:pPr>
        <w:spacing w:after="0"/>
        <w:ind w:left="0"/>
        <w:jc w:val="both"/>
      </w:pPr>
      <w:r>
        <w:rPr>
          <w:rFonts w:ascii="Times New Roman"/>
          <w:b w:val="false"/>
          <w:i w:val="false"/>
          <w:color w:val="000000"/>
          <w:sz w:val="28"/>
        </w:rPr>
        <w:t>
      1) адамдарды олардың келісіммен Орындаушыға ________________ адамды қоғамдық</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жұмысқа жіберуге; </w:t>
      </w:r>
    </w:p>
    <w:p>
      <w:pPr>
        <w:spacing w:after="0"/>
        <w:ind w:left="0"/>
        <w:jc w:val="both"/>
      </w:pPr>
      <w:r>
        <w:rPr>
          <w:rFonts w:ascii="Times New Roman"/>
          <w:b w:val="false"/>
          <w:i w:val="false"/>
          <w:color w:val="000000"/>
          <w:sz w:val="28"/>
        </w:rPr>
        <w:t>
      2) Орындаушы ұсынған ай сайынғы мәліметтердің негізінде Еңбек кодексіне сәйкес адамдарға уақтылы және толық көлемде жалақы төлеуге;</w:t>
      </w:r>
    </w:p>
    <w:p>
      <w:pPr>
        <w:spacing w:after="0"/>
        <w:ind w:left="0"/>
        <w:jc w:val="both"/>
      </w:pPr>
      <w:r>
        <w:rPr>
          <w:rFonts w:ascii="Times New Roman"/>
          <w:b w:val="false"/>
          <w:i w:val="false"/>
          <w:color w:val="000000"/>
          <w:sz w:val="28"/>
        </w:rPr>
        <w:t>
      3) қоғамдық жұмыстарды қаржыландыруға бөлінген бюджет қаражатының мақсатқа сай жұмсалуына және адамдарда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4) адамның қоғамдық жұмыстарға қатысуы және қоғамдық жұмыстарға қатысуды аяқтағаннан кейін (мерзімі аяқталғанға дейін) тұрақты жұмысқа орналасуы туралы мәліметті жұмыспен қамтудың жеке картасында көрсетуге міндетті.</w:t>
      </w:r>
    </w:p>
    <w:bookmarkStart w:name="z101" w:id="95"/>
    <w:p>
      <w:pPr>
        <w:spacing w:after="0"/>
        <w:ind w:left="0"/>
        <w:jc w:val="both"/>
      </w:pPr>
      <w:r>
        <w:rPr>
          <w:rFonts w:ascii="Times New Roman"/>
          <w:b w:val="false"/>
          <w:i w:val="false"/>
          <w:color w:val="000000"/>
          <w:sz w:val="28"/>
        </w:rPr>
        <w:t>
      2.4. Орындаушы:</w:t>
      </w:r>
    </w:p>
    <w:bookmarkEnd w:id="95"/>
    <w:p>
      <w:pPr>
        <w:spacing w:after="0"/>
        <w:ind w:left="0"/>
        <w:jc w:val="both"/>
      </w:pPr>
      <w:r>
        <w:rPr>
          <w:rFonts w:ascii="Times New Roman"/>
          <w:b w:val="false"/>
          <w:i w:val="false"/>
          <w:color w:val="000000"/>
          <w:sz w:val="28"/>
        </w:rPr>
        <w:t>
      1) қоғамдық жұмыстарды ұйымдастыру үшін жұмыс орындарын құруға;</w:t>
      </w:r>
    </w:p>
    <w:p>
      <w:pPr>
        <w:spacing w:after="0"/>
        <w:ind w:left="0"/>
        <w:jc w:val="both"/>
      </w:pPr>
      <w:r>
        <w:rPr>
          <w:rFonts w:ascii="Times New Roman"/>
          <w:b w:val="false"/>
          <w:i w:val="false"/>
          <w:color w:val="000000"/>
          <w:sz w:val="28"/>
        </w:rPr>
        <w:t>
      2) жұмыспен қамту орталығының жолдамасы бойынша жүгінген адамдарды қоғамдық жұмыстарға қабылдауға;</w:t>
      </w:r>
    </w:p>
    <w:p>
      <w:pPr>
        <w:spacing w:after="0"/>
        <w:ind w:left="0"/>
        <w:jc w:val="both"/>
      </w:pPr>
      <w:r>
        <w:rPr>
          <w:rFonts w:ascii="Times New Roman"/>
          <w:b w:val="false"/>
          <w:i w:val="false"/>
          <w:color w:val="000000"/>
          <w:sz w:val="28"/>
        </w:rPr>
        <w:t xml:space="preserve">
      3)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4) Еңбек кодексіне сәйкес әрбір адаммен еңбек шартын жасасуға;</w:t>
      </w:r>
    </w:p>
    <w:p>
      <w:pPr>
        <w:spacing w:after="0"/>
        <w:ind w:left="0"/>
        <w:jc w:val="both"/>
      </w:pPr>
      <w:r>
        <w:rPr>
          <w:rFonts w:ascii="Times New Roman"/>
          <w:b w:val="false"/>
          <w:i w:val="false"/>
          <w:color w:val="000000"/>
          <w:sz w:val="28"/>
        </w:rPr>
        <w:t>
      5) әрбір адамға қауіпсіздік техникасы бойынша нұсқама өткізуге;</w:t>
      </w:r>
    </w:p>
    <w:p>
      <w:pPr>
        <w:spacing w:after="0"/>
        <w:ind w:left="0"/>
        <w:jc w:val="both"/>
      </w:pPr>
      <w:r>
        <w:rPr>
          <w:rFonts w:ascii="Times New Roman"/>
          <w:b w:val="false"/>
          <w:i w:val="false"/>
          <w:color w:val="000000"/>
          <w:sz w:val="28"/>
        </w:rPr>
        <w:t>
      6)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7)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8) адамдардың еңбек міндеттерін атқару кезінде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9) жасалған еңбек шартының мерзімі өткеннен кейін адамның еңбек кітапшасына (ол бар болса) қоғамдық жұмыстарға қатысу кезеңін енгізуге;</w:t>
      </w:r>
    </w:p>
    <w:p>
      <w:pPr>
        <w:spacing w:after="0"/>
        <w:ind w:left="0"/>
        <w:jc w:val="both"/>
      </w:pPr>
      <w:r>
        <w:rPr>
          <w:rFonts w:ascii="Times New Roman"/>
          <w:b w:val="false"/>
          <w:i w:val="false"/>
          <w:color w:val="000000"/>
          <w:sz w:val="28"/>
        </w:rPr>
        <w:t xml:space="preserve">
      10) № 516 бұйрықпен бекітілген Қоғамдық жұмыстарды ұйымдастыру және қаржыландыру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мәліметтерді есепті ай аяқталғанға дейін 5 (бес) жұмыс күні ішінде Тапсырыс берушіге ұсынуға;</w:t>
      </w:r>
    </w:p>
    <w:p>
      <w:pPr>
        <w:spacing w:after="0"/>
        <w:ind w:left="0"/>
        <w:jc w:val="both"/>
      </w:pPr>
      <w:r>
        <w:rPr>
          <w:rFonts w:ascii="Times New Roman"/>
          <w:b w:val="false"/>
          <w:i w:val="false"/>
          <w:color w:val="000000"/>
          <w:sz w:val="28"/>
        </w:rPr>
        <w:t>
      11) Тапсырыс берушіге Шарт бойынша міндеттемелердің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12) қоғамдық жұмыстарды ұйымдастырудың белгіленген тәртібін бұзған жағдайда адамдарға жалақы төлеуге жұмсаған мемлекеттің шығыстарын бюджетке өтеуге;</w:t>
      </w:r>
    </w:p>
    <w:p>
      <w:pPr>
        <w:spacing w:after="0"/>
        <w:ind w:left="0"/>
        <w:jc w:val="both"/>
      </w:pPr>
      <w:r>
        <w:rPr>
          <w:rFonts w:ascii="Times New Roman"/>
          <w:b w:val="false"/>
          <w:i w:val="false"/>
          <w:color w:val="000000"/>
          <w:sz w:val="28"/>
        </w:rPr>
        <w:t>
      13) Еңбек кодексінде көзделген тәртіппен еңбек шарттарын есепке алудың бірыңғай жүйесіне адаммен жасалған және тоқтатылған еңбек шарты туралы ақпаратты енгізуге міндетті.</w:t>
      </w:r>
    </w:p>
    <w:bookmarkStart w:name="z102" w:id="96"/>
    <w:p>
      <w:pPr>
        <w:spacing w:after="0"/>
        <w:ind w:left="0"/>
        <w:jc w:val="left"/>
      </w:pPr>
      <w:r>
        <w:rPr>
          <w:rFonts w:ascii="Times New Roman"/>
          <w:b/>
          <w:i w:val="false"/>
          <w:color w:val="000000"/>
        </w:rPr>
        <w:t xml:space="preserve"> 3. Еңбекақы төлеу</w:t>
      </w:r>
    </w:p>
    <w:bookmarkEnd w:id="96"/>
    <w:bookmarkStart w:name="z103" w:id="97"/>
    <w:p>
      <w:pPr>
        <w:spacing w:after="0"/>
        <w:ind w:left="0"/>
        <w:jc w:val="both"/>
      </w:pPr>
      <w:r>
        <w:rPr>
          <w:rFonts w:ascii="Times New Roman"/>
          <w:b w:val="false"/>
          <w:i w:val="false"/>
          <w:color w:val="000000"/>
          <w:sz w:val="28"/>
        </w:rPr>
        <w:t>
      3.1. Қоғамдық жұмыстарға қатысушы адамдарға еңбекақы төлеу Орындаушының мәліметтері негізінде Тапсырыс беруші жүргізеді.</w:t>
      </w:r>
    </w:p>
    <w:bookmarkEnd w:id="97"/>
    <w:bookmarkStart w:name="z104" w:id="98"/>
    <w:p>
      <w:pPr>
        <w:spacing w:after="0"/>
        <w:ind w:left="0"/>
        <w:jc w:val="left"/>
      </w:pPr>
      <w:r>
        <w:rPr>
          <w:rFonts w:ascii="Times New Roman"/>
          <w:b/>
          <w:i w:val="false"/>
          <w:color w:val="000000"/>
        </w:rPr>
        <w:t xml:space="preserve"> 4. Тараптардың жауапкершілігі</w:t>
      </w:r>
    </w:p>
    <w:bookmarkEnd w:id="98"/>
    <w:bookmarkStart w:name="z105" w:id="99"/>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bookmarkEnd w:id="99"/>
    <w:bookmarkStart w:name="z106" w:id="100"/>
    <w:p>
      <w:pPr>
        <w:spacing w:after="0"/>
        <w:ind w:left="0"/>
        <w:jc w:val="both"/>
      </w:pPr>
      <w:r>
        <w:rPr>
          <w:rFonts w:ascii="Times New Roman"/>
          <w:b w:val="false"/>
          <w:i w:val="false"/>
          <w:color w:val="000000"/>
          <w:sz w:val="28"/>
        </w:rPr>
        <w:t>
      4.2. Орындаушы қоғамдық жұмыстарды ұйымдастырудың белгіленген тәртібін бұзған жағдайда, Шарт бұзушылық анықталған күннен бастап күнтізбелік 15 (он бес) күн ішінде бұзылуға жатады.</w:t>
      </w:r>
    </w:p>
    <w:bookmarkEnd w:id="100"/>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bookmarkStart w:name="z107" w:id="101"/>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End w:id="101"/>
    <w:bookmarkStart w:name="z108" w:id="102"/>
    <w:p>
      <w:pPr>
        <w:spacing w:after="0"/>
        <w:ind w:left="0"/>
        <w:jc w:val="left"/>
      </w:pPr>
      <w:r>
        <w:rPr>
          <w:rFonts w:ascii="Times New Roman"/>
          <w:b/>
          <w:i w:val="false"/>
          <w:color w:val="000000"/>
        </w:rPr>
        <w:t xml:space="preserve"> 5. Форс-мажор</w:t>
      </w:r>
    </w:p>
    <w:bookmarkEnd w:id="102"/>
    <w:bookmarkStart w:name="z109" w:id="103"/>
    <w:p>
      <w:pPr>
        <w:spacing w:after="0"/>
        <w:ind w:left="0"/>
        <w:jc w:val="both"/>
      </w:pPr>
      <w:r>
        <w:rPr>
          <w:rFonts w:ascii="Times New Roman"/>
          <w:b w:val="false"/>
          <w:i w:val="false"/>
          <w:color w:val="000000"/>
          <w:sz w:val="28"/>
        </w:rPr>
        <w:t>
      5.1. Тараптар Шарт талаптарын орындамағаны үшін жауаптылықта болмайды, егер ол Форс-мажорлық жағдайлардың нәтижесі болып табылса.</w:t>
      </w:r>
    </w:p>
    <w:bookmarkEnd w:id="103"/>
    <w:bookmarkStart w:name="z110" w:id="104"/>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104"/>
    <w:bookmarkStart w:name="z111" w:id="105"/>
    <w:p>
      <w:pPr>
        <w:spacing w:after="0"/>
        <w:ind w:left="0"/>
        <w:jc w:val="both"/>
      </w:pPr>
      <w:r>
        <w:rPr>
          <w:rFonts w:ascii="Times New Roman"/>
          <w:b w:val="false"/>
          <w:i w:val="false"/>
          <w:color w:val="000000"/>
          <w:sz w:val="28"/>
        </w:rPr>
        <w:t>
      5.3. Форс-мажорлық жағдайлар туындаған кезде Орындаушы 2(екі) жұмыс күні ішінде Тапсырыс берушіге мұндай жағдайлар және олардың себептері туралы жазбаша хабарлама жібереді.</w:t>
      </w:r>
    </w:p>
    <w:bookmarkEnd w:id="105"/>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bookmarkStart w:name="z112" w:id="106"/>
    <w:p>
      <w:pPr>
        <w:spacing w:after="0"/>
        <w:ind w:left="0"/>
        <w:jc w:val="both"/>
      </w:pPr>
      <w:r>
        <w:rPr>
          <w:rFonts w:ascii="Times New Roman"/>
          <w:b w:val="false"/>
          <w:i w:val="false"/>
          <w:color w:val="000000"/>
          <w:sz w:val="28"/>
        </w:rPr>
        <w:t>
      5.4. Егер жоғарыда көрсетілген мән-жайлар күнтізбелік 30 (отыз) күннен астам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106"/>
    <w:bookmarkStart w:name="z113" w:id="107"/>
    <w:p>
      <w:pPr>
        <w:spacing w:after="0"/>
        <w:ind w:left="0"/>
        <w:jc w:val="left"/>
      </w:pPr>
      <w:r>
        <w:rPr>
          <w:rFonts w:ascii="Times New Roman"/>
          <w:b/>
          <w:i w:val="false"/>
          <w:color w:val="000000"/>
        </w:rPr>
        <w:t xml:space="preserve"> 6. Дауларды шешу тәртібі</w:t>
      </w:r>
    </w:p>
    <w:bookmarkEnd w:id="107"/>
    <w:bookmarkStart w:name="z114" w:id="108"/>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bookmarkEnd w:id="108"/>
    <w:bookmarkStart w:name="z115" w:id="109"/>
    <w:p>
      <w:pPr>
        <w:spacing w:after="0"/>
        <w:ind w:left="0"/>
        <w:jc w:val="both"/>
      </w:pPr>
      <w:r>
        <w:rPr>
          <w:rFonts w:ascii="Times New Roman"/>
          <w:b w:val="false"/>
          <w:i w:val="false"/>
          <w:color w:val="000000"/>
          <w:sz w:val="28"/>
        </w:rPr>
        <w:t>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End w:id="109"/>
    <w:bookmarkStart w:name="z116" w:id="110"/>
    <w:p>
      <w:pPr>
        <w:spacing w:after="0"/>
        <w:ind w:left="0"/>
        <w:jc w:val="left"/>
      </w:pPr>
      <w:r>
        <w:rPr>
          <w:rFonts w:ascii="Times New Roman"/>
          <w:b/>
          <w:i w:val="false"/>
          <w:color w:val="000000"/>
        </w:rPr>
        <w:t xml:space="preserve"> 7. Өзге де жағдайлар</w:t>
      </w:r>
    </w:p>
    <w:bookmarkEnd w:id="110"/>
    <w:bookmarkStart w:name="z117" w:id="111"/>
    <w:p>
      <w:pPr>
        <w:spacing w:after="0"/>
        <w:ind w:left="0"/>
        <w:jc w:val="both"/>
      </w:pPr>
      <w:r>
        <w:rPr>
          <w:rFonts w:ascii="Times New Roman"/>
          <w:b w:val="false"/>
          <w:i w:val="false"/>
          <w:color w:val="000000"/>
          <w:sz w:val="28"/>
        </w:rPr>
        <w:t>
      7.1. Шарт бірдей заңды күші бар қазақ және орыс тілдерінде жазылды және Электрондық еңбек биржасы арқылы жасалды.</w:t>
      </w:r>
    </w:p>
    <w:bookmarkEnd w:id="111"/>
    <w:bookmarkStart w:name="z118" w:id="112"/>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112"/>
    <w:bookmarkStart w:name="z119" w:id="113"/>
    <w:p>
      <w:pPr>
        <w:spacing w:after="0"/>
        <w:ind w:left="0"/>
        <w:jc w:val="both"/>
      </w:pPr>
      <w:r>
        <w:rPr>
          <w:rFonts w:ascii="Times New Roman"/>
          <w:b w:val="false"/>
          <w:i w:val="false"/>
          <w:color w:val="000000"/>
          <w:sz w:val="28"/>
        </w:rPr>
        <w:t>
      7.3. Шартқа өзгерістер және/немесе толықтырулар Шарт жасасу нысанында қосымша келісіммен рәсімделеді.</w:t>
      </w:r>
    </w:p>
    <w:bookmarkEnd w:id="113"/>
    <w:p>
      <w:pPr>
        <w:spacing w:after="0"/>
        <w:ind w:left="0"/>
        <w:jc w:val="both"/>
      </w:pPr>
      <w:r>
        <w:rPr>
          <w:rFonts w:ascii="Times New Roman"/>
          <w:b w:val="false"/>
          <w:i w:val="false"/>
          <w:color w:val="000000"/>
          <w:sz w:val="28"/>
        </w:rPr>
        <w:t>
      Орындаушыны таңдауға негіз болып табылатын талаптардың өзгермеуі шартымен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қатысушылар санының ұлғаюы бөлігінде міндетті.</w:t>
      </w:r>
    </w:p>
    <w:bookmarkStart w:name="z120" w:id="114"/>
    <w:p>
      <w:pPr>
        <w:spacing w:after="0"/>
        <w:ind w:left="0"/>
        <w:jc w:val="both"/>
      </w:pPr>
      <w:r>
        <w:rPr>
          <w:rFonts w:ascii="Times New Roman"/>
          <w:b w:val="false"/>
          <w:i w:val="false"/>
          <w:color w:val="000000"/>
          <w:sz w:val="28"/>
        </w:rPr>
        <w:t>
      7.4. Егер қаржы жылы ішінде бюджеттен қоғамдық жұмыстарды қаржыландыру көлемі азайса, онда Тапсырыс беруші Шарт бойынша міндеттемелерді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қоғамдық жұмыстарды қаржыландыру көлемінің азайғаны туралы хабарлама жібереді және бұл жағдайда Шартқа өзгерістер және/немесе толықтырулар енгізілмейді.</w:t>
      </w:r>
    </w:p>
    <w:bookmarkEnd w:id="114"/>
    <w:bookmarkStart w:name="z121" w:id="115"/>
    <w:p>
      <w:pPr>
        <w:spacing w:after="0"/>
        <w:ind w:left="0"/>
        <w:jc w:val="left"/>
      </w:pPr>
      <w:r>
        <w:rPr>
          <w:rFonts w:ascii="Times New Roman"/>
          <w:b/>
          <w:i w:val="false"/>
          <w:color w:val="000000"/>
        </w:rPr>
        <w:t xml:space="preserve"> 8. Шарттың қолданылу мерзімі</w:t>
      </w:r>
    </w:p>
    <w:bookmarkEnd w:id="115"/>
    <w:bookmarkStart w:name="z122" w:id="116"/>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bookmarkEnd w:id="116"/>
    <w:bookmarkStart w:name="z123" w:id="117"/>
    <w:p>
      <w:pPr>
        <w:spacing w:after="0"/>
        <w:ind w:left="0"/>
        <w:jc w:val="both"/>
      </w:pPr>
      <w:r>
        <w:rPr>
          <w:rFonts w:ascii="Times New Roman"/>
          <w:b w:val="false"/>
          <w:i w:val="false"/>
          <w:color w:val="000000"/>
          <w:sz w:val="28"/>
        </w:rPr>
        <w:t>
      8.2. Осы Шарт қол қойылған күнінен бастап күшіне енеді.</w:t>
      </w:r>
    </w:p>
    <w:bookmarkEnd w:id="117"/>
    <w:bookmarkStart w:name="z124" w:id="118"/>
    <w:p>
      <w:pPr>
        <w:spacing w:after="0"/>
        <w:ind w:left="0"/>
        <w:jc w:val="left"/>
      </w:pPr>
      <w:r>
        <w:rPr>
          <w:rFonts w:ascii="Times New Roman"/>
          <w:b/>
          <w:i w:val="false"/>
          <w:color w:val="000000"/>
        </w:rPr>
        <w:t xml:space="preserve"> 9. Тараптардың заңды мекенжайлары: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____________________</w:t>
            </w:r>
          </w:p>
          <w:p>
            <w:pPr>
              <w:spacing w:after="20"/>
              <w:ind w:left="20"/>
              <w:jc w:val="both"/>
            </w:pPr>
            <w:r>
              <w:rPr>
                <w:rFonts w:ascii="Times New Roman"/>
                <w:b w:val="false"/>
                <w:i w:val="false"/>
                <w:color w:val="000000"/>
                <w:sz w:val="20"/>
              </w:rPr>
              <w:t>
ЖСК ________________________________</w:t>
            </w:r>
          </w:p>
          <w:p>
            <w:pPr>
              <w:spacing w:after="20"/>
              <w:ind w:left="20"/>
              <w:jc w:val="both"/>
            </w:pPr>
            <w:r>
              <w:rPr>
                <w:rFonts w:ascii="Times New Roman"/>
                <w:b w:val="false"/>
                <w:i w:val="false"/>
                <w:color w:val="000000"/>
                <w:sz w:val="20"/>
              </w:rPr>
              <w:t>
БСК _________________________________</w:t>
            </w:r>
          </w:p>
          <w:p>
            <w:pPr>
              <w:spacing w:after="20"/>
              <w:ind w:left="20"/>
              <w:jc w:val="both"/>
            </w:pPr>
            <w:r>
              <w:rPr>
                <w:rFonts w:ascii="Times New Roman"/>
                <w:b w:val="false"/>
                <w:i w:val="false"/>
                <w:color w:val="000000"/>
                <w:sz w:val="20"/>
              </w:rPr>
              <w:t>
БСН (ЖСН) ___________________________</w:t>
            </w:r>
          </w:p>
          <w:p>
            <w:pPr>
              <w:spacing w:after="20"/>
              <w:ind w:left="20"/>
              <w:jc w:val="both"/>
            </w:pPr>
            <w:r>
              <w:rPr>
                <w:rFonts w:ascii="Times New Roman"/>
                <w:b w:val="false"/>
                <w:i w:val="false"/>
                <w:color w:val="000000"/>
                <w:sz w:val="20"/>
              </w:rPr>
              <w:t>
Коды ________________________________</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w:t>
            </w:r>
            <w:r>
              <w:br/>
            </w:r>
            <w:r>
              <w:rPr>
                <w:rFonts w:ascii="Times New Roman"/>
                <w:b w:val="false"/>
                <w:i w:val="false"/>
                <w:color w:val="000000"/>
                <w:sz w:val="20"/>
              </w:rPr>
              <w:t>қамту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қоғамдық жұмыстарға жіберуді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___________________ ______________  Күні қолы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__________________________________________________ өтініші  </w:t>
      </w:r>
    </w:p>
    <w:p>
      <w:pPr>
        <w:spacing w:after="0"/>
        <w:ind w:left="0"/>
        <w:jc w:val="both"/>
      </w:pPr>
      <w:r>
        <w:rPr>
          <w:rFonts w:ascii="Times New Roman"/>
          <w:b w:val="false"/>
          <w:i w:val="false"/>
          <w:color w:val="000000"/>
          <w:sz w:val="28"/>
        </w:rPr>
        <w:t>20 __ жылғы "___" ___________ қабылданды, № ___________ болып тіркелді,  құжаттарды</w:t>
      </w:r>
    </w:p>
    <w:p>
      <w:pPr>
        <w:spacing w:after="0"/>
        <w:ind w:left="0"/>
        <w:jc w:val="both"/>
      </w:pPr>
      <w:r>
        <w:rPr>
          <w:rFonts w:ascii="Times New Roman"/>
          <w:b w:val="false"/>
          <w:i w:val="false"/>
          <w:color w:val="000000"/>
          <w:sz w:val="28"/>
        </w:rPr>
        <w:t xml:space="preserve">қабылдаған адамның тегі, аты, әкесінің аты (бар болса), лауазымы: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Қоғамдық жұмысқа № ____ жолдама</w:t>
      </w:r>
    </w:p>
    <w:p>
      <w:pPr>
        <w:spacing w:after="0"/>
        <w:ind w:left="0"/>
        <w:jc w:val="both"/>
      </w:pPr>
      <w:r>
        <w:rPr>
          <w:rFonts w:ascii="Times New Roman"/>
          <w:b w:val="false"/>
          <w:i w:val="false"/>
          <w:color w:val="000000"/>
          <w:sz w:val="28"/>
        </w:rPr>
        <w:t>
          Жұмыссыз, оқудан бос уақытына студент және жалпы білім беретін  мектептердің жоғары</w:t>
      </w:r>
    </w:p>
    <w:p>
      <w:pPr>
        <w:spacing w:after="0"/>
        <w:ind w:left="0"/>
        <w:jc w:val="both"/>
      </w:pPr>
      <w:r>
        <w:rPr>
          <w:rFonts w:ascii="Times New Roman"/>
          <w:b w:val="false"/>
          <w:i w:val="false"/>
          <w:color w:val="000000"/>
          <w:sz w:val="28"/>
        </w:rPr>
        <w:t>сынып оқушысы денсаулығына зиян келтірмейтін және  оқыту процесін бұзбайтын</w:t>
      </w:r>
    </w:p>
    <w:p>
      <w:pPr>
        <w:spacing w:after="0"/>
        <w:ind w:left="0"/>
        <w:jc w:val="both"/>
      </w:pPr>
      <w:r>
        <w:rPr>
          <w:rFonts w:ascii="Times New Roman"/>
          <w:b w:val="false"/>
          <w:i w:val="false"/>
          <w:color w:val="000000"/>
          <w:sz w:val="28"/>
        </w:rPr>
        <w:t>жұмыстарға, тоқтап тұруға байланысты жұмыспен  қамтамасыз етілмеген адам (қажеттінің</w:t>
      </w:r>
    </w:p>
    <w:p>
      <w:pPr>
        <w:spacing w:after="0"/>
        <w:ind w:left="0"/>
        <w:jc w:val="both"/>
      </w:pPr>
      <w:r>
        <w:rPr>
          <w:rFonts w:ascii="Times New Roman"/>
          <w:b w:val="false"/>
          <w:i w:val="false"/>
          <w:color w:val="000000"/>
          <w:sz w:val="28"/>
        </w:rPr>
        <w:t>астын сызыңыз) 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 __ жылғы "__" ________ бастап 20 __ жылғы "__" _________ дейін ____ ай  мерзімге</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қоғамдық жұмысқа орналасу үшін жіберілді.</w:t>
      </w:r>
    </w:p>
    <w:p>
      <w:pPr>
        <w:spacing w:after="0"/>
        <w:ind w:left="0"/>
        <w:jc w:val="both"/>
      </w:pPr>
      <w:r>
        <w:rPr>
          <w:rFonts w:ascii="Times New Roman"/>
          <w:b w:val="false"/>
          <w:i w:val="false"/>
          <w:color w:val="000000"/>
          <w:sz w:val="28"/>
        </w:rPr>
        <w:t xml:space="preserve">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p>
      <w:pPr>
        <w:spacing w:after="0"/>
        <w:ind w:left="0"/>
        <w:jc w:val="left"/>
      </w:pPr>
      <w:r>
        <w:rPr>
          <w:rFonts w:ascii="Times New Roman"/>
          <w:b/>
          <w:i w:val="false"/>
          <w:color w:val="000000"/>
        </w:rPr>
        <w:t xml:space="preserve"> №_____ жолдамаға хабарлама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
      20__ жылғы "__" _________ жасалған № _____ еңбек шартына (20__ жылғы  "__" _______</w:t>
      </w:r>
    </w:p>
    <w:p>
      <w:pPr>
        <w:spacing w:after="0"/>
        <w:ind w:left="0"/>
        <w:jc w:val="both"/>
      </w:pPr>
      <w:r>
        <w:rPr>
          <w:rFonts w:ascii="Times New Roman"/>
          <w:b w:val="false"/>
          <w:i w:val="false"/>
          <w:color w:val="000000"/>
          <w:sz w:val="28"/>
        </w:rPr>
        <w:t>№ _____ бұйрық) сәйкес азамат 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ретінде 20__ жылғы "__" ________ бастап 20__ жылғы "__" ________ дейін  ________ ай</w:t>
      </w:r>
    </w:p>
    <w:p>
      <w:pPr>
        <w:spacing w:after="0"/>
        <w:ind w:left="0"/>
        <w:jc w:val="both"/>
      </w:pPr>
      <w:r>
        <w:rPr>
          <w:rFonts w:ascii="Times New Roman"/>
          <w:b w:val="false"/>
          <w:i w:val="false"/>
          <w:color w:val="000000"/>
          <w:sz w:val="28"/>
        </w:rPr>
        <w:t>мерзімге қоғамдық жұмыстарға жұмысқа орналасу мерзімімен  қоғамдық жұмысқа</w:t>
      </w:r>
    </w:p>
    <w:p>
      <w:pPr>
        <w:spacing w:after="0"/>
        <w:ind w:left="0"/>
        <w:jc w:val="both"/>
      </w:pPr>
      <w:r>
        <w:rPr>
          <w:rFonts w:ascii="Times New Roman"/>
          <w:b w:val="false"/>
          <w:i w:val="false"/>
          <w:color w:val="000000"/>
          <w:sz w:val="28"/>
        </w:rPr>
        <w:t>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  Жұмыс берушінің жауапты</w:t>
      </w:r>
    </w:p>
    <w:p>
      <w:pPr>
        <w:spacing w:after="0"/>
        <w:ind w:left="0"/>
        <w:jc w:val="both"/>
      </w:pPr>
      <w:r>
        <w:rPr>
          <w:rFonts w:ascii="Times New Roman"/>
          <w:b w:val="false"/>
          <w:i w:val="false"/>
          <w:color w:val="000000"/>
          <w:sz w:val="28"/>
        </w:rPr>
        <w:t>өкілі:</w:t>
      </w:r>
    </w:p>
    <w:p>
      <w:pPr>
        <w:spacing w:after="0"/>
        <w:ind w:left="0"/>
        <w:jc w:val="both"/>
      </w:pPr>
      <w:r>
        <w:rPr>
          <w:rFonts w:ascii="Times New Roman"/>
          <w:b w:val="false"/>
          <w:i w:val="false"/>
          <w:color w:val="000000"/>
          <w:sz w:val="28"/>
        </w:rPr>
        <w:t xml:space="preserve">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20___ жылғы _________ үшін _______________________________ -дегі  </w:t>
      </w:r>
    </w:p>
    <w:p>
      <w:pPr>
        <w:spacing w:after="0"/>
        <w:ind w:left="0"/>
        <w:jc w:val="both"/>
      </w:pPr>
      <w:r>
        <w:rPr>
          <w:rFonts w:ascii="Times New Roman"/>
          <w:b w:val="false"/>
          <w:i w:val="false"/>
          <w:color w:val="000000"/>
          <w:sz w:val="28"/>
        </w:rPr>
        <w:t>
                                                                    (ай) (жұмыс берушінің атауы)</w:t>
      </w:r>
    </w:p>
    <w:p>
      <w:pPr>
        <w:spacing w:after="0"/>
        <w:ind w:left="0"/>
        <w:jc w:val="left"/>
      </w:pPr>
      <w:r>
        <w:rPr>
          <w:rFonts w:ascii="Times New Roman"/>
          <w:b/>
          <w:i w:val="false"/>
          <w:color w:val="000000"/>
        </w:rPr>
        <w:t xml:space="preserve"> Қоғамдық жұмыстарға қатысушы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7 ақпандағы</w:t>
            </w:r>
            <w:r>
              <w:br/>
            </w:r>
            <w:r>
              <w:rPr>
                <w:rFonts w:ascii="Times New Roman"/>
                <w:b w:val="false"/>
                <w:i w:val="false"/>
                <w:color w:val="000000"/>
                <w:sz w:val="20"/>
              </w:rPr>
              <w:t>№ 46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2-қосымша</w:t>
            </w:r>
          </w:p>
        </w:tc>
      </w:tr>
    </w:tbl>
    <w:bookmarkStart w:name="z129" w:id="119"/>
    <w:p>
      <w:pPr>
        <w:spacing w:after="0"/>
        <w:ind w:left="0"/>
        <w:jc w:val="left"/>
      </w:pPr>
      <w:r>
        <w:rPr>
          <w:rFonts w:ascii="Times New Roman"/>
          <w:b/>
          <w:i w:val="false"/>
          <w:color w:val="000000"/>
        </w:rPr>
        <w:t xml:space="preserve"> Әлеуметтік жұмыс орындарын ұйымдастыру және қаржыландыру қағидалары</w:t>
      </w:r>
    </w:p>
    <w:bookmarkEnd w:id="119"/>
    <w:bookmarkStart w:name="z130" w:id="120"/>
    <w:p>
      <w:pPr>
        <w:spacing w:after="0"/>
        <w:ind w:left="0"/>
        <w:jc w:val="left"/>
      </w:pPr>
      <w:r>
        <w:rPr>
          <w:rFonts w:ascii="Times New Roman"/>
          <w:b/>
          <w:i w:val="false"/>
          <w:color w:val="000000"/>
        </w:rPr>
        <w:t xml:space="preserve"> 1-тарау. Жалпы ережелер</w:t>
      </w:r>
    </w:p>
    <w:bookmarkEnd w:id="120"/>
    <w:bookmarkStart w:name="z131" w:id="121"/>
    <w:p>
      <w:pPr>
        <w:spacing w:after="0"/>
        <w:ind w:left="0"/>
        <w:jc w:val="both"/>
      </w:pPr>
      <w:r>
        <w:rPr>
          <w:rFonts w:ascii="Times New Roman"/>
          <w:b w:val="false"/>
          <w:i w:val="false"/>
          <w:color w:val="000000"/>
          <w:sz w:val="28"/>
        </w:rPr>
        <w:t xml:space="preserve">
      1. Осы Әлеуметтік жұмыс орындарын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w:t>
      </w:r>
      <w:r>
        <w:rPr>
          <w:rFonts w:ascii="Times New Roman"/>
          <w:b w:val="false"/>
          <w:i w:val="false"/>
          <w:color w:val="000000"/>
          <w:sz w:val="28"/>
        </w:rPr>
        <w:t>7-бабы</w:t>
      </w:r>
      <w:r>
        <w:rPr>
          <w:rFonts w:ascii="Times New Roman"/>
          <w:b w:val="false"/>
          <w:i w:val="false"/>
          <w:color w:val="000000"/>
          <w:sz w:val="28"/>
        </w:rPr>
        <w:t xml:space="preserve"> 6) тармақшасына сәйкес әзірленді және әлеуметтік жұмыс орындарын ұйымдастыру және қаржыландыру тәртібін айқындайды.</w:t>
      </w:r>
    </w:p>
    <w:bookmarkEnd w:id="121"/>
    <w:bookmarkStart w:name="z132" w:id="12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2"/>
    <w:bookmarkStart w:name="z133" w:id="123"/>
    <w:p>
      <w:pPr>
        <w:spacing w:after="0"/>
        <w:ind w:left="0"/>
        <w:jc w:val="both"/>
      </w:pPr>
      <w:r>
        <w:rPr>
          <w:rFonts w:ascii="Times New Roman"/>
          <w:b w:val="false"/>
          <w:i w:val="false"/>
          <w:color w:val="000000"/>
          <w:sz w:val="28"/>
        </w:rPr>
        <w:t>
      1)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123"/>
    <w:bookmarkStart w:name="z134" w:id="124"/>
    <w:p>
      <w:pPr>
        <w:spacing w:after="0"/>
        <w:ind w:left="0"/>
        <w:jc w:val="both"/>
      </w:pPr>
      <w:r>
        <w:rPr>
          <w:rFonts w:ascii="Times New Roman"/>
          <w:b w:val="false"/>
          <w:i w:val="false"/>
          <w:color w:val="000000"/>
          <w:sz w:val="28"/>
        </w:rPr>
        <w:t>
      2)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bookmarkEnd w:id="124"/>
    <w:bookmarkStart w:name="z135" w:id="125"/>
    <w:p>
      <w:pPr>
        <w:spacing w:after="0"/>
        <w:ind w:left="0"/>
        <w:jc w:val="both"/>
      </w:pPr>
      <w:r>
        <w:rPr>
          <w:rFonts w:ascii="Times New Roman"/>
          <w:b w:val="false"/>
          <w:i w:val="false"/>
          <w:color w:val="000000"/>
          <w:sz w:val="28"/>
        </w:rPr>
        <w:t>
      3) әлеуметтік жұмыс орны – халықты жұмыспен қамту орталығымен шарт негізінде жұмыссыздарды жұмысқа орналастыру үшiн олардың жалақысын субсидиялау арқылы жұмыс беруші құратын жұмыс орны;</w:t>
      </w:r>
    </w:p>
    <w:bookmarkEnd w:id="125"/>
    <w:bookmarkStart w:name="z136" w:id="126"/>
    <w:p>
      <w:pPr>
        <w:spacing w:after="0"/>
        <w:ind w:left="0"/>
        <w:jc w:val="both"/>
      </w:pPr>
      <w:r>
        <w:rPr>
          <w:rFonts w:ascii="Times New Roman"/>
          <w:b w:val="false"/>
          <w:i w:val="false"/>
          <w:color w:val="000000"/>
          <w:sz w:val="28"/>
        </w:rPr>
        <w:t>
      4) бос орын – жұмыс берушідегі бос жұмыс орны (лауазым);</w:t>
      </w:r>
    </w:p>
    <w:bookmarkEnd w:id="126"/>
    <w:bookmarkStart w:name="z137" w:id="127"/>
    <w:p>
      <w:pPr>
        <w:spacing w:after="0"/>
        <w:ind w:left="0"/>
        <w:jc w:val="both"/>
      </w:pPr>
      <w:r>
        <w:rPr>
          <w:rFonts w:ascii="Times New Roman"/>
          <w:b w:val="false"/>
          <w:i w:val="false"/>
          <w:color w:val="000000"/>
          <w:sz w:val="28"/>
        </w:rPr>
        <w:t>
      5)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жұмыс берушінің ақы төлеуге жұмсаған шығындарының бір бөлігін өтеу;</w:t>
      </w:r>
    </w:p>
    <w:bookmarkEnd w:id="127"/>
    <w:bookmarkStart w:name="z138" w:id="128"/>
    <w:p>
      <w:pPr>
        <w:spacing w:after="0"/>
        <w:ind w:left="0"/>
        <w:jc w:val="both"/>
      </w:pPr>
      <w:r>
        <w:rPr>
          <w:rFonts w:ascii="Times New Roman"/>
          <w:b w:val="false"/>
          <w:i w:val="false"/>
          <w:color w:val="000000"/>
          <w:sz w:val="28"/>
        </w:rPr>
        <w:t>
      6) жұмыс беруші – жұмыскер еңбек қатынастарында болатын жеке немесе заңды тұлға;</w:t>
      </w:r>
    </w:p>
    <w:bookmarkEnd w:id="128"/>
    <w:bookmarkStart w:name="z139" w:id="129"/>
    <w:p>
      <w:pPr>
        <w:spacing w:after="0"/>
        <w:ind w:left="0"/>
        <w:jc w:val="both"/>
      </w:pPr>
      <w:r>
        <w:rPr>
          <w:rFonts w:ascii="Times New Roman"/>
          <w:b w:val="false"/>
          <w:i w:val="false"/>
          <w:color w:val="000000"/>
          <w:sz w:val="28"/>
        </w:rPr>
        <w:t>
      7) жұмыс орны – еңбек қызметі процесінде жұмыскердің еңбек міндеттерін орындауы кезінде оның тұрақты немесе уақытша болатын орны;</w:t>
      </w:r>
    </w:p>
    <w:bookmarkEnd w:id="129"/>
    <w:bookmarkStart w:name="z140" w:id="130"/>
    <w:p>
      <w:pPr>
        <w:spacing w:after="0"/>
        <w:ind w:left="0"/>
        <w:jc w:val="both"/>
      </w:pPr>
      <w:r>
        <w:rPr>
          <w:rFonts w:ascii="Times New Roman"/>
          <w:b w:val="false"/>
          <w:i w:val="false"/>
          <w:color w:val="000000"/>
          <w:sz w:val="28"/>
        </w:rPr>
        <w:t>
      8) жұмысқа орналастыру – халықтың жұмыспен қамтылуын қамтамасыз етуге септігін тигізуге бағытталған ұйымдық, экономикалық және құқықтық іс-шаралар кешені;</w:t>
      </w:r>
    </w:p>
    <w:bookmarkEnd w:id="130"/>
    <w:bookmarkStart w:name="z141" w:id="131"/>
    <w:p>
      <w:pPr>
        <w:spacing w:after="0"/>
        <w:ind w:left="0"/>
        <w:jc w:val="both"/>
      </w:pPr>
      <w:r>
        <w:rPr>
          <w:rFonts w:ascii="Times New Roman"/>
          <w:b w:val="false"/>
          <w:i w:val="false"/>
          <w:color w:val="000000"/>
          <w:sz w:val="28"/>
        </w:rPr>
        <w:t>
      9)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bookmarkEnd w:id="131"/>
    <w:bookmarkStart w:name="z142" w:id="132"/>
    <w:p>
      <w:pPr>
        <w:spacing w:after="0"/>
        <w:ind w:left="0"/>
        <w:jc w:val="both"/>
      </w:pPr>
      <w:r>
        <w:rPr>
          <w:rFonts w:ascii="Times New Roman"/>
          <w:b w:val="false"/>
          <w:i w:val="false"/>
          <w:color w:val="000000"/>
          <w:sz w:val="28"/>
        </w:rPr>
        <w:t>
      10) жұмыссыз адам – жұмыс іздеуді жүзеге асыратын және жұмысқа кірісуге дайын жеке тұлға;</w:t>
      </w:r>
    </w:p>
    <w:bookmarkEnd w:id="132"/>
    <w:bookmarkStart w:name="z143" w:id="133"/>
    <w:p>
      <w:pPr>
        <w:spacing w:after="0"/>
        <w:ind w:left="0"/>
        <w:jc w:val="both"/>
      </w:pPr>
      <w:r>
        <w:rPr>
          <w:rFonts w:ascii="Times New Roman"/>
          <w:b w:val="false"/>
          <w:i w:val="false"/>
          <w:color w:val="000000"/>
          <w:sz w:val="28"/>
        </w:rPr>
        <w:t>
      11) зиянды еңбек жағдайлары – зиянды өндірістік факторлардың болуымен сипатталатын еңбек жағдайлары;</w:t>
      </w:r>
    </w:p>
    <w:bookmarkEnd w:id="133"/>
    <w:bookmarkStart w:name="z144" w:id="134"/>
    <w:p>
      <w:pPr>
        <w:spacing w:after="0"/>
        <w:ind w:left="0"/>
        <w:jc w:val="both"/>
      </w:pPr>
      <w:r>
        <w:rPr>
          <w:rFonts w:ascii="Times New Roman"/>
          <w:b w:val="false"/>
          <w:i w:val="false"/>
          <w:color w:val="000000"/>
          <w:sz w:val="28"/>
        </w:rPr>
        <w:t>
      12) оқу орны –техникалық және кәсіптік, орта білімнен кейінгі, жоғары және (немесе) жоғары оқу орнынан кейінгі білім беру бағдарламаларын іске асыратын білім беру ұйымы;</w:t>
      </w:r>
    </w:p>
    <w:bookmarkEnd w:id="134"/>
    <w:bookmarkStart w:name="z145" w:id="135"/>
    <w:p>
      <w:pPr>
        <w:spacing w:after="0"/>
        <w:ind w:left="0"/>
        <w:jc w:val="both"/>
      </w:pPr>
      <w:r>
        <w:rPr>
          <w:rFonts w:ascii="Times New Roman"/>
          <w:b w:val="false"/>
          <w:i w:val="false"/>
          <w:color w:val="000000"/>
          <w:sz w:val="28"/>
        </w:rPr>
        <w:t>
      13)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жұмыспен қамтуға жәрдемдесу мәселелері жөніндегі жергілікті атқарушы органы жанындағы ведомствоаралық комиссия;</w:t>
      </w:r>
    </w:p>
    <w:bookmarkEnd w:id="135"/>
    <w:bookmarkStart w:name="z146" w:id="136"/>
    <w:p>
      <w:pPr>
        <w:spacing w:after="0"/>
        <w:ind w:left="0"/>
        <w:jc w:val="both"/>
      </w:pPr>
      <w:r>
        <w:rPr>
          <w:rFonts w:ascii="Times New Roman"/>
          <w:b w:val="false"/>
          <w:i w:val="false"/>
          <w:color w:val="000000"/>
          <w:sz w:val="28"/>
        </w:rPr>
        <w:t>
      14)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жергілікті атқарушы органдарының құрылымдық бөлімшесі;</w:t>
      </w:r>
    </w:p>
    <w:bookmarkEnd w:id="136"/>
    <w:bookmarkStart w:name="z147" w:id="137"/>
    <w:p>
      <w:pPr>
        <w:spacing w:after="0"/>
        <w:ind w:left="0"/>
        <w:jc w:val="both"/>
      </w:pPr>
      <w:r>
        <w:rPr>
          <w:rFonts w:ascii="Times New Roman"/>
          <w:b w:val="false"/>
          <w:i w:val="false"/>
          <w:color w:val="000000"/>
          <w:sz w:val="28"/>
        </w:rPr>
        <w:t>
      15)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137"/>
    <w:bookmarkStart w:name="z148" w:id="138"/>
    <w:p>
      <w:pPr>
        <w:spacing w:after="0"/>
        <w:ind w:left="0"/>
        <w:jc w:val="both"/>
      </w:pPr>
      <w:r>
        <w:rPr>
          <w:rFonts w:ascii="Times New Roman"/>
          <w:b w:val="false"/>
          <w:i w:val="false"/>
          <w:color w:val="000000"/>
          <w:sz w:val="28"/>
        </w:rPr>
        <w:t>
      16)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138"/>
    <w:bookmarkStart w:name="z149" w:id="139"/>
    <w:p>
      <w:pPr>
        <w:spacing w:after="0"/>
        <w:ind w:left="0"/>
        <w:jc w:val="both"/>
      </w:pPr>
      <w:r>
        <w:rPr>
          <w:rFonts w:ascii="Times New Roman"/>
          <w:b w:val="false"/>
          <w:i w:val="false"/>
          <w:color w:val="000000"/>
          <w:sz w:val="28"/>
        </w:rPr>
        <w:t>
      17)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bookmarkEnd w:id="139"/>
    <w:bookmarkStart w:name="z150" w:id="140"/>
    <w:p>
      <w:pPr>
        <w:spacing w:after="0"/>
        <w:ind w:left="0"/>
        <w:jc w:val="both"/>
      </w:pP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End w:id="140"/>
    <w:bookmarkStart w:name="z151" w:id="141"/>
    <w:p>
      <w:pPr>
        <w:spacing w:after="0"/>
        <w:ind w:left="0"/>
        <w:jc w:val="both"/>
      </w:pPr>
      <w:r>
        <w:rPr>
          <w:rFonts w:ascii="Times New Roman"/>
          <w:b w:val="false"/>
          <w:i w:val="false"/>
          <w:color w:val="000000"/>
          <w:sz w:val="28"/>
        </w:rPr>
        <w:t>
      19)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End w:id="141"/>
    <w:bookmarkStart w:name="z152" w:id="142"/>
    <w:p>
      <w:pPr>
        <w:spacing w:after="0"/>
        <w:ind w:left="0"/>
        <w:jc w:val="left"/>
      </w:pPr>
      <w:r>
        <w:rPr>
          <w:rFonts w:ascii="Times New Roman"/>
          <w:b/>
          <w:i w:val="false"/>
          <w:color w:val="000000"/>
        </w:rPr>
        <w:t xml:space="preserve"> 2-тарау. Әлеуметтік жұмыс орындарын ұйымдастыру тәртібі</w:t>
      </w:r>
    </w:p>
    <w:bookmarkEnd w:id="142"/>
    <w:bookmarkStart w:name="z153" w:id="143"/>
    <w:p>
      <w:pPr>
        <w:spacing w:after="0"/>
        <w:ind w:left="0"/>
        <w:jc w:val="both"/>
      </w:pPr>
      <w:r>
        <w:rPr>
          <w:rFonts w:ascii="Times New Roman"/>
          <w:b w:val="false"/>
          <w:i w:val="false"/>
          <w:color w:val="000000"/>
          <w:sz w:val="28"/>
        </w:rPr>
        <w:t>
      3. Әлеуметтік жұмыс орындары барлық меншік нысанындағы кәсіпорындар мен ұйымдарда, сондай-ақ үйде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 қатысуға жіберіледі.</w:t>
      </w:r>
    </w:p>
    <w:bookmarkEnd w:id="143"/>
    <w:p>
      <w:pPr>
        <w:spacing w:after="0"/>
        <w:ind w:left="0"/>
        <w:jc w:val="both"/>
      </w:pPr>
      <w:r>
        <w:rPr>
          <w:rFonts w:ascii="Times New Roman"/>
          <w:b w:val="false"/>
          <w:i w:val="false"/>
          <w:color w:val="000000"/>
          <w:sz w:val="28"/>
        </w:rPr>
        <w:t>
      Жұмыс беруші жұмыссыздарды жұмысқа орналастыру үшін олардың жалақысын субсидиялай отырып әлеуметтік жұмыс орнын құрады.</w:t>
      </w:r>
    </w:p>
    <w:p>
      <w:pPr>
        <w:spacing w:after="0"/>
        <w:ind w:left="0"/>
        <w:jc w:val="both"/>
      </w:pPr>
      <w:r>
        <w:rPr>
          <w:rFonts w:ascii="Times New Roman"/>
          <w:b w:val="false"/>
          <w:i w:val="false"/>
          <w:color w:val="000000"/>
          <w:sz w:val="28"/>
        </w:rPr>
        <w:t>
      Табысы аз және/немесе көпбалалы отбасылардың еңбекке қабілетті мүшелері, мүгедек балаларды тәрбиелеуші адамдар үшін сондай-ақ, әлеуметтік жұмыс орындарын құру көзделеді.</w:t>
      </w:r>
    </w:p>
    <w:bookmarkStart w:name="z154" w:id="144"/>
    <w:p>
      <w:pPr>
        <w:spacing w:after="0"/>
        <w:ind w:left="0"/>
        <w:jc w:val="both"/>
      </w:pPr>
      <w:r>
        <w:rPr>
          <w:rFonts w:ascii="Times New Roman"/>
          <w:b w:val="false"/>
          <w:i w:val="false"/>
          <w:color w:val="000000"/>
          <w:sz w:val="28"/>
        </w:rPr>
        <w:t>
      4. Әлеуметтік жұмыс орындары ауыр жұмыстарда, зиянды және (немесе) қауіпті еңбек жағдайлары бар жұмыстарда және Ұлттық кәсіптер жіктеуішіне сәйкес біліктілігі төмен жұмыскерлердің 9-тобына жататын кәсіптер/қызметтер бойынша құрылмайды.</w:t>
      </w:r>
    </w:p>
    <w:bookmarkEnd w:id="144"/>
    <w:bookmarkStart w:name="z155" w:id="145"/>
    <w:p>
      <w:pPr>
        <w:spacing w:after="0"/>
        <w:ind w:left="0"/>
        <w:jc w:val="both"/>
      </w:pPr>
      <w:r>
        <w:rPr>
          <w:rFonts w:ascii="Times New Roman"/>
          <w:b w:val="false"/>
          <w:i w:val="false"/>
          <w:color w:val="000000"/>
          <w:sz w:val="28"/>
        </w:rPr>
        <w:t xml:space="preserve">
      5.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2021-2025 жылдарға арналған кәсіпкерлікті дамыту жөніндегі ұлттық жобасына сәйкес, жастар және зейнеталды жастағы адамдар үшін әлеуметтік жұмыс орындары "Алғашқы жұмыс орны", "Ұрпақтар келісімшарты" және "Күміс жас" жобасы шеңберінде де құрылады.</w:t>
      </w:r>
    </w:p>
    <w:bookmarkEnd w:id="145"/>
    <w:p>
      <w:pPr>
        <w:spacing w:after="0"/>
        <w:ind w:left="0"/>
        <w:jc w:val="both"/>
      </w:pPr>
      <w:r>
        <w:rPr>
          <w:rFonts w:ascii="Times New Roman"/>
          <w:b w:val="false"/>
          <w:i w:val="false"/>
          <w:color w:val="000000"/>
          <w:sz w:val="28"/>
        </w:rPr>
        <w:t>
      Қатысу мерзімі:</w:t>
      </w:r>
    </w:p>
    <w:p>
      <w:pPr>
        <w:spacing w:after="0"/>
        <w:ind w:left="0"/>
        <w:jc w:val="both"/>
      </w:pPr>
      <w:r>
        <w:rPr>
          <w:rFonts w:ascii="Times New Roman"/>
          <w:b w:val="false"/>
          <w:i w:val="false"/>
          <w:color w:val="000000"/>
          <w:sz w:val="28"/>
        </w:rPr>
        <w:t>
      - "Алғашқы жұмыс орны" жобасы бойынша 18 айдан;</w:t>
      </w:r>
    </w:p>
    <w:p>
      <w:pPr>
        <w:spacing w:after="0"/>
        <w:ind w:left="0"/>
        <w:jc w:val="both"/>
      </w:pPr>
      <w:r>
        <w:rPr>
          <w:rFonts w:ascii="Times New Roman"/>
          <w:b w:val="false"/>
          <w:i w:val="false"/>
          <w:color w:val="000000"/>
          <w:sz w:val="28"/>
        </w:rPr>
        <w:t>
      - "Күміс жас" жобасы бойынша 12 айдан;</w:t>
      </w:r>
    </w:p>
    <w:p>
      <w:pPr>
        <w:spacing w:after="0"/>
        <w:ind w:left="0"/>
        <w:jc w:val="both"/>
      </w:pPr>
      <w:r>
        <w:rPr>
          <w:rFonts w:ascii="Times New Roman"/>
          <w:b w:val="false"/>
          <w:i w:val="false"/>
          <w:color w:val="000000"/>
          <w:sz w:val="28"/>
        </w:rPr>
        <w:t>
      - "Ұрпақтар келісімшарты" жобасы бойынша 6 айдан аспайды.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 жұмыс тәжірибесі жоқ 29 (жиырма тоғыз) жасқа толмаған жастар, оның ішінде NEET санатындағы жастар "Алғашқы жұмыс орны" жобасына;</w:t>
      </w:r>
    </w:p>
    <w:p>
      <w:pPr>
        <w:spacing w:after="0"/>
        <w:ind w:left="0"/>
        <w:jc w:val="both"/>
      </w:pPr>
      <w:r>
        <w:rPr>
          <w:rFonts w:ascii="Times New Roman"/>
          <w:b w:val="false"/>
          <w:i w:val="false"/>
          <w:color w:val="000000"/>
          <w:sz w:val="28"/>
        </w:rPr>
        <w:t>
      - 2 (екі) жыл ішінде оқуын аяқтаған және 29 (жиырма тоғыз) жасқа толмаған білім беру ұйымдары түлектері "Ұрпақтар келісімшарты" жобасына;</w:t>
      </w:r>
    </w:p>
    <w:p>
      <w:pPr>
        <w:spacing w:after="0"/>
        <w:ind w:left="0"/>
        <w:jc w:val="both"/>
      </w:pPr>
      <w:r>
        <w:rPr>
          <w:rFonts w:ascii="Times New Roman"/>
          <w:b w:val="false"/>
          <w:i w:val="false"/>
          <w:color w:val="000000"/>
          <w:sz w:val="28"/>
        </w:rPr>
        <w:t>
      - зейнеталды жастағы жұмыссыз адамдар "Күміс жас" жобасына қатысушылар болып табылады.</w:t>
      </w:r>
    </w:p>
    <w:bookmarkStart w:name="z156" w:id="146"/>
    <w:p>
      <w:pPr>
        <w:spacing w:after="0"/>
        <w:ind w:left="0"/>
        <w:jc w:val="both"/>
      </w:pPr>
      <w:r>
        <w:rPr>
          <w:rFonts w:ascii="Times New Roman"/>
          <w:b w:val="false"/>
          <w:i w:val="false"/>
          <w:color w:val="000000"/>
          <w:sz w:val="28"/>
        </w:rPr>
        <w:t>
      6. Оқу орындарының түлектері үшін "Алғашқы жұмыс орны" және "Ұрпақтар келісімшарты" жобалары бойынша жұмыс орындары олар алған кәсіп (мамандық) бойынша немесе Ұлттық кәсіптер жіктеуішінде қызметтің осы тобына жататын ұқсас кәсіп (мамандық) бойынша құрылады.</w:t>
      </w:r>
    </w:p>
    <w:bookmarkEnd w:id="146"/>
    <w:bookmarkStart w:name="z157" w:id="147"/>
    <w:p>
      <w:pPr>
        <w:spacing w:after="0"/>
        <w:ind w:left="0"/>
        <w:jc w:val="both"/>
      </w:pPr>
      <w:r>
        <w:rPr>
          <w:rFonts w:ascii="Times New Roman"/>
          <w:b w:val="false"/>
          <w:i w:val="false"/>
          <w:color w:val="000000"/>
          <w:sz w:val="28"/>
        </w:rPr>
        <w:t>
      7. Мүгедектер, бас бостандығынан айыру орындарынан босатылған адамдар, пробация қызметінің есебінде тұрған адамдар үшін құрылатын жұмыс орындарын қоспағанда, кезекті қаржы жылына әлеуметтік жұмыс орындарын ұйымдастыру үшін құрылатын уақытша жұмыс орындарының саны жұмыскерлердің тізімдік санының 20%-ынан аспайды.</w:t>
      </w:r>
    </w:p>
    <w:bookmarkEnd w:id="147"/>
    <w:bookmarkStart w:name="z158" w:id="148"/>
    <w:p>
      <w:pPr>
        <w:spacing w:after="0"/>
        <w:ind w:left="0"/>
        <w:jc w:val="both"/>
      </w:pPr>
      <w:r>
        <w:rPr>
          <w:rFonts w:ascii="Times New Roman"/>
          <w:b w:val="false"/>
          <w:i w:val="false"/>
          <w:color w:val="000000"/>
          <w:sz w:val="28"/>
        </w:rPr>
        <w:t>
      8. Әлеуметтік жұмыс орындарындағы жұмыс уақытша сипатта болады.</w:t>
      </w:r>
    </w:p>
    <w:bookmarkEnd w:id="148"/>
    <w:bookmarkStart w:name="z159" w:id="149"/>
    <w:p>
      <w:pPr>
        <w:spacing w:after="0"/>
        <w:ind w:left="0"/>
        <w:jc w:val="both"/>
      </w:pPr>
      <w:r>
        <w:rPr>
          <w:rFonts w:ascii="Times New Roman"/>
          <w:b w:val="false"/>
          <w:i w:val="false"/>
          <w:color w:val="000000"/>
          <w:sz w:val="28"/>
        </w:rPr>
        <w:t xml:space="preserve">
      9. Әлеуметтік жұмыс орындары жұмыссыздар үшін арнайы құрылады, олардың арасында "Халықты жұмыспен қамту туралы" Заңның 20-бабы </w:t>
      </w:r>
      <w:r>
        <w:rPr>
          <w:rFonts w:ascii="Times New Roman"/>
          <w:b w:val="false"/>
          <w:i w:val="false"/>
          <w:color w:val="000000"/>
          <w:sz w:val="28"/>
        </w:rPr>
        <w:t>2-тармағының</w:t>
      </w:r>
      <w:r>
        <w:rPr>
          <w:rFonts w:ascii="Times New Roman"/>
          <w:b w:val="false"/>
          <w:i w:val="false"/>
          <w:color w:val="000000"/>
          <w:sz w:val="28"/>
        </w:rPr>
        <w:t xml:space="preserve"> 1)-9) тармақшаларында көрсетілген адамдар:</w:t>
      </w:r>
    </w:p>
    <w:bookmarkEnd w:id="149"/>
    <w:bookmarkStart w:name="z160" w:id="150"/>
    <w:p>
      <w:pPr>
        <w:spacing w:after="0"/>
        <w:ind w:left="0"/>
        <w:jc w:val="both"/>
      </w:pPr>
      <w:r>
        <w:rPr>
          <w:rFonts w:ascii="Times New Roman"/>
          <w:b w:val="false"/>
          <w:i w:val="false"/>
          <w:color w:val="000000"/>
          <w:sz w:val="28"/>
        </w:rPr>
        <w:t>
      1) балалар ауылының тәрбиеленушілері және балалар үйлерінің, жетім балалар мен ата-анасының қамқорлығынсыз қалған он алты жастан жиырма үш жасқа дейінгі балаларға арналған мектеп-интернаттардың түлектері;</w:t>
      </w:r>
    </w:p>
    <w:bookmarkEnd w:id="150"/>
    <w:bookmarkStart w:name="z161" w:id="151"/>
    <w:p>
      <w:pPr>
        <w:spacing w:after="0"/>
        <w:ind w:left="0"/>
        <w:jc w:val="both"/>
      </w:pPr>
      <w:r>
        <w:rPr>
          <w:rFonts w:ascii="Times New Roman"/>
          <w:b w:val="false"/>
          <w:i w:val="false"/>
          <w:color w:val="000000"/>
          <w:sz w:val="28"/>
        </w:rPr>
        <w:t>
      2) зейнеталды жастағы (зейнеткерлікке шығуға екі жыл қалған) адамдар;</w:t>
      </w:r>
    </w:p>
    <w:bookmarkEnd w:id="151"/>
    <w:bookmarkStart w:name="z162" w:id="152"/>
    <w:p>
      <w:pPr>
        <w:spacing w:after="0"/>
        <w:ind w:left="0"/>
        <w:jc w:val="both"/>
      </w:pPr>
      <w:r>
        <w:rPr>
          <w:rFonts w:ascii="Times New Roman"/>
          <w:b w:val="false"/>
          <w:i w:val="false"/>
          <w:color w:val="000000"/>
          <w:sz w:val="28"/>
        </w:rPr>
        <w:t>
      3) мүгедектер;</w:t>
      </w:r>
    </w:p>
    <w:bookmarkEnd w:id="152"/>
    <w:bookmarkStart w:name="z163" w:id="153"/>
    <w:p>
      <w:pPr>
        <w:spacing w:after="0"/>
        <w:ind w:left="0"/>
        <w:jc w:val="both"/>
      </w:pPr>
      <w:r>
        <w:rPr>
          <w:rFonts w:ascii="Times New Roman"/>
          <w:b w:val="false"/>
          <w:i w:val="false"/>
          <w:color w:val="000000"/>
          <w:sz w:val="28"/>
        </w:rPr>
        <w:t>
      4) бас бостандығынан айыру орындарынан босатылған және (немесе) мәжбүрлеп емдеуден өткен адамдар;</w:t>
      </w:r>
    </w:p>
    <w:bookmarkEnd w:id="153"/>
    <w:bookmarkStart w:name="z164" w:id="154"/>
    <w:p>
      <w:pPr>
        <w:spacing w:after="0"/>
        <w:ind w:left="0"/>
        <w:jc w:val="both"/>
      </w:pPr>
      <w:r>
        <w:rPr>
          <w:rFonts w:ascii="Times New Roman"/>
          <w:b w:val="false"/>
          <w:i w:val="false"/>
          <w:color w:val="000000"/>
          <w:sz w:val="28"/>
        </w:rPr>
        <w:t>
      5) пробация қызметінің есебінде тұрған адамдар;</w:t>
      </w:r>
    </w:p>
    <w:bookmarkEnd w:id="154"/>
    <w:bookmarkStart w:name="z165" w:id="155"/>
    <w:p>
      <w:pPr>
        <w:spacing w:after="0"/>
        <w:ind w:left="0"/>
        <w:jc w:val="both"/>
      </w:pPr>
      <w:r>
        <w:rPr>
          <w:rFonts w:ascii="Times New Roman"/>
          <w:b w:val="false"/>
          <w:i w:val="false"/>
          <w:color w:val="000000"/>
          <w:sz w:val="28"/>
        </w:rPr>
        <w:t>
      6) кәмелетке толмаған балаларды тәрбиелеп отырған жалғызілікті, көпбалалы ата-аналар;</w:t>
      </w:r>
    </w:p>
    <w:bookmarkEnd w:id="155"/>
    <w:bookmarkStart w:name="z166" w:id="156"/>
    <w:p>
      <w:pPr>
        <w:spacing w:after="0"/>
        <w:ind w:left="0"/>
        <w:jc w:val="both"/>
      </w:pPr>
      <w:r>
        <w:rPr>
          <w:rFonts w:ascii="Times New Roman"/>
          <w:b w:val="false"/>
          <w:i w:val="false"/>
          <w:color w:val="000000"/>
          <w:sz w:val="28"/>
        </w:rPr>
        <w:t>
      7) жеті жасқа дейінгі баланы, мүгедек баланы, бірінші және екінші топтағы мүгедектерді бағып-күтуді жүзеге асыратын адамдар;</w:t>
      </w:r>
    </w:p>
    <w:bookmarkEnd w:id="156"/>
    <w:bookmarkStart w:name="z167" w:id="157"/>
    <w:p>
      <w:pPr>
        <w:spacing w:after="0"/>
        <w:ind w:left="0"/>
        <w:jc w:val="both"/>
      </w:pPr>
      <w:r>
        <w:rPr>
          <w:rFonts w:ascii="Times New Roman"/>
          <w:b w:val="false"/>
          <w:i w:val="false"/>
          <w:color w:val="000000"/>
          <w:sz w:val="28"/>
        </w:rPr>
        <w:t>
      8) қандастар;</w:t>
      </w:r>
    </w:p>
    <w:bookmarkEnd w:id="157"/>
    <w:bookmarkStart w:name="z168" w:id="158"/>
    <w:p>
      <w:pPr>
        <w:spacing w:after="0"/>
        <w:ind w:left="0"/>
        <w:jc w:val="both"/>
      </w:pPr>
      <w:r>
        <w:rPr>
          <w:rFonts w:ascii="Times New Roman"/>
          <w:b w:val="false"/>
          <w:i w:val="false"/>
          <w:color w:val="000000"/>
          <w:sz w:val="28"/>
        </w:rPr>
        <w:t>
      9) терроризм актісінің нәтижесінде зардап шеккен адамдар және оның жолын кесуге қатысқан адамдар басымдыққа ие.</w:t>
      </w:r>
    </w:p>
    <w:bookmarkEnd w:id="158"/>
    <w:bookmarkStart w:name="z169" w:id="159"/>
    <w:p>
      <w:pPr>
        <w:spacing w:after="0"/>
        <w:ind w:left="0"/>
        <w:jc w:val="both"/>
      </w:pPr>
      <w:r>
        <w:rPr>
          <w:rFonts w:ascii="Times New Roman"/>
          <w:b w:val="false"/>
          <w:i w:val="false"/>
          <w:color w:val="000000"/>
          <w:sz w:val="28"/>
        </w:rPr>
        <w:t>
      10. Жұмыс беруші ағымдағы қаржы жылының 1 қарашасына дейінгі мерзімде Электрондық еңбек биржасындағы "жеке кабинет" арқылы жұмыспен қамту орталығына кезекті қаржы жылына әлеуметтік жұмыс орындарын құруға өтінім береді.</w:t>
      </w:r>
    </w:p>
    <w:bookmarkEnd w:id="159"/>
    <w:bookmarkStart w:name="z170" w:id="160"/>
    <w:p>
      <w:pPr>
        <w:spacing w:after="0"/>
        <w:ind w:left="0"/>
        <w:jc w:val="both"/>
      </w:pPr>
      <w:r>
        <w:rPr>
          <w:rFonts w:ascii="Times New Roman"/>
          <w:b w:val="false"/>
          <w:i w:val="false"/>
          <w:color w:val="000000"/>
          <w:sz w:val="28"/>
        </w:rPr>
        <w:t>
      11. Жұмыс беруші өтінімде мынадай мәліметтерді: Ұлттық қызметтер жіктеуішіне сәйкес кәсіпті, жұмыс орындарының санын, жұмыстың ұзақтығын, білім деңгейін, кәсіби дағдыларды, жұмыскерлердің нақты санын, бос жұмыс орындарының болуын, қосымша жұмыс орнын құру мүмкіндігін және субсидия сомасын аудару үшін есеп айырысу шотының нөмірін көрсетеді.</w:t>
      </w:r>
    </w:p>
    <w:bookmarkEnd w:id="160"/>
    <w:bookmarkStart w:name="z171" w:id="161"/>
    <w:p>
      <w:pPr>
        <w:spacing w:after="0"/>
        <w:ind w:left="0"/>
        <w:jc w:val="both"/>
      </w:pPr>
      <w:r>
        <w:rPr>
          <w:rFonts w:ascii="Times New Roman"/>
          <w:b w:val="false"/>
          <w:i w:val="false"/>
          <w:color w:val="000000"/>
          <w:sz w:val="28"/>
        </w:rPr>
        <w:t>
      12.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161"/>
    <w:bookmarkStart w:name="z172" w:id="162"/>
    <w:p>
      <w:pPr>
        <w:spacing w:after="0"/>
        <w:ind w:left="0"/>
        <w:jc w:val="both"/>
      </w:pPr>
      <w:r>
        <w:rPr>
          <w:rFonts w:ascii="Times New Roman"/>
          <w:b w:val="false"/>
          <w:i w:val="false"/>
          <w:color w:val="000000"/>
          <w:sz w:val="28"/>
        </w:rPr>
        <w:t>
      13.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әлеуметтік жұмыс орындарын ұйымдастыратын жұмыс берушілердің тізбесін бекітеді.</w:t>
      </w:r>
    </w:p>
    <w:bookmarkEnd w:id="162"/>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173" w:id="163"/>
    <w:p>
      <w:pPr>
        <w:spacing w:after="0"/>
        <w:ind w:left="0"/>
        <w:jc w:val="both"/>
      </w:pPr>
      <w:r>
        <w:rPr>
          <w:rFonts w:ascii="Times New Roman"/>
          <w:b w:val="false"/>
          <w:i w:val="false"/>
          <w:color w:val="000000"/>
          <w:sz w:val="28"/>
        </w:rPr>
        <w:t>
      14. Жұмыспен қамту орталығы жұмыс берушілердің тізбесі бектілгеннен кейін 5 (бес) жұмыс күні ішінде халықты жұмыспен қамту мәсілелері жөніндегі жергілікті органның шешімін әрбір өтінім бойынша "Еңбек нарығы" ААЖ-ға енгізеді.</w:t>
      </w:r>
    </w:p>
    <w:bookmarkEnd w:id="163"/>
    <w:bookmarkStart w:name="z174" w:id="164"/>
    <w:p>
      <w:pPr>
        <w:spacing w:after="0"/>
        <w:ind w:left="0"/>
        <w:jc w:val="both"/>
      </w:pPr>
      <w:r>
        <w:rPr>
          <w:rFonts w:ascii="Times New Roman"/>
          <w:b w:val="false"/>
          <w:i w:val="false"/>
          <w:color w:val="000000"/>
          <w:sz w:val="28"/>
        </w:rPr>
        <w:t>
      15. Халықты жұмыспен қамту мәселелері жөніндегі жергілікті орган жұмыс берушінің кезекті қаржы жылына әлеуметтік жұмыс орындарын ұйымдастыруға қатысуынан бас тартуы туралы шешім қабылдаған кезде жұмыс берушінің Электрондық еңбек биржасындағы "жеке кабинетіне" "Еңбек нарығы" ААЖ-дан себептері көрсетілген бас тарту туралы хабарлама түседі.</w:t>
      </w:r>
    </w:p>
    <w:bookmarkEnd w:id="164"/>
    <w:bookmarkStart w:name="z175" w:id="165"/>
    <w:p>
      <w:pPr>
        <w:spacing w:after="0"/>
        <w:ind w:left="0"/>
        <w:jc w:val="both"/>
      </w:pPr>
      <w:r>
        <w:rPr>
          <w:rFonts w:ascii="Times New Roman"/>
          <w:b w:val="false"/>
          <w:i w:val="false"/>
          <w:color w:val="000000"/>
          <w:sz w:val="28"/>
        </w:rPr>
        <w:t xml:space="preserve">
      16.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жұмыс орындарын ұйымдастыруға және қаржыландыруға шартты (бұдан әрі – Шарт) жібереді.</w:t>
      </w:r>
    </w:p>
    <w:bookmarkEnd w:id="165"/>
    <w:bookmarkStart w:name="z176" w:id="166"/>
    <w:p>
      <w:pPr>
        <w:spacing w:after="0"/>
        <w:ind w:left="0"/>
        <w:jc w:val="both"/>
      </w:pPr>
      <w:r>
        <w:rPr>
          <w:rFonts w:ascii="Times New Roman"/>
          <w:b w:val="false"/>
          <w:i w:val="false"/>
          <w:color w:val="000000"/>
          <w:sz w:val="28"/>
        </w:rPr>
        <w:t>
      17. Жұмыс беруші Шарт жұмыспен қамту орталығынан түскеннен кейін 10 (он) жұмыс күні ішінде оған Электрондық еңбек биржасында ЭЦҚ-ны пайдаланып қол қояды.</w:t>
      </w:r>
    </w:p>
    <w:bookmarkEnd w:id="166"/>
    <w:bookmarkStart w:name="z177" w:id="167"/>
    <w:p>
      <w:pPr>
        <w:spacing w:after="0"/>
        <w:ind w:left="0"/>
        <w:jc w:val="both"/>
      </w:pPr>
      <w:r>
        <w:rPr>
          <w:rFonts w:ascii="Times New Roman"/>
          <w:b w:val="false"/>
          <w:i w:val="false"/>
          <w:color w:val="000000"/>
          <w:sz w:val="28"/>
        </w:rPr>
        <w:t>
      18. Жұмыс беруші Шарттың негізінде әлеуметтік жұмыс орындарын ұйымдастыру үшін жұмыс орындарын құрады және 3 (үш) жұмыс күні ішінде әлеуметтік жұмыс орындары бойынша бос орындарды Электрондық еңбек биржасында жариялайды.</w:t>
      </w:r>
    </w:p>
    <w:bookmarkEnd w:id="167"/>
    <w:bookmarkStart w:name="z178" w:id="168"/>
    <w:p>
      <w:pPr>
        <w:spacing w:after="0"/>
        <w:ind w:left="0"/>
        <w:jc w:val="both"/>
      </w:pPr>
      <w:r>
        <w:rPr>
          <w:rFonts w:ascii="Times New Roman"/>
          <w:b w:val="false"/>
          <w:i w:val="false"/>
          <w:color w:val="000000"/>
          <w:sz w:val="28"/>
        </w:rPr>
        <w:t>
      19. Азаматтардың әлеуметтік жұмыс орындарына қатысу ұзақтығы 12 айдан аспайтын мерзімді құрайды.</w:t>
      </w:r>
    </w:p>
    <w:bookmarkEnd w:id="168"/>
    <w:bookmarkStart w:name="z179" w:id="169"/>
    <w:p>
      <w:pPr>
        <w:spacing w:after="0"/>
        <w:ind w:left="0"/>
        <w:jc w:val="both"/>
      </w:pPr>
      <w:r>
        <w:rPr>
          <w:rFonts w:ascii="Times New Roman"/>
          <w:b w:val="false"/>
          <w:i w:val="false"/>
          <w:color w:val="000000"/>
          <w:sz w:val="28"/>
        </w:rPr>
        <w:t>
      20. Осы Қағидалардың 26-27-тармақтарында көзделген жағдайларды қоспағанда, жұмыссыздарды әлеуметтік жұмыс орындарына жұмысқа орналастыру жұмыссыз ретінде тіркелген күніне сәйкес кезектілік тәртібімен күнтізбелік жыл ішінде бір рет жүзеге асырылады.</w:t>
      </w:r>
    </w:p>
    <w:bookmarkEnd w:id="169"/>
    <w:bookmarkStart w:name="z180" w:id="170"/>
    <w:p>
      <w:pPr>
        <w:spacing w:after="0"/>
        <w:ind w:left="0"/>
        <w:jc w:val="both"/>
      </w:pPr>
      <w:r>
        <w:rPr>
          <w:rFonts w:ascii="Times New Roman"/>
          <w:b w:val="false"/>
          <w:i w:val="false"/>
          <w:color w:val="000000"/>
          <w:sz w:val="28"/>
        </w:rPr>
        <w:t>
      21. Әлеуметтік жұмыс орындарына жұмысқа орналасу үшін үміткер:</w:t>
      </w:r>
    </w:p>
    <w:bookmarkEnd w:id="170"/>
    <w:bookmarkStart w:name="z181" w:id="171"/>
    <w:p>
      <w:pPr>
        <w:spacing w:after="0"/>
        <w:ind w:left="0"/>
        <w:jc w:val="both"/>
      </w:pPr>
      <w:r>
        <w:rPr>
          <w:rFonts w:ascii="Times New Roman"/>
          <w:b w:val="false"/>
          <w:i w:val="false"/>
          <w:color w:val="000000"/>
          <w:sz w:val="28"/>
        </w:rPr>
        <w:t>
      1) жеке басты куәландыратын құжатты;</w:t>
      </w:r>
    </w:p>
    <w:bookmarkEnd w:id="171"/>
    <w:bookmarkStart w:name="z182" w:id="172"/>
    <w:p>
      <w:pPr>
        <w:spacing w:after="0"/>
        <w:ind w:left="0"/>
        <w:jc w:val="both"/>
      </w:pPr>
      <w:r>
        <w:rPr>
          <w:rFonts w:ascii="Times New Roman"/>
          <w:b w:val="false"/>
          <w:i w:val="false"/>
          <w:color w:val="000000"/>
          <w:sz w:val="28"/>
        </w:rPr>
        <w:t xml:space="preserve">
      2) Қазақстан Республикасы Еңбек кодексінің (бұдан әрі – Еңбек кодексі)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bookmarkEnd w:id="172"/>
    <w:bookmarkStart w:name="z183" w:id="173"/>
    <w:p>
      <w:pPr>
        <w:spacing w:after="0"/>
        <w:ind w:left="0"/>
        <w:jc w:val="both"/>
      </w:pPr>
      <w:r>
        <w:rPr>
          <w:rFonts w:ascii="Times New Roman"/>
          <w:b w:val="false"/>
          <w:i w:val="false"/>
          <w:color w:val="000000"/>
          <w:sz w:val="28"/>
        </w:rPr>
        <w:t xml:space="preserve">
      3) білімі туралы құжатты (бар болса)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bookmarkEnd w:id="173"/>
    <w:p>
      <w:pPr>
        <w:spacing w:after="0"/>
        <w:ind w:left="0"/>
        <w:jc w:val="both"/>
      </w:pPr>
      <w:r>
        <w:rPr>
          <w:rFonts w:ascii="Times New Roman"/>
          <w:b w:val="false"/>
          <w:i w:val="false"/>
          <w:color w:val="000000"/>
          <w:sz w:val="28"/>
        </w:rPr>
        <w:t>
      "Ұрпақтар келісімшарты" жобасына қатысқысы келетін үміткер техникалық және кәсіптік, орта білімнен кейінгі, жоғары, жоғары оқу орнынан кейінгі білімі барын растайтын құжатты қоса береді.</w:t>
      </w:r>
    </w:p>
    <w:p>
      <w:pPr>
        <w:spacing w:after="0"/>
        <w:ind w:left="0"/>
        <w:jc w:val="both"/>
      </w:pPr>
      <w:r>
        <w:rPr>
          <w:rFonts w:ascii="Times New Roman"/>
          <w:b w:val="false"/>
          <w:i w:val="false"/>
          <w:color w:val="000000"/>
          <w:sz w:val="28"/>
        </w:rPr>
        <w:t>
      Жеке басты куәландырғаннан және "Еңбек биржасы" ААЖ-ға деректерді енгізгеннен кейін құжаттар үміткерге қайтарылады.</w:t>
      </w:r>
    </w:p>
    <w:bookmarkStart w:name="z184" w:id="174"/>
    <w:p>
      <w:pPr>
        <w:spacing w:after="0"/>
        <w:ind w:left="0"/>
        <w:jc w:val="both"/>
      </w:pPr>
      <w:r>
        <w:rPr>
          <w:rFonts w:ascii="Times New Roman"/>
          <w:b w:val="false"/>
          <w:i w:val="false"/>
          <w:color w:val="000000"/>
          <w:sz w:val="28"/>
        </w:rPr>
        <w:t xml:space="preserve">
      22. Жұмыспен қамту орталығы үміткерге олардың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әлеуметтік жұмыс орнына жолдама береді. Үміткерлерді әлеуметтік жұмыс орындарына жіберу кезінде жолдама беру сәтінде жіберілетін жұмыссыздар үшін лайықты жұмыстардың болмауы ескеріледі.</w:t>
      </w:r>
    </w:p>
    <w:bookmarkEnd w:id="174"/>
    <w:bookmarkStart w:name="z185" w:id="175"/>
    <w:p>
      <w:pPr>
        <w:spacing w:after="0"/>
        <w:ind w:left="0"/>
        <w:jc w:val="both"/>
      </w:pPr>
      <w:r>
        <w:rPr>
          <w:rFonts w:ascii="Times New Roman"/>
          <w:b w:val="false"/>
          <w:i w:val="false"/>
          <w:color w:val="000000"/>
          <w:sz w:val="28"/>
        </w:rPr>
        <w:t>
      23. Үміткер жұмыспен қамту орталығынан жолдама алған күнен бастап 5 (бес) жұмыс күні ішінде жұмыс берушіге жұмысқа орналасу мәселесі бойынша жүгінеді.</w:t>
      </w:r>
    </w:p>
    <w:bookmarkEnd w:id="175"/>
    <w:p>
      <w:pPr>
        <w:spacing w:after="0"/>
        <w:ind w:left="0"/>
        <w:jc w:val="both"/>
      </w:pPr>
      <w:r>
        <w:rPr>
          <w:rFonts w:ascii="Times New Roman"/>
          <w:b w:val="false"/>
          <w:i w:val="false"/>
          <w:color w:val="000000"/>
          <w:sz w:val="28"/>
        </w:rPr>
        <w:t>
      Жұмыс берушілер жұмыспен қамту орталығы берген жолдама бойынша жүгінген үміткерлерді әлеуметтік жұмыс орындарына жұмысқа орналастырады.</w:t>
      </w:r>
    </w:p>
    <w:p>
      <w:pPr>
        <w:spacing w:after="0"/>
        <w:ind w:left="0"/>
        <w:jc w:val="both"/>
      </w:pPr>
      <w:r>
        <w:rPr>
          <w:rFonts w:ascii="Times New Roman"/>
          <w:b w:val="false"/>
          <w:i w:val="false"/>
          <w:color w:val="000000"/>
          <w:sz w:val="28"/>
        </w:rPr>
        <w:t>
      Жұмыс берушілер Халықты жұмыспен қамту туралы" Заңның 28-бабы 2-тармағының 4) тармақшасына сәйкес 5 (бес) жұмыс күні ішінде жұмыспен қамту орталығын жұмысқа қабылдау немесе одан бас тарту туралы хабардар етеді.</w:t>
      </w:r>
    </w:p>
    <w:bookmarkStart w:name="z186" w:id="176"/>
    <w:p>
      <w:pPr>
        <w:spacing w:after="0"/>
        <w:ind w:left="0"/>
        <w:jc w:val="both"/>
      </w:pPr>
      <w:r>
        <w:rPr>
          <w:rFonts w:ascii="Times New Roman"/>
          <w:b w:val="false"/>
          <w:i w:val="false"/>
          <w:color w:val="000000"/>
          <w:sz w:val="28"/>
        </w:rPr>
        <w:t xml:space="preserve">
      24. Жұмыс берушілер әлеуметтік жұмыс орындарына жұмысқа орналасқан адаммен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жасады. Жұмыс беруші Еңбек кодексінде көзделген тәртіппен еңбек шарттарын есепке алудың бірыңғай жүйесіне адаммен еңбек шартын жасасу және тоқтату туралы ақпаратты енгізеді.</w:t>
      </w:r>
    </w:p>
    <w:bookmarkEnd w:id="176"/>
    <w:bookmarkStart w:name="z187" w:id="177"/>
    <w:p>
      <w:pPr>
        <w:spacing w:after="0"/>
        <w:ind w:left="0"/>
        <w:jc w:val="both"/>
      </w:pPr>
      <w:r>
        <w:rPr>
          <w:rFonts w:ascii="Times New Roman"/>
          <w:b w:val="false"/>
          <w:i w:val="false"/>
          <w:color w:val="000000"/>
          <w:sz w:val="28"/>
        </w:rPr>
        <w:t>
      25. Жұмыс беруші "Алғашқы жұмыс орны" жобасы шеңберінде жұмысқа орналасқан адамға кәсіби білімдері мен жұмыс тәжірибесін беру үшін тәжірибелі жұмыскерлердің арасынан тәлімгер тағайындайды.</w:t>
      </w:r>
    </w:p>
    <w:bookmarkEnd w:id="177"/>
    <w:p>
      <w:pPr>
        <w:spacing w:after="0"/>
        <w:ind w:left="0"/>
        <w:jc w:val="both"/>
      </w:pPr>
      <w:r>
        <w:rPr>
          <w:rFonts w:ascii="Times New Roman"/>
          <w:b w:val="false"/>
          <w:i w:val="false"/>
          <w:color w:val="000000"/>
          <w:sz w:val="28"/>
        </w:rPr>
        <w:t xml:space="preserve">
      "Ұрпақтар келісімшарты" жобасы шеңберінде жұмысқа орналасқан адамға "Қазақстан Республикасында зейнетақымен қамсыздандыру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жетуге кемінде 6 (алты) ай қалған тәлімгер тағайындалады.</w:t>
      </w:r>
    </w:p>
    <w:bookmarkStart w:name="z188" w:id="178"/>
    <w:p>
      <w:pPr>
        <w:spacing w:after="0"/>
        <w:ind w:left="0"/>
        <w:jc w:val="both"/>
      </w:pPr>
      <w:r>
        <w:rPr>
          <w:rFonts w:ascii="Times New Roman"/>
          <w:b w:val="false"/>
          <w:i w:val="false"/>
          <w:color w:val="000000"/>
          <w:sz w:val="28"/>
        </w:rPr>
        <w:t>
      26. Әлеуметтік жұмыс орындарындағы еңбек қызметін өз еркімен, дәлелсіз себеппен тоқтатқан жұмыссыздар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қатысады.</w:t>
      </w:r>
    </w:p>
    <w:bookmarkEnd w:id="178"/>
    <w:bookmarkStart w:name="z189" w:id="179"/>
    <w:p>
      <w:pPr>
        <w:spacing w:after="0"/>
        <w:ind w:left="0"/>
        <w:jc w:val="both"/>
      </w:pPr>
      <w:r>
        <w:rPr>
          <w:rFonts w:ascii="Times New Roman"/>
          <w:b w:val="false"/>
          <w:i w:val="false"/>
          <w:color w:val="000000"/>
          <w:sz w:val="28"/>
        </w:rPr>
        <w:t>
      27. Жұмыс беруші таратылған немесе жұмыс беруші әлеуметтік жұмыс орындарын ұйымдастырудың және қаржыландырудың белгіленген тәртібін бұзған жағдайларда әлеуметтік жұмыс орындарындағы еңбек қызметін тоқтатқан адамдар қалған өтелмеген мерзімін басқа жұмыс берушілерде жалғастырады.</w:t>
      </w:r>
    </w:p>
    <w:bookmarkEnd w:id="179"/>
    <w:bookmarkStart w:name="z190" w:id="180"/>
    <w:p>
      <w:pPr>
        <w:spacing w:after="0"/>
        <w:ind w:left="0"/>
        <w:jc w:val="both"/>
      </w:pPr>
      <w:r>
        <w:rPr>
          <w:rFonts w:ascii="Times New Roman"/>
          <w:b w:val="false"/>
          <w:i w:val="false"/>
          <w:color w:val="000000"/>
          <w:sz w:val="28"/>
        </w:rPr>
        <w:t>
      28. Әлеуметтік жұмыс орнына жұмысқа орналасқан адамның еңбек қызметінің кезеңі оның еңбек өтіліне есептеледі.</w:t>
      </w:r>
    </w:p>
    <w:bookmarkEnd w:id="180"/>
    <w:bookmarkStart w:name="z191" w:id="181"/>
    <w:p>
      <w:pPr>
        <w:spacing w:after="0"/>
        <w:ind w:left="0"/>
        <w:jc w:val="both"/>
      </w:pPr>
      <w:r>
        <w:rPr>
          <w:rFonts w:ascii="Times New Roman"/>
          <w:b w:val="false"/>
          <w:i w:val="false"/>
          <w:color w:val="000000"/>
          <w:sz w:val="28"/>
        </w:rPr>
        <w:t>
      29. Жұмыспен қамту орталығы әлеуметтік жұмыс орынындағы жұмысы аяқталғаннан кейін (мерзімі аяқталғанға дейін) жұмыспен қамтудың жеке картасына адамның әлеуметтік жұмыс орнына жұмысқа орналасқаны және тұрақты жұмысқа орналасуы туралы мәліметті енгізеді.</w:t>
      </w:r>
    </w:p>
    <w:bookmarkEnd w:id="181"/>
    <w:bookmarkStart w:name="z192" w:id="182"/>
    <w:p>
      <w:pPr>
        <w:spacing w:after="0"/>
        <w:ind w:left="0"/>
        <w:jc w:val="left"/>
      </w:pPr>
      <w:r>
        <w:rPr>
          <w:rFonts w:ascii="Times New Roman"/>
          <w:b/>
          <w:i w:val="false"/>
          <w:color w:val="000000"/>
        </w:rPr>
        <w:t xml:space="preserve"> 3-тарау. Әлеуметтік жұмыс орындарын қаржыландыру тәртібі</w:t>
      </w:r>
    </w:p>
    <w:bookmarkEnd w:id="182"/>
    <w:bookmarkStart w:name="z193" w:id="183"/>
    <w:p>
      <w:pPr>
        <w:spacing w:after="0"/>
        <w:ind w:left="0"/>
        <w:jc w:val="both"/>
      </w:pPr>
      <w:r>
        <w:rPr>
          <w:rFonts w:ascii="Times New Roman"/>
          <w:b w:val="false"/>
          <w:i w:val="false"/>
          <w:color w:val="000000"/>
          <w:sz w:val="28"/>
        </w:rPr>
        <w:t>
      30. Әлеуметтік жұмыс орындарын қаржыландыруды әлеуметтік жұмыс орындарына жұмысқа орналастырылған жұмыссыздарға еңбекақы төлеуге жұмыс берушінің шығындарының бір бөлігін өтеуге субсидиялар беру арқылы республикалық немесе жергілікті бюджеттер қаражатының есебінен жұмыспен қамту орталығы жүзеге асырады.</w:t>
      </w:r>
    </w:p>
    <w:bookmarkEnd w:id="183"/>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194" w:id="184"/>
    <w:p>
      <w:pPr>
        <w:spacing w:after="0"/>
        <w:ind w:left="0"/>
        <w:jc w:val="both"/>
      </w:pPr>
      <w:r>
        <w:rPr>
          <w:rFonts w:ascii="Times New Roman"/>
          <w:b w:val="false"/>
          <w:i w:val="false"/>
          <w:color w:val="000000"/>
          <w:sz w:val="28"/>
        </w:rPr>
        <w:t>
      31. Мүгедектерді және "Ұрпақтар келісімшарты", "Алғашқы жұмыс орны" және "Күміс жас" жобалары шеңберінде жұмысқа орналасқан адамдарды қоспағанда, әлеуметтік жұмыс орындарына жұмысқа орналастырылған жұмыссыздардың жалақысына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жалақының белгіленген мөлшерінен 35%-ды құрайды, бірақ 20 (жиырма) айлық есептік көрсеткіштен (бұдан әрі – АЕК) аспайды.</w:t>
      </w:r>
    </w:p>
    <w:bookmarkEnd w:id="184"/>
    <w:p>
      <w:pPr>
        <w:spacing w:after="0"/>
        <w:ind w:left="0"/>
        <w:jc w:val="both"/>
      </w:pPr>
      <w:r>
        <w:rPr>
          <w:rFonts w:ascii="Times New Roman"/>
          <w:b w:val="false"/>
          <w:i w:val="false"/>
          <w:color w:val="000000"/>
          <w:sz w:val="28"/>
        </w:rPr>
        <w:t>
      "Күміс жас" жобасы шеңберінде жұмысқа орналасқан адамдар үшін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 мөлшерінің 50 %-ын құрайды, бірақ 30 (отыз) АЕК-тен аспайды.</w:t>
      </w:r>
    </w:p>
    <w:p>
      <w:pPr>
        <w:spacing w:after="0"/>
        <w:ind w:left="0"/>
        <w:jc w:val="both"/>
      </w:pPr>
      <w:r>
        <w:rPr>
          <w:rFonts w:ascii="Times New Roman"/>
          <w:b w:val="false"/>
          <w:i w:val="false"/>
          <w:color w:val="000000"/>
          <w:sz w:val="28"/>
        </w:rPr>
        <w:t>
      Мүгедектер үшін үкіметтік емес ұйымдар құратын әлеуметтік жұмыс орындарының жалақысын субсидиялау мөлшерін жыл сайын өңірлік комиссиялар белгілейді.</w:t>
      </w:r>
    </w:p>
    <w:p>
      <w:pPr>
        <w:spacing w:after="0"/>
        <w:ind w:left="0"/>
        <w:jc w:val="both"/>
      </w:pPr>
      <w:r>
        <w:rPr>
          <w:rFonts w:ascii="Times New Roman"/>
          <w:b w:val="false"/>
          <w:i w:val="false"/>
          <w:color w:val="000000"/>
          <w:sz w:val="28"/>
        </w:rPr>
        <w:t>
      "Алғашқы жұмыс орны" және "Ұрпақтар келісімшарты" жобалары шеңберінде жұмысқа орналасқан адамдар үшін субсидияның (жалақының) бір айдағы мөлшері экологиялық үстемеақылар бойынша төлемдерді есептемегенде кемінде 30 (отыз) АЕК-ті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Жергілікті бюджет қаражаты есебінен "Алғашқы жұмыс орны" және "Ұрпақтар келісімшарты" жобалары шеңберінде жұмысқа орналасқан адамдардың еңбекақысын қоса қаржыландыруды және субсидиялауды халықты жұмыспен қамту мәселелері жөніндегі жергілікті орган жүзеге асырады.</w:t>
      </w:r>
    </w:p>
    <w:bookmarkStart w:name="z195" w:id="185"/>
    <w:p>
      <w:pPr>
        <w:spacing w:after="0"/>
        <w:ind w:left="0"/>
        <w:jc w:val="both"/>
      </w:pPr>
      <w:r>
        <w:rPr>
          <w:rFonts w:ascii="Times New Roman"/>
          <w:b w:val="false"/>
          <w:i w:val="false"/>
          <w:color w:val="000000"/>
          <w:sz w:val="28"/>
        </w:rPr>
        <w:t>
      32.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w:t>
      </w:r>
    </w:p>
    <w:bookmarkEnd w:id="185"/>
    <w:bookmarkStart w:name="z196" w:id="186"/>
    <w:p>
      <w:pPr>
        <w:spacing w:after="0"/>
        <w:ind w:left="0"/>
        <w:jc w:val="both"/>
      </w:pPr>
      <w:r>
        <w:rPr>
          <w:rFonts w:ascii="Times New Roman"/>
          <w:b w:val="false"/>
          <w:i w:val="false"/>
          <w:color w:val="000000"/>
          <w:sz w:val="28"/>
        </w:rPr>
        <w:t>
      33. "Алғашқы жұмыс орны" және Ұрпақтар келісімшарты" жобалары шеңберінде жұмысқа орналасқан адамдарды қоспағанда, жұмыс беруші әлеуметтік жұмыс орындарына жұмысқа орналасқан адамдарға жалақы төлеуді ай сайын нақты орындалған жұмыс уақыты үшін еңбек шартында белгіленген мөлшерге қарай жүргізеді.</w:t>
      </w:r>
    </w:p>
    <w:bookmarkEnd w:id="186"/>
    <w:bookmarkStart w:name="z197" w:id="187"/>
    <w:p>
      <w:pPr>
        <w:spacing w:after="0"/>
        <w:ind w:left="0"/>
        <w:jc w:val="both"/>
      </w:pPr>
      <w:r>
        <w:rPr>
          <w:rFonts w:ascii="Times New Roman"/>
          <w:b w:val="false"/>
          <w:i w:val="false"/>
          <w:color w:val="000000"/>
          <w:sz w:val="28"/>
        </w:rPr>
        <w:t xml:space="preserve">
      34. Жұмыспен қамту орталығы есепті айдан кейінгі айдың 20-күніне қарай жұмыс берушілер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ұсынған мәліметтердің негізінде және есепті айда жұмыссыздардың міндетті зейнетақы жарналарының болуын тексергеннен кейін жұмыс берушінің есеп айырысу шотына жалақыға субсидиның сомасын аударады.</w:t>
      </w:r>
    </w:p>
    <w:bookmarkEnd w:id="187"/>
    <w:bookmarkStart w:name="z198" w:id="188"/>
    <w:p>
      <w:pPr>
        <w:spacing w:after="0"/>
        <w:ind w:left="0"/>
        <w:jc w:val="both"/>
      </w:pPr>
      <w:r>
        <w:rPr>
          <w:rFonts w:ascii="Times New Roman"/>
          <w:b w:val="false"/>
          <w:i w:val="false"/>
          <w:color w:val="000000"/>
          <w:sz w:val="28"/>
        </w:rPr>
        <w:t xml:space="preserve">
      35. "Алғашқы жұмыс орны" және "Ұрпақтар келісімшарты" жобалары шеңберінде жұмысқа орналасқан адамдарға жалақы төлеуді жұмыс берушілер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ұсынған мәліметтердің негізінде ай сайын жұмыспен қамту орталығы екінші деңгейдегі банктерде ашылған ағымдағы шоттарға (карточкалық) ақшалай қаражат аудару арқылы жүргізеді.</w:t>
      </w:r>
    </w:p>
    <w:bookmarkEnd w:id="188"/>
    <w:bookmarkStart w:name="z199" w:id="189"/>
    <w:p>
      <w:pPr>
        <w:spacing w:after="0"/>
        <w:ind w:left="0"/>
        <w:jc w:val="both"/>
      </w:pPr>
      <w:r>
        <w:rPr>
          <w:rFonts w:ascii="Times New Roman"/>
          <w:b w:val="false"/>
          <w:i w:val="false"/>
          <w:color w:val="000000"/>
          <w:sz w:val="28"/>
        </w:rPr>
        <w:t>
      36. "Алғашқы жұмыс орны" және "Ұрпақтар келісімшарты" жобалары шеңберінде жұмысқа орналасқан адамдарға уақытша жұмысқа жарамсыздығы жөніндегі әлеуметтік жәрдемақы төлеуді Еңбек кодексіне сәйкес жұмыспен қамту орталығы жүргізеді.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90"/>
    <w:p>
      <w:pPr>
        <w:spacing w:after="0"/>
        <w:ind w:left="0"/>
        <w:jc w:val="left"/>
      </w:pPr>
      <w:r>
        <w:rPr>
          <w:rFonts w:ascii="Times New Roman"/>
          <w:b/>
          <w:i w:val="false"/>
          <w:color w:val="000000"/>
        </w:rPr>
        <w:t xml:space="preserve"> Әлеуметтік жұмыс орындарын ұйымдастыруға және қаржыланыруға № _______ шарт</w:t>
      </w:r>
    </w:p>
    <w:bookmarkEnd w:id="190"/>
    <w:p>
      <w:pPr>
        <w:spacing w:after="0"/>
        <w:ind w:left="0"/>
        <w:jc w:val="both"/>
      </w:pPr>
      <w:r>
        <w:rPr>
          <w:rFonts w:ascii="Times New Roman"/>
          <w:b w:val="false"/>
          <w:i w:val="false"/>
          <w:color w:val="000000"/>
          <w:sz w:val="28"/>
        </w:rPr>
        <w:t xml:space="preserve">
      _________________________________                _____________________  </w:t>
      </w:r>
    </w:p>
    <w:p>
      <w:pPr>
        <w:spacing w:after="0"/>
        <w:ind w:left="0"/>
        <w:jc w:val="both"/>
      </w:pPr>
      <w:r>
        <w:rPr>
          <w:rFonts w:ascii="Times New Roman"/>
          <w:b w:val="false"/>
          <w:i w:val="false"/>
          <w:color w:val="000000"/>
          <w:sz w:val="28"/>
        </w:rPr>
        <w:t xml:space="preserve">              Жасалған орны                                                       Күні</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Заңына,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_________ №</w:t>
      </w:r>
    </w:p>
    <w:p>
      <w:pPr>
        <w:spacing w:after="0"/>
        <w:ind w:left="0"/>
        <w:jc w:val="both"/>
      </w:pPr>
      <w:r>
        <w:rPr>
          <w:rFonts w:ascii="Times New Roman"/>
          <w:b w:val="false"/>
          <w:i w:val="false"/>
          <w:color w:val="000000"/>
          <w:sz w:val="28"/>
        </w:rPr>
        <w:t>___ шешімінің негізінде бұдан әрі бірлесе "Тараптар" деп аталатын бұдан әрі "Тапсырыс беруші" деп аталатын __________________________ ауданы (қаласы) Халықты жұмыспен</w:t>
      </w:r>
    </w:p>
    <w:p>
      <w:pPr>
        <w:spacing w:after="0"/>
        <w:ind w:left="0"/>
        <w:jc w:val="both"/>
      </w:pPr>
      <w:r>
        <w:rPr>
          <w:rFonts w:ascii="Times New Roman"/>
          <w:b w:val="false"/>
          <w:i w:val="false"/>
          <w:color w:val="000000"/>
          <w:sz w:val="28"/>
        </w:rPr>
        <w:t>қамту орталығының атынан 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 </w:t>
      </w:r>
    </w:p>
    <w:p>
      <w:pPr>
        <w:spacing w:after="0"/>
        <w:ind w:left="0"/>
        <w:jc w:val="both"/>
      </w:pPr>
      <w:r>
        <w:rPr>
          <w:rFonts w:ascii="Times New Roman"/>
          <w:b w:val="false"/>
          <w:i w:val="false"/>
          <w:color w:val="000000"/>
          <w:sz w:val="28"/>
        </w:rPr>
        <w:t>және бұдан әрі "Орындаушы" деп аталатын __________________________  негізінде әрекет</w:t>
      </w:r>
    </w:p>
    <w:p>
      <w:pPr>
        <w:spacing w:after="0"/>
        <w:ind w:left="0"/>
        <w:jc w:val="both"/>
      </w:pPr>
      <w:r>
        <w:rPr>
          <w:rFonts w:ascii="Times New Roman"/>
          <w:b w:val="false"/>
          <w:i w:val="false"/>
          <w:color w:val="000000"/>
          <w:sz w:val="28"/>
        </w:rPr>
        <w:t>ететін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 атынан</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әлеуметтік жұмыс орындарын ұйымдастыруға және қаржыланыруға осы шартты (бұдан әрі – Шарт) жасасты және төмендегі туралы келісімге келді:</w:t>
      </w:r>
    </w:p>
    <w:bookmarkStart w:name="z202" w:id="191"/>
    <w:p>
      <w:pPr>
        <w:spacing w:after="0"/>
        <w:ind w:left="0"/>
        <w:jc w:val="left"/>
      </w:pPr>
      <w:r>
        <w:rPr>
          <w:rFonts w:ascii="Times New Roman"/>
          <w:b/>
          <w:i w:val="false"/>
          <w:color w:val="000000"/>
        </w:rPr>
        <w:t xml:space="preserve"> 1. Шарттың мәні </w:t>
      </w:r>
    </w:p>
    <w:bookmarkEnd w:id="191"/>
    <w:bookmarkStart w:name="z234" w:id="192"/>
    <w:p>
      <w:pPr>
        <w:spacing w:after="0"/>
        <w:ind w:left="0"/>
        <w:jc w:val="both"/>
      </w:pPr>
      <w:r>
        <w:rPr>
          <w:rFonts w:ascii="Times New Roman"/>
          <w:b w:val="false"/>
          <w:i w:val="false"/>
          <w:color w:val="000000"/>
          <w:sz w:val="28"/>
        </w:rPr>
        <w:t>
               1.1. Жұмыссыздарды уақытша жұмысқа орналастыру мақсатында олар үшін әлеуметтік жұмыс орындарын ұйымдастыру және қаржыландыру.</w:t>
      </w:r>
    </w:p>
    <w:bookmarkEnd w:id="192"/>
    <w:p>
      <w:pPr>
        <w:spacing w:after="0"/>
        <w:ind w:left="0"/>
        <w:jc w:val="both"/>
      </w:pPr>
      <w:bookmarkStart w:name="z235" w:id="193"/>
      <w:r>
        <w:rPr>
          <w:rFonts w:ascii="Times New Roman"/>
          <w:b w:val="false"/>
          <w:i w:val="false"/>
          <w:color w:val="000000"/>
          <w:sz w:val="28"/>
        </w:rPr>
        <w:t>
               1.2. Шарттың жалпы сомасы ______________теңгені құрайды, оның ішінде</w:t>
      </w:r>
    </w:p>
    <w:bookmarkEnd w:id="193"/>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республикалық бюджет есебінен ________ теңге, жергілікті бюджет қаражаты  есебінен ________ теңге.</w:t>
      </w:r>
    </w:p>
    <w:p>
      <w:pPr>
        <w:spacing w:after="0"/>
        <w:ind w:left="0"/>
        <w:jc w:val="both"/>
      </w:pPr>
      <w:bookmarkStart w:name="z236" w:id="194"/>
      <w:r>
        <w:rPr>
          <w:rFonts w:ascii="Times New Roman"/>
          <w:b w:val="false"/>
          <w:i w:val="false"/>
          <w:color w:val="000000"/>
          <w:sz w:val="28"/>
        </w:rPr>
        <w:t xml:space="preserve">
               1.3. Жұмыссыздардың жалпы саны _____________ адамды құрайды. </w:t>
      </w:r>
    </w:p>
    <w:bookmarkEnd w:id="194"/>
    <w:p>
      <w:pPr>
        <w:spacing w:after="0"/>
        <w:ind w:left="0"/>
        <w:jc w:val="both"/>
      </w:pPr>
      <w:r>
        <w:rPr>
          <w:rFonts w:ascii="Times New Roman"/>
          <w:b w:val="false"/>
          <w:i w:val="false"/>
          <w:color w:val="000000"/>
          <w:sz w:val="28"/>
        </w:rPr>
        <w:t xml:space="preserve">                                                                         (жазбаша)</w:t>
      </w:r>
    </w:p>
    <w:bookmarkStart w:name="z206" w:id="195"/>
    <w:p>
      <w:pPr>
        <w:spacing w:after="0"/>
        <w:ind w:left="0"/>
        <w:jc w:val="left"/>
      </w:pPr>
      <w:r>
        <w:rPr>
          <w:rFonts w:ascii="Times New Roman"/>
          <w:b/>
          <w:i w:val="false"/>
          <w:color w:val="000000"/>
        </w:rPr>
        <w:t xml:space="preserve"> 2. Тараптардың міндеттемелері</w:t>
      </w:r>
    </w:p>
    <w:bookmarkEnd w:id="195"/>
    <w:bookmarkStart w:name="z207" w:id="196"/>
    <w:p>
      <w:pPr>
        <w:spacing w:after="0"/>
        <w:ind w:left="0"/>
        <w:jc w:val="both"/>
      </w:pPr>
      <w:r>
        <w:rPr>
          <w:rFonts w:ascii="Times New Roman"/>
          <w:b w:val="false"/>
          <w:i w:val="false"/>
          <w:color w:val="000000"/>
          <w:sz w:val="28"/>
        </w:rPr>
        <w:t>
      2.1. Тапсырыс беруші:</w:t>
      </w:r>
    </w:p>
    <w:bookmarkEnd w:id="196"/>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bookmarkStart w:name="z208" w:id="197"/>
    <w:p>
      <w:pPr>
        <w:spacing w:after="0"/>
        <w:ind w:left="0"/>
        <w:jc w:val="both"/>
      </w:pPr>
      <w:r>
        <w:rPr>
          <w:rFonts w:ascii="Times New Roman"/>
          <w:b w:val="false"/>
          <w:i w:val="false"/>
          <w:color w:val="000000"/>
          <w:sz w:val="28"/>
        </w:rPr>
        <w:t>
      2.2. Орындаушы:</w:t>
      </w:r>
    </w:p>
    <w:bookmarkEnd w:id="197"/>
    <w:p>
      <w:pPr>
        <w:spacing w:after="0"/>
        <w:ind w:left="0"/>
        <w:jc w:val="both"/>
      </w:pPr>
      <w:r>
        <w:rPr>
          <w:rFonts w:ascii="Times New Roman"/>
          <w:b w:val="false"/>
          <w:i w:val="false"/>
          <w:color w:val="000000"/>
          <w:sz w:val="28"/>
        </w:rPr>
        <w:t>
      1) өз қаражаты есебінен адамдарға қосымша үстемеақы төлеуге;</w:t>
      </w:r>
    </w:p>
    <w:p>
      <w:pPr>
        <w:spacing w:after="0"/>
        <w:ind w:left="0"/>
        <w:jc w:val="both"/>
      </w:pPr>
      <w:r>
        <w:rPr>
          <w:rFonts w:ascii="Times New Roman"/>
          <w:b w:val="false"/>
          <w:i w:val="false"/>
          <w:color w:val="000000"/>
          <w:sz w:val="28"/>
        </w:rPr>
        <w:t>
      2) адамның талабы бойынша әлеуметтік жұмыс орнындағы жұмыстың нәтижесі жөнінде пікір (ұсыным хат) ұсынуға құқылы.</w:t>
      </w:r>
    </w:p>
    <w:bookmarkStart w:name="z209" w:id="198"/>
    <w:p>
      <w:pPr>
        <w:spacing w:after="0"/>
        <w:ind w:left="0"/>
        <w:jc w:val="both"/>
      </w:pPr>
      <w:r>
        <w:rPr>
          <w:rFonts w:ascii="Times New Roman"/>
          <w:b w:val="false"/>
          <w:i w:val="false"/>
          <w:color w:val="000000"/>
          <w:sz w:val="28"/>
        </w:rPr>
        <w:t>
      2.3. Тапсырыс беруші:</w:t>
      </w:r>
    </w:p>
    <w:bookmarkEnd w:id="198"/>
    <w:p>
      <w:pPr>
        <w:spacing w:after="0"/>
        <w:ind w:left="0"/>
        <w:jc w:val="both"/>
      </w:pPr>
      <w:r>
        <w:rPr>
          <w:rFonts w:ascii="Times New Roman"/>
          <w:b w:val="false"/>
          <w:i w:val="false"/>
          <w:color w:val="000000"/>
          <w:sz w:val="28"/>
        </w:rPr>
        <w:t>
                  1) адамдарды олардың келісімімен Орындаушыға ____________________</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            адамды әлеуметтік жұмыс орындарына, оның ішінде:</w:t>
      </w:r>
    </w:p>
    <w:p>
      <w:pPr>
        <w:spacing w:after="0"/>
        <w:ind w:left="0"/>
        <w:jc w:val="both"/>
      </w:pPr>
      <w:r>
        <w:rPr>
          <w:rFonts w:ascii="Times New Roman"/>
          <w:b w:val="false"/>
          <w:i w:val="false"/>
          <w:color w:val="000000"/>
          <w:sz w:val="28"/>
        </w:rPr>
        <w:t xml:space="preserve">            - "Алғашқы жұмыс орны" жобасы бойынша _____________ адамды;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 "Күміс жас" жобасы бойынша ______________ адамды;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 "Ұрпақтар келісімшарты" жобасы бойынша ________________ адамды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жұмысқа орналасу үшін жіберуге;</w:t>
      </w:r>
    </w:p>
    <w:p>
      <w:pPr>
        <w:spacing w:after="0"/>
        <w:ind w:left="0"/>
        <w:jc w:val="both"/>
      </w:pPr>
      <w:r>
        <w:rPr>
          <w:rFonts w:ascii="Times New Roman"/>
          <w:b w:val="false"/>
          <w:i w:val="false"/>
          <w:color w:val="000000"/>
          <w:sz w:val="28"/>
        </w:rPr>
        <w:t>
      2)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адамдардың жалақысына субсидияның сомасын Орындаушының есеп айырысу шотына аударуға;</w:t>
      </w:r>
    </w:p>
    <w:p>
      <w:pPr>
        <w:spacing w:after="0"/>
        <w:ind w:left="0"/>
        <w:jc w:val="both"/>
      </w:pPr>
      <w:r>
        <w:rPr>
          <w:rFonts w:ascii="Times New Roman"/>
          <w:b w:val="false"/>
          <w:i w:val="false"/>
          <w:color w:val="000000"/>
          <w:sz w:val="28"/>
        </w:rPr>
        <w:t xml:space="preserve">
      3) Орындаушы ұсынған ай сайынғы мәліметтердің негізінде Еңбек </w:t>
      </w:r>
      <w:r>
        <w:rPr>
          <w:rFonts w:ascii="Times New Roman"/>
          <w:b w:val="false"/>
          <w:i w:val="false"/>
          <w:color w:val="000000"/>
          <w:sz w:val="28"/>
        </w:rPr>
        <w:t>кодексіне</w:t>
      </w:r>
      <w:r>
        <w:rPr>
          <w:rFonts w:ascii="Times New Roman"/>
          <w:b w:val="false"/>
          <w:i w:val="false"/>
          <w:color w:val="000000"/>
          <w:sz w:val="28"/>
        </w:rPr>
        <w:t xml:space="preserve"> сәйкес "Алғашқы жұмыс орны" және "Ұрпақтар келісімшарты" жобалары шеңберінде жұмысқа орналасқан адамдарға субсидиялау мерзімі аяқталғанға дейін уақтылы және толық көлемде жалақы төлеуге;</w:t>
      </w:r>
    </w:p>
    <w:p>
      <w:pPr>
        <w:spacing w:after="0"/>
        <w:ind w:left="0"/>
        <w:jc w:val="both"/>
      </w:pPr>
      <w:r>
        <w:rPr>
          <w:rFonts w:ascii="Times New Roman"/>
          <w:b w:val="false"/>
          <w:i w:val="false"/>
          <w:color w:val="000000"/>
          <w:sz w:val="28"/>
        </w:rPr>
        <w:t>
      4) әлеуметтік жұмыс орындарын қаржыландыруға бөлінген бюджет қаражатының мақсатқа сай жұмсалуына мониторинг жүргізуге;</w:t>
      </w:r>
    </w:p>
    <w:p>
      <w:pPr>
        <w:spacing w:after="0"/>
        <w:ind w:left="0"/>
        <w:jc w:val="both"/>
      </w:pPr>
      <w:r>
        <w:rPr>
          <w:rFonts w:ascii="Times New Roman"/>
          <w:b w:val="false"/>
          <w:i w:val="false"/>
          <w:color w:val="000000"/>
          <w:sz w:val="28"/>
        </w:rPr>
        <w:t>
      5) Орындаушының әлеуметтік жұмыс орындарына жұмысқа орналасқан адамдарға Қазақстан Республикасының заңнамасына сәйкес салықтар мен әлеуметтік адуарымдарды уақтылы төлеуіне ай сайын мониторинг жүргізуге;</w:t>
      </w:r>
    </w:p>
    <w:p>
      <w:pPr>
        <w:spacing w:after="0"/>
        <w:ind w:left="0"/>
        <w:jc w:val="both"/>
      </w:pPr>
      <w:r>
        <w:rPr>
          <w:rFonts w:ascii="Times New Roman"/>
          <w:b w:val="false"/>
          <w:i w:val="false"/>
          <w:color w:val="000000"/>
          <w:sz w:val="28"/>
        </w:rPr>
        <w:t>
      6) жұмыспен қамтудың жеке картасында әлеуметтік жұмыс орынындағы жұмысы аяқталғаннан кейін (мерзімі аяқталғанға дейін) адамның әлеуметтік жұмыс орнына және тұрақты жұмысқа орналасуы туралы мәліметті көрсетуге міндетті.</w:t>
      </w:r>
    </w:p>
    <w:bookmarkStart w:name="z210" w:id="199"/>
    <w:p>
      <w:pPr>
        <w:spacing w:after="0"/>
        <w:ind w:left="0"/>
        <w:jc w:val="both"/>
      </w:pPr>
      <w:r>
        <w:rPr>
          <w:rFonts w:ascii="Times New Roman"/>
          <w:b w:val="false"/>
          <w:i w:val="false"/>
          <w:color w:val="000000"/>
          <w:sz w:val="28"/>
        </w:rPr>
        <w:t>
      2.4. Орындаушы:</w:t>
      </w:r>
    </w:p>
    <w:bookmarkEnd w:id="199"/>
    <w:p>
      <w:pPr>
        <w:spacing w:after="0"/>
        <w:ind w:left="0"/>
        <w:jc w:val="both"/>
      </w:pPr>
      <w:r>
        <w:rPr>
          <w:rFonts w:ascii="Times New Roman"/>
          <w:b w:val="false"/>
          <w:i w:val="false"/>
          <w:color w:val="000000"/>
          <w:sz w:val="28"/>
        </w:rPr>
        <w:t>
      1) әлеуметтік жұмыс орындарын ұйымдастыру үшін жұмыс орындарын құруға:</w:t>
      </w:r>
    </w:p>
    <w:p>
      <w:pPr>
        <w:spacing w:after="0"/>
        <w:ind w:left="0"/>
        <w:jc w:val="both"/>
      </w:pPr>
      <w:r>
        <w:rPr>
          <w:rFonts w:ascii="Times New Roman"/>
          <w:b w:val="false"/>
          <w:i w:val="false"/>
          <w:color w:val="000000"/>
          <w:sz w:val="28"/>
        </w:rPr>
        <w:t xml:space="preserve">
      2) жұмыспен қамту орталығының жолдамасы бойынша жүгінген адамдарды әлеуметтік жұмыс орындарына жұмысқа орналастыруға; </w:t>
      </w:r>
    </w:p>
    <w:p>
      <w:pPr>
        <w:spacing w:after="0"/>
        <w:ind w:left="0"/>
        <w:jc w:val="both"/>
      </w:pPr>
      <w:r>
        <w:rPr>
          <w:rFonts w:ascii="Times New Roman"/>
          <w:b w:val="false"/>
          <w:i w:val="false"/>
          <w:color w:val="000000"/>
          <w:sz w:val="28"/>
        </w:rPr>
        <w:t xml:space="preserve">
      3)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4) Еңбек кодексіне сәйкес әрбір адаммен еңбек шартын жасауға;</w:t>
      </w:r>
    </w:p>
    <w:p>
      <w:pPr>
        <w:spacing w:after="0"/>
        <w:ind w:left="0"/>
        <w:jc w:val="both"/>
      </w:pPr>
      <w:r>
        <w:rPr>
          <w:rFonts w:ascii="Times New Roman"/>
          <w:b w:val="false"/>
          <w:i w:val="false"/>
          <w:color w:val="000000"/>
          <w:sz w:val="28"/>
        </w:rPr>
        <w:t>
      5)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адамдарға уақтылы және толық көлемде еңбекақы төлеуге;</w:t>
      </w:r>
    </w:p>
    <w:p>
      <w:pPr>
        <w:spacing w:after="0"/>
        <w:ind w:left="0"/>
        <w:jc w:val="both"/>
      </w:pPr>
      <w:r>
        <w:rPr>
          <w:rFonts w:ascii="Times New Roman"/>
          <w:b w:val="false"/>
          <w:i w:val="false"/>
          <w:color w:val="000000"/>
          <w:sz w:val="28"/>
        </w:rPr>
        <w:t>
      6)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 үшін жеке табыс салығын және әлеуметтік төлемдерді төлеуді жүргізуге;</w:t>
      </w:r>
    </w:p>
    <w:p>
      <w:pPr>
        <w:spacing w:after="0"/>
        <w:ind w:left="0"/>
        <w:jc w:val="both"/>
      </w:pPr>
      <w:r>
        <w:rPr>
          <w:rFonts w:ascii="Times New Roman"/>
          <w:b w:val="false"/>
          <w:i w:val="false"/>
          <w:color w:val="000000"/>
          <w:sz w:val="28"/>
        </w:rPr>
        <w:t>
      7) әрбір адамға қауіпсіздік техникасы бойынша нұсқама өткізуге;</w:t>
      </w:r>
    </w:p>
    <w:p>
      <w:pPr>
        <w:spacing w:after="0"/>
        <w:ind w:left="0"/>
        <w:jc w:val="both"/>
      </w:pPr>
      <w:r>
        <w:rPr>
          <w:rFonts w:ascii="Times New Roman"/>
          <w:b w:val="false"/>
          <w:i w:val="false"/>
          <w:color w:val="000000"/>
          <w:sz w:val="28"/>
        </w:rPr>
        <w:t>
      8)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9) адамдарды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10) еңбек міндеттерін атқару кезінде адамның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11) жасалған еңбек шартының мерзімі өткеннен кейін еңбек кітапшасына (ол бар болса) әлеуметтік жұмыс орынындағы жұмыс кезеңін енгізуге;</w:t>
      </w:r>
    </w:p>
    <w:p>
      <w:pPr>
        <w:spacing w:after="0"/>
        <w:ind w:left="0"/>
        <w:jc w:val="both"/>
      </w:pPr>
      <w:r>
        <w:rPr>
          <w:rFonts w:ascii="Times New Roman"/>
          <w:b w:val="false"/>
          <w:i w:val="false"/>
          <w:color w:val="000000"/>
          <w:sz w:val="28"/>
        </w:rPr>
        <w:t xml:space="preserve">
      12) Тапсырыс берушіге № 516 бұйрықпен бекітілген Әлеуметтік жұмыс орындарын ұйымдастыру және қаржыландыру қағидаларына </w:t>
      </w:r>
      <w:r>
        <w:rPr>
          <w:rFonts w:ascii="Times New Roman"/>
          <w:b w:val="false"/>
          <w:i w:val="false"/>
          <w:color w:val="000000"/>
          <w:sz w:val="28"/>
        </w:rPr>
        <w:t>4</w:t>
      </w:r>
      <w:r>
        <w:rPr>
          <w:rFonts w:ascii="Times New Roman"/>
          <w:b w:val="false"/>
          <w:i w:val="false"/>
          <w:color w:val="000000"/>
          <w:sz w:val="28"/>
        </w:rPr>
        <w:t xml:space="preserve"> және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13) Тапсырыс берушіге Шарт бойынша міндетемелердің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14) әлеуметтік жұмыс орындарын ұйымдастырудың және қаржыландырудың белгіленген тәртібін бұзған және/немесе "Алғашқы жұмыс орны", "Ұрпақтар келісімшарты" және "Күміс жас" жобалары шеңберінде жұмысқа орналасқан адамдарды тұрақты жұмысқа қабылдаудан бас тартқан жағдайларда, адамдардың жалақысының субсидияланған бөлігін төлеуге жұмсаған мемлекеттің шығыстарын бюджетке өтеуге;</w:t>
      </w:r>
    </w:p>
    <w:p>
      <w:pPr>
        <w:spacing w:after="0"/>
        <w:ind w:left="0"/>
        <w:jc w:val="both"/>
      </w:pPr>
      <w:r>
        <w:rPr>
          <w:rFonts w:ascii="Times New Roman"/>
          <w:b w:val="false"/>
          <w:i w:val="false"/>
          <w:color w:val="000000"/>
          <w:sz w:val="28"/>
        </w:rPr>
        <w:t>
      15) "Алғашқы жұмыс орны" жобасы шеңберінде жұмысқа орналасқан адамдарға кәсіби білімдері мен жұмыс тәжірибесін беру үшін тәжірибелі жұмыскерлердің арасынан тәлімгер тағайындауға;</w:t>
      </w:r>
    </w:p>
    <w:p>
      <w:pPr>
        <w:spacing w:after="0"/>
        <w:ind w:left="0"/>
        <w:jc w:val="both"/>
      </w:pPr>
      <w:r>
        <w:rPr>
          <w:rFonts w:ascii="Times New Roman"/>
          <w:b w:val="false"/>
          <w:i w:val="false"/>
          <w:color w:val="000000"/>
          <w:sz w:val="28"/>
        </w:rPr>
        <w:t xml:space="preserve">
      16) "Ұрпақтар келісімшарты" жобасы шеңберінде жұмысқа орналасқан адамдарға "Қазақстан Республикасында зейнетақымен қамсыздандыру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жеткенге кемінде 6 (алты) ай қалған тәлімгер тағайындауға;</w:t>
      </w:r>
    </w:p>
    <w:p>
      <w:pPr>
        <w:spacing w:after="0"/>
        <w:ind w:left="0"/>
        <w:jc w:val="both"/>
      </w:pPr>
      <w:r>
        <w:rPr>
          <w:rFonts w:ascii="Times New Roman"/>
          <w:b w:val="false"/>
          <w:i w:val="false"/>
          <w:color w:val="000000"/>
          <w:sz w:val="28"/>
        </w:rPr>
        <w:t>
      17) "Алғашқы жұмыс орны" жобасына қатысу мерзімі аяқталғаннан кейін жұмыссызды кемінде 12 (он екі) ай мерзімге тұрақты жұмыс орнына жұмысқа орналастыруға;</w:t>
      </w:r>
    </w:p>
    <w:p>
      <w:pPr>
        <w:spacing w:after="0"/>
        <w:ind w:left="0"/>
        <w:jc w:val="both"/>
      </w:pPr>
      <w:r>
        <w:rPr>
          <w:rFonts w:ascii="Times New Roman"/>
          <w:b w:val="false"/>
          <w:i w:val="false"/>
          <w:color w:val="000000"/>
          <w:sz w:val="28"/>
        </w:rPr>
        <w:t>
      18) "Ұрпақтар келісімшарты" жобасына қатысу мерзімі аяқталғаннан кейін жұмыссызды Еңбек кодексінің 38-бабына сәйкес тәлімгердің бос жұмыс орнына немесе басқа бос орынға ауыстыруға;</w:t>
      </w:r>
    </w:p>
    <w:p>
      <w:pPr>
        <w:spacing w:after="0"/>
        <w:ind w:left="0"/>
        <w:jc w:val="both"/>
      </w:pPr>
      <w:r>
        <w:rPr>
          <w:rFonts w:ascii="Times New Roman"/>
          <w:b w:val="false"/>
          <w:i w:val="false"/>
          <w:color w:val="000000"/>
          <w:sz w:val="28"/>
        </w:rPr>
        <w:t>
      19) "Күміс жас" жобасына қатысу мерзімі аяқталғаннан кейін зейнеталды жастағы адамды зейнеткерлікке шыққанға дейін тұрақты жұмыс орнына жұмысқа орналастыруға;</w:t>
      </w:r>
    </w:p>
    <w:p>
      <w:pPr>
        <w:spacing w:after="0"/>
        <w:ind w:left="0"/>
        <w:jc w:val="both"/>
      </w:pPr>
      <w:r>
        <w:rPr>
          <w:rFonts w:ascii="Times New Roman"/>
          <w:b w:val="false"/>
          <w:i w:val="false"/>
          <w:color w:val="000000"/>
          <w:sz w:val="28"/>
        </w:rPr>
        <w:t>
      20) Еңбек кодексінде көзделген тәртіппен еңбек шарттарын есепке алудың бірыңғай жүйесіне адаммен жасалған және тоқтатылған еңбек шарты туралы ақпаратты енгізуге міндетті.</w:t>
      </w:r>
    </w:p>
    <w:bookmarkStart w:name="z211" w:id="200"/>
    <w:p>
      <w:pPr>
        <w:spacing w:after="0"/>
        <w:ind w:left="0"/>
        <w:jc w:val="left"/>
      </w:pPr>
      <w:r>
        <w:rPr>
          <w:rFonts w:ascii="Times New Roman"/>
          <w:b/>
          <w:i w:val="false"/>
          <w:color w:val="000000"/>
        </w:rPr>
        <w:t xml:space="preserve"> 3. Еңбекақы төлеу</w:t>
      </w:r>
    </w:p>
    <w:bookmarkEnd w:id="200"/>
    <w:bookmarkStart w:name="z212" w:id="201"/>
    <w:p>
      <w:pPr>
        <w:spacing w:after="0"/>
        <w:ind w:left="0"/>
        <w:jc w:val="both"/>
      </w:pPr>
      <w:r>
        <w:rPr>
          <w:rFonts w:ascii="Times New Roman"/>
          <w:b w:val="false"/>
          <w:i w:val="false"/>
          <w:color w:val="000000"/>
          <w:sz w:val="28"/>
        </w:rPr>
        <w:t>
      3.1.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адамдарға еңбекақы төлеуді Орындаушы Еңбек кодексіне сәйкес жүргізеді.</w:t>
      </w:r>
    </w:p>
    <w:bookmarkEnd w:id="201"/>
    <w:bookmarkStart w:name="z213" w:id="202"/>
    <w:p>
      <w:pPr>
        <w:spacing w:after="0"/>
        <w:ind w:left="0"/>
        <w:jc w:val="both"/>
      </w:pPr>
      <w:r>
        <w:rPr>
          <w:rFonts w:ascii="Times New Roman"/>
          <w:b w:val="false"/>
          <w:i w:val="false"/>
          <w:color w:val="000000"/>
          <w:sz w:val="28"/>
        </w:rPr>
        <w:t>
      3.2. "Алғашқы жұмыс орны" және "Ұрпақтар келісімшарты" жобалары шеңберінде жұмысқа орналасқан адамдарға субсидиялау мерзімі аяқталғанға дейін еңбекақы төлеуді Орындаушының мәліметтерінің негізінде Тапсырыс беруші жүргізеді.</w:t>
      </w:r>
    </w:p>
    <w:bookmarkEnd w:id="202"/>
    <w:bookmarkStart w:name="z214" w:id="203"/>
    <w:p>
      <w:pPr>
        <w:spacing w:after="0"/>
        <w:ind w:left="0"/>
        <w:jc w:val="left"/>
      </w:pPr>
      <w:r>
        <w:rPr>
          <w:rFonts w:ascii="Times New Roman"/>
          <w:b/>
          <w:i w:val="false"/>
          <w:color w:val="000000"/>
        </w:rPr>
        <w:t xml:space="preserve"> 4. Тараптардың жауапкершілігі</w:t>
      </w:r>
    </w:p>
    <w:bookmarkEnd w:id="203"/>
    <w:bookmarkStart w:name="z215" w:id="204"/>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bookmarkEnd w:id="204"/>
    <w:bookmarkStart w:name="z216" w:id="205"/>
    <w:p>
      <w:pPr>
        <w:spacing w:after="0"/>
        <w:ind w:left="0"/>
        <w:jc w:val="both"/>
      </w:pPr>
      <w:r>
        <w:rPr>
          <w:rFonts w:ascii="Times New Roman"/>
          <w:b w:val="false"/>
          <w:i w:val="false"/>
          <w:color w:val="000000"/>
          <w:sz w:val="28"/>
        </w:rPr>
        <w:t>
      4.2. Орындаушы әлеуметтік жұмыс орындарын ұйымдастырудың және қаржыландырудың белгіленген тәртібін бұзған жағдайда, Шарт бұзушылық анықталған күннен бастап күнтізбелік 15 (он бес) күн ішінде бұзылуға жатады.</w:t>
      </w:r>
    </w:p>
    <w:bookmarkEnd w:id="205"/>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bookmarkStart w:name="z217" w:id="206"/>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End w:id="206"/>
    <w:bookmarkStart w:name="z218" w:id="207"/>
    <w:p>
      <w:pPr>
        <w:spacing w:after="0"/>
        <w:ind w:left="0"/>
        <w:jc w:val="left"/>
      </w:pPr>
      <w:r>
        <w:rPr>
          <w:rFonts w:ascii="Times New Roman"/>
          <w:b/>
          <w:i w:val="false"/>
          <w:color w:val="000000"/>
        </w:rPr>
        <w:t xml:space="preserve"> 5. Форс-мажор</w:t>
      </w:r>
    </w:p>
    <w:bookmarkEnd w:id="207"/>
    <w:bookmarkStart w:name="z219" w:id="208"/>
    <w:p>
      <w:pPr>
        <w:spacing w:after="0"/>
        <w:ind w:left="0"/>
        <w:jc w:val="both"/>
      </w:pPr>
      <w:r>
        <w:rPr>
          <w:rFonts w:ascii="Times New Roman"/>
          <w:b w:val="false"/>
          <w:i w:val="false"/>
          <w:color w:val="000000"/>
          <w:sz w:val="28"/>
        </w:rPr>
        <w:t>
      5.1. Тараптар Шарт талаптарын, егер ол Форс-мажорлық жағдайлардың нәтижесі болып табылса, орындамағаны үшін жауаптылықта болмайды.</w:t>
      </w:r>
    </w:p>
    <w:bookmarkEnd w:id="208"/>
    <w:bookmarkStart w:name="z220" w:id="209"/>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209"/>
    <w:bookmarkStart w:name="z221" w:id="210"/>
    <w:p>
      <w:pPr>
        <w:spacing w:after="0"/>
        <w:ind w:left="0"/>
        <w:jc w:val="both"/>
      </w:pPr>
      <w:r>
        <w:rPr>
          <w:rFonts w:ascii="Times New Roman"/>
          <w:b w:val="false"/>
          <w:i w:val="false"/>
          <w:color w:val="000000"/>
          <w:sz w:val="28"/>
        </w:rPr>
        <w:t>
      5.3.Форс-мажорлық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bookmarkEnd w:id="210"/>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bookmarkStart w:name="z222" w:id="211"/>
    <w:p>
      <w:pPr>
        <w:spacing w:after="0"/>
        <w:ind w:left="0"/>
        <w:jc w:val="both"/>
      </w:pPr>
      <w:r>
        <w:rPr>
          <w:rFonts w:ascii="Times New Roman"/>
          <w:b w:val="false"/>
          <w:i w:val="false"/>
          <w:color w:val="000000"/>
          <w:sz w:val="28"/>
        </w:rPr>
        <w:t>
      5.4.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211"/>
    <w:bookmarkStart w:name="z223" w:id="212"/>
    <w:p>
      <w:pPr>
        <w:spacing w:after="0"/>
        <w:ind w:left="0"/>
        <w:jc w:val="left"/>
      </w:pPr>
      <w:r>
        <w:rPr>
          <w:rFonts w:ascii="Times New Roman"/>
          <w:b/>
          <w:i w:val="false"/>
          <w:color w:val="000000"/>
        </w:rPr>
        <w:t xml:space="preserve"> 6. Дауларды шешу тәртібі</w:t>
      </w:r>
    </w:p>
    <w:bookmarkEnd w:id="212"/>
    <w:bookmarkStart w:name="z224" w:id="213"/>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bookmarkEnd w:id="213"/>
    <w:bookmarkStart w:name="z225" w:id="214"/>
    <w:p>
      <w:pPr>
        <w:spacing w:after="0"/>
        <w:ind w:left="0"/>
        <w:jc w:val="both"/>
      </w:pPr>
      <w:r>
        <w:rPr>
          <w:rFonts w:ascii="Times New Roman"/>
          <w:b w:val="false"/>
          <w:i w:val="false"/>
          <w:color w:val="000000"/>
          <w:sz w:val="28"/>
        </w:rPr>
        <w:t xml:space="preserve">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 </w:t>
      </w:r>
    </w:p>
    <w:bookmarkEnd w:id="214"/>
    <w:bookmarkStart w:name="z226" w:id="215"/>
    <w:p>
      <w:pPr>
        <w:spacing w:after="0"/>
        <w:ind w:left="0"/>
        <w:jc w:val="left"/>
      </w:pPr>
      <w:r>
        <w:rPr>
          <w:rFonts w:ascii="Times New Roman"/>
          <w:b/>
          <w:i w:val="false"/>
          <w:color w:val="000000"/>
        </w:rPr>
        <w:t xml:space="preserve"> 7. Өзге де жағдайлар</w:t>
      </w:r>
    </w:p>
    <w:bookmarkEnd w:id="215"/>
    <w:bookmarkStart w:name="z227" w:id="216"/>
    <w:p>
      <w:pPr>
        <w:spacing w:after="0"/>
        <w:ind w:left="0"/>
        <w:jc w:val="both"/>
      </w:pPr>
      <w:r>
        <w:rPr>
          <w:rFonts w:ascii="Times New Roman"/>
          <w:b w:val="false"/>
          <w:i w:val="false"/>
          <w:color w:val="000000"/>
          <w:sz w:val="28"/>
        </w:rPr>
        <w:t xml:space="preserve">
      7.1. Шарт бірдей заңды күші бар қазақ және орыс тілдерінде қалыптастырылды және Электрондық еңбек биржасы арқылы жасалды. </w:t>
      </w:r>
    </w:p>
    <w:bookmarkEnd w:id="216"/>
    <w:bookmarkStart w:name="z228" w:id="217"/>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217"/>
    <w:bookmarkStart w:name="z229" w:id="218"/>
    <w:p>
      <w:pPr>
        <w:spacing w:after="0"/>
        <w:ind w:left="0"/>
        <w:jc w:val="both"/>
      </w:pPr>
      <w:r>
        <w:rPr>
          <w:rFonts w:ascii="Times New Roman"/>
          <w:b w:val="false"/>
          <w:i w:val="false"/>
          <w:color w:val="000000"/>
          <w:sz w:val="28"/>
        </w:rPr>
        <w:t>
      7.3. Шартқа өзгерістер немесе толықтырулар жасалған Шарттың нысанында қосымша келісіммен рәсімделеді.</w:t>
      </w:r>
    </w:p>
    <w:bookmarkEnd w:id="218"/>
    <w:p>
      <w:pPr>
        <w:spacing w:after="0"/>
        <w:ind w:left="0"/>
        <w:jc w:val="both"/>
      </w:pPr>
      <w:r>
        <w:rPr>
          <w:rFonts w:ascii="Times New Roman"/>
          <w:b w:val="false"/>
          <w:i w:val="false"/>
          <w:color w:val="000000"/>
          <w:sz w:val="28"/>
        </w:rPr>
        <w:t>
      Орындаушы таңдауының негізі болып табылатын шарттардың өзгермеуі талаптарында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жұмыссыздар санының ұлғаюы бөлігінде міндетті.</w:t>
      </w:r>
    </w:p>
    <w:p>
      <w:pPr>
        <w:spacing w:after="0"/>
        <w:ind w:left="0"/>
        <w:jc w:val="both"/>
      </w:pPr>
      <w:r>
        <w:rPr>
          <w:rFonts w:ascii="Times New Roman"/>
          <w:b w:val="false"/>
          <w:i w:val="false"/>
          <w:color w:val="000000"/>
          <w:sz w:val="28"/>
        </w:rPr>
        <w:t>
      Егер жұмыс беруші жұмыс орнына біліктілік талаптарына сәйкес келмеу себебі бойынша жұмыспен қамту орталығының жолдамасы бойынша жұмысқа орналасу үшін жүгінген адамдардың арасынан кандитатты таба алмаса, онда Тапсырыс беруші халықты жұмыспен қамту мәселелері жөніндегі жергілікті органның шешімінің негізінде Шартқа өзгерістер енгізбей-ақ жұмыс берушінің өтінімі бойынша жұмыс орнының кәсібін (мамандығын) өзгертуі мүмкін.</w:t>
      </w:r>
    </w:p>
    <w:bookmarkStart w:name="z230" w:id="219"/>
    <w:p>
      <w:pPr>
        <w:spacing w:after="0"/>
        <w:ind w:left="0"/>
        <w:jc w:val="both"/>
      </w:pPr>
      <w:r>
        <w:rPr>
          <w:rFonts w:ascii="Times New Roman"/>
          <w:b w:val="false"/>
          <w:i w:val="false"/>
          <w:color w:val="000000"/>
          <w:sz w:val="28"/>
        </w:rPr>
        <w:t xml:space="preserve">
      7.4. Егер қаржы жылы ішінде бюджеттен әлеуметтік жұмыс орындарын қаржыландыру көлемі азайса, онда Тапсырыс беруші Шарт бойынша міндетемелерді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әлеуметтік жұмыс орындарын қаржыландыру көлемінің азайғаны туралы хабарлама жібереді және бұл жағдайда Шартқа өзгерістер және/немесе толықтырулар енгізілмейді. </w:t>
      </w:r>
    </w:p>
    <w:bookmarkEnd w:id="219"/>
    <w:bookmarkStart w:name="z231" w:id="220"/>
    <w:p>
      <w:pPr>
        <w:spacing w:after="0"/>
        <w:ind w:left="0"/>
        <w:jc w:val="left"/>
      </w:pPr>
      <w:r>
        <w:rPr>
          <w:rFonts w:ascii="Times New Roman"/>
          <w:b/>
          <w:i w:val="false"/>
          <w:color w:val="000000"/>
        </w:rPr>
        <w:t xml:space="preserve"> 8. Шарттың қолданылу мерзімі</w:t>
      </w:r>
    </w:p>
    <w:bookmarkEnd w:id="220"/>
    <w:bookmarkStart w:name="z232" w:id="221"/>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bookmarkEnd w:id="221"/>
    <w:bookmarkStart w:name="z233" w:id="222"/>
    <w:p>
      <w:pPr>
        <w:spacing w:after="0"/>
        <w:ind w:left="0"/>
        <w:jc w:val="both"/>
      </w:pPr>
      <w:r>
        <w:rPr>
          <w:rFonts w:ascii="Times New Roman"/>
          <w:b w:val="false"/>
          <w:i w:val="false"/>
          <w:color w:val="000000"/>
          <w:sz w:val="28"/>
        </w:rPr>
        <w:t>
      8.2. Осы Шарт қол қойылған күнінен бастап күшіне енеді.</w:t>
      </w:r>
    </w:p>
    <w:bookmarkEnd w:id="222"/>
    <w:p>
      <w:pPr>
        <w:spacing w:after="0"/>
        <w:ind w:left="0"/>
        <w:jc w:val="left"/>
      </w:pPr>
      <w:r>
        <w:rPr>
          <w:rFonts w:ascii="Times New Roman"/>
          <w:b/>
          <w:i w:val="false"/>
          <w:color w:val="000000"/>
        </w:rPr>
        <w:t xml:space="preserve"> 9. Тараптардың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___________________</w:t>
            </w:r>
          </w:p>
          <w:p>
            <w:pPr>
              <w:spacing w:after="20"/>
              <w:ind w:left="20"/>
              <w:jc w:val="both"/>
            </w:pPr>
            <w:r>
              <w:rPr>
                <w:rFonts w:ascii="Times New Roman"/>
                <w:b w:val="false"/>
                <w:i w:val="false"/>
                <w:color w:val="000000"/>
                <w:sz w:val="20"/>
              </w:rPr>
              <w:t>
ЖСК ________________________________</w:t>
            </w:r>
          </w:p>
          <w:p>
            <w:pPr>
              <w:spacing w:after="20"/>
              <w:ind w:left="20"/>
              <w:jc w:val="both"/>
            </w:pPr>
            <w:r>
              <w:rPr>
                <w:rFonts w:ascii="Times New Roman"/>
                <w:b w:val="false"/>
                <w:i w:val="false"/>
                <w:color w:val="000000"/>
                <w:sz w:val="20"/>
              </w:rPr>
              <w:t>
БСК _________________________________</w:t>
            </w:r>
          </w:p>
          <w:p>
            <w:pPr>
              <w:spacing w:after="20"/>
              <w:ind w:left="20"/>
              <w:jc w:val="both"/>
            </w:pPr>
            <w:r>
              <w:rPr>
                <w:rFonts w:ascii="Times New Roman"/>
                <w:b w:val="false"/>
                <w:i w:val="false"/>
                <w:color w:val="000000"/>
                <w:sz w:val="20"/>
              </w:rPr>
              <w:t>
БСН (ЖСН) ___________________________</w:t>
            </w:r>
          </w:p>
          <w:p>
            <w:pPr>
              <w:spacing w:after="20"/>
              <w:ind w:left="20"/>
              <w:jc w:val="both"/>
            </w:pPr>
            <w:r>
              <w:rPr>
                <w:rFonts w:ascii="Times New Roman"/>
                <w:b w:val="false"/>
                <w:i w:val="false"/>
                <w:color w:val="000000"/>
                <w:sz w:val="20"/>
              </w:rPr>
              <w:t>
Коды _______________________________</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электорндық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 xml:space="preserve">__________________ </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w:t>
            </w:r>
            <w:r>
              <w:br/>
            </w:r>
            <w:r>
              <w:rPr>
                <w:rFonts w:ascii="Times New Roman"/>
                <w:b w:val="false"/>
                <w:i w:val="false"/>
                <w:color w:val="000000"/>
                <w:sz w:val="20"/>
              </w:rPr>
              <w:t>қамту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әлеуметтік жұмыс орнына, "Алғашқы жұмыс орны" жобасына қатысуға,</w:t>
      </w:r>
    </w:p>
    <w:p>
      <w:pPr>
        <w:spacing w:after="0"/>
        <w:ind w:left="0"/>
        <w:jc w:val="both"/>
      </w:pPr>
      <w:r>
        <w:rPr>
          <w:rFonts w:ascii="Times New Roman"/>
          <w:b w:val="false"/>
          <w:i w:val="false"/>
          <w:color w:val="000000"/>
          <w:sz w:val="28"/>
        </w:rPr>
        <w:t>"Ұрпақтар келісімшарты" жобасына қатысуға, "Күміс жас" жобасына қатысуға (қажеттісінің</w:t>
      </w:r>
    </w:p>
    <w:p>
      <w:pPr>
        <w:spacing w:after="0"/>
        <w:ind w:left="0"/>
        <w:jc w:val="both"/>
      </w:pPr>
      <w:r>
        <w:rPr>
          <w:rFonts w:ascii="Times New Roman"/>
          <w:b w:val="false"/>
          <w:i w:val="false"/>
          <w:color w:val="000000"/>
          <w:sz w:val="28"/>
        </w:rPr>
        <w:t>астын сызыңыз) жіберуді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w:t>
      </w:r>
    </w:p>
    <w:p>
      <w:pPr>
        <w:spacing w:after="0"/>
        <w:ind w:left="0"/>
        <w:jc w:val="both"/>
      </w:pPr>
      <w:r>
        <w:rPr>
          <w:rFonts w:ascii="Times New Roman"/>
          <w:b w:val="false"/>
          <w:i w:val="false"/>
          <w:color w:val="000000"/>
          <w:sz w:val="28"/>
        </w:rPr>
        <w:t>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Азамат _________________________________________________ өтініші  20 __ жылғы</w:t>
      </w:r>
    </w:p>
    <w:p>
      <w:pPr>
        <w:spacing w:after="0"/>
        <w:ind w:left="0"/>
        <w:jc w:val="both"/>
      </w:pPr>
      <w:r>
        <w:rPr>
          <w:rFonts w:ascii="Times New Roman"/>
          <w:b w:val="false"/>
          <w:i w:val="false"/>
          <w:color w:val="000000"/>
          <w:sz w:val="28"/>
        </w:rPr>
        <w:t xml:space="preserve">            "___" __________ қабылданды, № ____________ болып тіркелді,  құжаттарды</w:t>
      </w:r>
    </w:p>
    <w:p>
      <w:pPr>
        <w:spacing w:after="0"/>
        <w:ind w:left="0"/>
        <w:jc w:val="both"/>
      </w:pPr>
      <w:r>
        <w:rPr>
          <w:rFonts w:ascii="Times New Roman"/>
          <w:b w:val="false"/>
          <w:i w:val="false"/>
          <w:color w:val="000000"/>
          <w:sz w:val="28"/>
        </w:rPr>
        <w:t xml:space="preserve">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жұмыс орнына № ____ жолдама</w:t>
      </w:r>
    </w:p>
    <w:p>
      <w:pPr>
        <w:spacing w:after="0"/>
        <w:ind w:left="0"/>
        <w:jc w:val="both"/>
      </w:pPr>
      <w:r>
        <w:rPr>
          <w:rFonts w:ascii="Times New Roman"/>
          <w:b w:val="false"/>
          <w:i w:val="false"/>
          <w:color w:val="000000"/>
          <w:sz w:val="28"/>
        </w:rPr>
        <w:t xml:space="preserve">
                  Жұмыссыз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20 __ жылғы "___" ________ бастап 20 __ жылғы "___" ________ дейін ____ ай  мерзімге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 xml:space="preserve">мамандығы (кәсібі) бойынша: әлеуметтік жұмыс орнына жұмысқа орналасу, </w:t>
      </w:r>
    </w:p>
    <w:p>
      <w:pPr>
        <w:spacing w:after="0"/>
        <w:ind w:left="0"/>
        <w:jc w:val="both"/>
      </w:pPr>
      <w:r>
        <w:rPr>
          <w:rFonts w:ascii="Times New Roman"/>
          <w:b w:val="false"/>
          <w:i w:val="false"/>
          <w:color w:val="000000"/>
          <w:sz w:val="28"/>
        </w:rPr>
        <w:t xml:space="preserve">"Алғашқы жұмыс орны" жобасына қатысу, "Ұрпақтар келісімшарты" жобасына  қатысу, </w:t>
      </w:r>
    </w:p>
    <w:p>
      <w:pPr>
        <w:spacing w:after="0"/>
        <w:ind w:left="0"/>
        <w:jc w:val="both"/>
      </w:pPr>
      <w:r>
        <w:rPr>
          <w:rFonts w:ascii="Times New Roman"/>
          <w:b w:val="false"/>
          <w:i w:val="false"/>
          <w:color w:val="000000"/>
          <w:sz w:val="28"/>
        </w:rPr>
        <w:t>"Күміс жас" жобасына қатысу (қажеттісінің астын сызыңыз) үшін жіберілді.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p>
      <w:pPr>
        <w:spacing w:after="0"/>
        <w:ind w:left="0"/>
        <w:jc w:val="left"/>
      </w:pPr>
      <w:r>
        <w:rPr>
          <w:rFonts w:ascii="Times New Roman"/>
          <w:b/>
          <w:i w:val="false"/>
          <w:color w:val="000000"/>
        </w:rPr>
        <w:t xml:space="preserve">                                          №_____ жолдамаға хабарлама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xml:space="preserve">
      20 __ жылғы "__" __________ жасалған № _____ еңбек шартына (20 __ жылғы  </w:t>
      </w:r>
    </w:p>
    <w:p>
      <w:pPr>
        <w:spacing w:after="0"/>
        <w:ind w:left="0"/>
        <w:jc w:val="both"/>
      </w:pPr>
      <w:r>
        <w:rPr>
          <w:rFonts w:ascii="Times New Roman"/>
          <w:b w:val="false"/>
          <w:i w:val="false"/>
          <w:color w:val="000000"/>
          <w:sz w:val="28"/>
        </w:rPr>
        <w:t>"__" _______ № _____ бұйрық) сәйкес азамат (азаматша) 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
      ретінде 20__ жылғы "__" _________ бастап 20__ жылғы "__" _________ дейін _____ ай</w:t>
      </w:r>
    </w:p>
    <w:p>
      <w:pPr>
        <w:spacing w:after="0"/>
        <w:ind w:left="0"/>
        <w:jc w:val="both"/>
      </w:pPr>
      <w:r>
        <w:rPr>
          <w:rFonts w:ascii="Times New Roman"/>
          <w:b w:val="false"/>
          <w:i w:val="false"/>
          <w:color w:val="000000"/>
          <w:sz w:val="28"/>
        </w:rPr>
        <w:t>мерзімге әлеуметтік жұмыс орнына жұмысқа орналасу мерзімімен  әлеуметтік жұмыс</w:t>
      </w:r>
    </w:p>
    <w:p>
      <w:pPr>
        <w:spacing w:after="0"/>
        <w:ind w:left="0"/>
        <w:jc w:val="both"/>
      </w:pPr>
      <w:r>
        <w:rPr>
          <w:rFonts w:ascii="Times New Roman"/>
          <w:b w:val="false"/>
          <w:i w:val="false"/>
          <w:color w:val="000000"/>
          <w:sz w:val="28"/>
        </w:rPr>
        <w:t>орнына, әлеуметтік жұмыс орнына жұмысқа орналасу,  "Алғашқы жұмыс орны"/ "Ұрпақтар</w:t>
      </w:r>
    </w:p>
    <w:p>
      <w:pPr>
        <w:spacing w:after="0"/>
        <w:ind w:left="0"/>
        <w:jc w:val="both"/>
      </w:pPr>
      <w:r>
        <w:rPr>
          <w:rFonts w:ascii="Times New Roman"/>
          <w:b w:val="false"/>
          <w:i w:val="false"/>
          <w:color w:val="000000"/>
          <w:sz w:val="28"/>
        </w:rPr>
        <w:t>келісімшарты"/ "Күміс жас" жобасы  шеңберінде (қажеттісінің астын сызыңыз) жұмысқа</w:t>
      </w:r>
    </w:p>
    <w:p>
      <w:pPr>
        <w:spacing w:after="0"/>
        <w:ind w:left="0"/>
        <w:jc w:val="both"/>
      </w:pPr>
      <w:r>
        <w:rPr>
          <w:rFonts w:ascii="Times New Roman"/>
          <w:b w:val="false"/>
          <w:i w:val="false"/>
          <w:color w:val="000000"/>
          <w:sz w:val="28"/>
        </w:rPr>
        <w:t>орналасты.</w:t>
      </w:r>
    </w:p>
    <w:p>
      <w:pPr>
        <w:spacing w:after="0"/>
        <w:ind w:left="0"/>
        <w:jc w:val="both"/>
      </w:pPr>
      <w:r>
        <w:rPr>
          <w:rFonts w:ascii="Times New Roman"/>
          <w:b w:val="false"/>
          <w:i w:val="false"/>
          <w:color w:val="000000"/>
          <w:sz w:val="28"/>
        </w:rPr>
        <w:t xml:space="preserve">Жұмысқа қабылдау туралы бұйрықтың көшірмесі қоса беріледі.  Жұмыс берушінің жауапты өкілі: </w:t>
      </w:r>
    </w:p>
    <w:p>
      <w:pPr>
        <w:spacing w:after="0"/>
        <w:ind w:left="0"/>
        <w:jc w:val="both"/>
      </w:pPr>
      <w:r>
        <w:rPr>
          <w:rFonts w:ascii="Times New Roman"/>
          <w:b w:val="false"/>
          <w:i w:val="false"/>
          <w:color w:val="000000"/>
          <w:sz w:val="28"/>
        </w:rPr>
        <w:t xml:space="preserve">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 жылғы ________ үшін ______________________________-дегі </w:t>
      </w:r>
    </w:p>
    <w:p>
      <w:pPr>
        <w:spacing w:after="0"/>
        <w:ind w:left="0"/>
        <w:jc w:val="both"/>
      </w:pPr>
      <w:r>
        <w:rPr>
          <w:rFonts w:ascii="Times New Roman"/>
          <w:b w:val="false"/>
          <w:i w:val="false"/>
          <w:color w:val="000000"/>
          <w:sz w:val="28"/>
        </w:rPr>
        <w:t xml:space="preserve">                                                          (ай) (жұмыс берушінің атауы)</w:t>
      </w:r>
    </w:p>
    <w:p>
      <w:pPr>
        <w:spacing w:after="0"/>
        <w:ind w:left="0"/>
        <w:jc w:val="left"/>
      </w:pPr>
      <w:r>
        <w:rPr>
          <w:rFonts w:ascii="Times New Roman"/>
          <w:b/>
          <w:i w:val="false"/>
          <w:color w:val="000000"/>
        </w:rPr>
        <w:t xml:space="preserve"> "Ұрпақтар келісімшарты", "Алғашқы жұмыс орны" жобалары шеңберінде жұмысқа орналасқан адамдарды қоспағанда, әлеуметтік жұмыс орындарына және (немесе) "Күміс жас" жобасы шеңберінде жұмысқа орналасқан адамдар туралы мәліметтер</w:t>
      </w:r>
    </w:p>
    <w:p>
      <w:pPr>
        <w:spacing w:after="0"/>
        <w:ind w:left="0"/>
        <w:jc w:val="both"/>
      </w:pPr>
      <w:r>
        <w:rPr>
          <w:rFonts w:ascii="Times New Roman"/>
          <w:b w:val="false"/>
          <w:i w:val="false"/>
          <w:color w:val="000000"/>
          <w:sz w:val="28"/>
        </w:rPr>
        <w:t>
      Жұмыс берушінің БСН-і/ЖСН-і: __________________.</w:t>
      </w:r>
    </w:p>
    <w:p>
      <w:pPr>
        <w:spacing w:after="0"/>
        <w:ind w:left="0"/>
        <w:jc w:val="both"/>
      </w:pPr>
      <w:r>
        <w:rPr>
          <w:rFonts w:ascii="Times New Roman"/>
          <w:b w:val="false"/>
          <w:i w:val="false"/>
          <w:color w:val="000000"/>
          <w:sz w:val="28"/>
        </w:rPr>
        <w:t>
      Субсидия сомасын аудару үшін жұмыс берушінің есеп айырысу шотының нөмірі: __________________.</w:t>
      </w:r>
    </w:p>
    <w:p>
      <w:pPr>
        <w:spacing w:after="0"/>
        <w:ind w:left="0"/>
        <w:jc w:val="both"/>
      </w:pPr>
      <w:r>
        <w:rPr>
          <w:rFonts w:ascii="Times New Roman"/>
          <w:b w:val="false"/>
          <w:i w:val="false"/>
          <w:color w:val="000000"/>
          <w:sz w:val="28"/>
        </w:rPr>
        <w:t>
      Қызмет көрсететін банктің атауы: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жалақының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өтемақы төленуге тиісті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ұйымдастыру 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________ үшін _____________________________-дегі</w:t>
      </w:r>
    </w:p>
    <w:p>
      <w:pPr>
        <w:spacing w:after="0"/>
        <w:ind w:left="0"/>
        <w:jc w:val="both"/>
      </w:pPr>
      <w:r>
        <w:rPr>
          <w:rFonts w:ascii="Times New Roman"/>
          <w:b w:val="false"/>
          <w:i w:val="false"/>
          <w:color w:val="000000"/>
          <w:sz w:val="28"/>
        </w:rPr>
        <w:t xml:space="preserve">                                               (ай) (жұмыс берушінің атауы)</w:t>
      </w:r>
    </w:p>
    <w:p>
      <w:pPr>
        <w:spacing w:after="0"/>
        <w:ind w:left="0"/>
        <w:jc w:val="left"/>
      </w:pPr>
      <w:r>
        <w:rPr>
          <w:rFonts w:ascii="Times New Roman"/>
          <w:b/>
          <w:i w:val="false"/>
          <w:color w:val="000000"/>
        </w:rPr>
        <w:t xml:space="preserve"> "Алғашқы жұмыс орны" және "Ұрпақтар келісімшарты" жобалары шеңберінде жұмысқа орналасқан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7 ақпандағы</w:t>
            </w:r>
            <w:r>
              <w:br/>
            </w:r>
            <w:r>
              <w:rPr>
                <w:rFonts w:ascii="Times New Roman"/>
                <w:b w:val="false"/>
                <w:i w:val="false"/>
                <w:color w:val="000000"/>
                <w:sz w:val="20"/>
              </w:rPr>
              <w:t>№ 46 бұйрығына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3-қосымша</w:t>
            </w:r>
          </w:p>
        </w:tc>
      </w:tr>
    </w:tbl>
    <w:bookmarkStart w:name="z238" w:id="223"/>
    <w:p>
      <w:pPr>
        <w:spacing w:after="0"/>
        <w:ind w:left="0"/>
        <w:jc w:val="left"/>
      </w:pPr>
      <w:r>
        <w:rPr>
          <w:rFonts w:ascii="Times New Roman"/>
          <w:b/>
          <w:i w:val="false"/>
          <w:color w:val="000000"/>
        </w:rPr>
        <w:t xml:space="preserve"> Жастар практикасын ұйымдастыру және қаржыландыру қағидалары</w:t>
      </w:r>
    </w:p>
    <w:bookmarkEnd w:id="223"/>
    <w:bookmarkStart w:name="z239" w:id="224"/>
    <w:p>
      <w:pPr>
        <w:spacing w:after="0"/>
        <w:ind w:left="0"/>
        <w:jc w:val="left"/>
      </w:pPr>
      <w:r>
        <w:rPr>
          <w:rFonts w:ascii="Times New Roman"/>
          <w:b/>
          <w:i w:val="false"/>
          <w:color w:val="000000"/>
        </w:rPr>
        <w:t xml:space="preserve"> 1-тарау. Жалпы ережелер</w:t>
      </w:r>
    </w:p>
    <w:bookmarkEnd w:id="224"/>
    <w:bookmarkStart w:name="z240" w:id="225"/>
    <w:p>
      <w:pPr>
        <w:spacing w:after="0"/>
        <w:ind w:left="0"/>
        <w:jc w:val="both"/>
      </w:pPr>
      <w:r>
        <w:rPr>
          <w:rFonts w:ascii="Times New Roman"/>
          <w:b w:val="false"/>
          <w:i w:val="false"/>
          <w:color w:val="000000"/>
          <w:sz w:val="28"/>
        </w:rPr>
        <w:t xml:space="preserve">
      1. Осы Жастар практикасын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w:t>
      </w:r>
      <w:r>
        <w:rPr>
          <w:rFonts w:ascii="Times New Roman"/>
          <w:b w:val="false"/>
          <w:i w:val="false"/>
          <w:color w:val="000000"/>
          <w:sz w:val="28"/>
        </w:rPr>
        <w:t>7-бабының</w:t>
      </w:r>
      <w:r>
        <w:rPr>
          <w:rFonts w:ascii="Times New Roman"/>
          <w:b w:val="false"/>
          <w:i w:val="false"/>
          <w:color w:val="000000"/>
          <w:sz w:val="28"/>
        </w:rPr>
        <w:t xml:space="preserve"> 6) тармақшасына сәйкес әзірленді және жастар практикасын ұйымдастыру және қаржыландыру тәртібін айқындайды. </w:t>
      </w:r>
    </w:p>
    <w:bookmarkEnd w:id="225"/>
    <w:bookmarkStart w:name="z241" w:id="22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26"/>
    <w:p>
      <w:pPr>
        <w:spacing w:after="0"/>
        <w:ind w:left="0"/>
        <w:jc w:val="both"/>
      </w:pPr>
      <w:r>
        <w:rPr>
          <w:rFonts w:ascii="Times New Roman"/>
          <w:b w:val="false"/>
          <w:i w:val="false"/>
          <w:color w:val="000000"/>
          <w:sz w:val="28"/>
        </w:rPr>
        <w:t>
      1)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p>
      <w:pPr>
        <w:spacing w:after="0"/>
        <w:ind w:left="0"/>
        <w:jc w:val="both"/>
      </w:pPr>
      <w:r>
        <w:rPr>
          <w:rFonts w:ascii="Times New Roman"/>
          <w:b w:val="false"/>
          <w:i w:val="false"/>
          <w:color w:val="000000"/>
          <w:sz w:val="28"/>
        </w:rPr>
        <w:t>
      2) бос орын – жұмыс берушiдегi бос жұмыс орны (лауазым);</w:t>
      </w:r>
    </w:p>
    <w:p>
      <w:pPr>
        <w:spacing w:after="0"/>
        <w:ind w:left="0"/>
        <w:jc w:val="both"/>
      </w:pPr>
      <w:r>
        <w:rPr>
          <w:rFonts w:ascii="Times New Roman"/>
          <w:b w:val="false"/>
          <w:i w:val="false"/>
          <w:color w:val="000000"/>
          <w:sz w:val="28"/>
        </w:rPr>
        <w:t>
      3)жастар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5) жұмыс орны – еңбек қызметі процесінде жұмыскердің еңбек міндеттерін орындауы кезінде оның тұрақты немесе уақытша болатын орны;</w:t>
      </w:r>
    </w:p>
    <w:p>
      <w:pPr>
        <w:spacing w:after="0"/>
        <w:ind w:left="0"/>
        <w:jc w:val="both"/>
      </w:pPr>
      <w:r>
        <w:rPr>
          <w:rFonts w:ascii="Times New Roman"/>
          <w:b w:val="false"/>
          <w:i w:val="false"/>
          <w:color w:val="000000"/>
          <w:sz w:val="28"/>
        </w:rPr>
        <w:t>
      6)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p>
    <w:p>
      <w:pPr>
        <w:spacing w:after="0"/>
        <w:ind w:left="0"/>
        <w:jc w:val="both"/>
      </w:pPr>
      <w:r>
        <w:rPr>
          <w:rFonts w:ascii="Times New Roman"/>
          <w:b w:val="false"/>
          <w:i w:val="false"/>
          <w:color w:val="000000"/>
          <w:sz w:val="28"/>
        </w:rPr>
        <w:t>
      7)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p>
      <w:pPr>
        <w:spacing w:after="0"/>
        <w:ind w:left="0"/>
        <w:jc w:val="both"/>
      </w:pPr>
      <w:r>
        <w:rPr>
          <w:rFonts w:ascii="Times New Roman"/>
          <w:b w:val="false"/>
          <w:i w:val="false"/>
          <w:color w:val="000000"/>
          <w:sz w:val="28"/>
        </w:rPr>
        <w:t>
      8)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9)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p>
      <w:pPr>
        <w:spacing w:after="0"/>
        <w:ind w:left="0"/>
        <w:jc w:val="both"/>
      </w:pPr>
      <w:r>
        <w:rPr>
          <w:rFonts w:ascii="Times New Roman"/>
          <w:b w:val="false"/>
          <w:i w:val="false"/>
          <w:color w:val="000000"/>
          <w:sz w:val="28"/>
        </w:rPr>
        <w:t>
      10)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11)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12)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Start w:name="z242" w:id="227"/>
    <w:p>
      <w:pPr>
        <w:spacing w:after="0"/>
        <w:ind w:left="0"/>
        <w:jc w:val="left"/>
      </w:pPr>
      <w:r>
        <w:rPr>
          <w:rFonts w:ascii="Times New Roman"/>
          <w:b/>
          <w:i w:val="false"/>
          <w:color w:val="000000"/>
        </w:rPr>
        <w:t xml:space="preserve"> 2-тарау. Жастар практикасын ұйымдастыру тәртібі</w:t>
      </w:r>
    </w:p>
    <w:bookmarkEnd w:id="227"/>
    <w:bookmarkStart w:name="z243" w:id="228"/>
    <w:p>
      <w:pPr>
        <w:spacing w:after="0"/>
        <w:ind w:left="0"/>
        <w:jc w:val="both"/>
      </w:pPr>
      <w:r>
        <w:rPr>
          <w:rFonts w:ascii="Times New Roman"/>
          <w:b w:val="false"/>
          <w:i w:val="false"/>
          <w:color w:val="000000"/>
          <w:sz w:val="28"/>
        </w:rPr>
        <w:t xml:space="preserve">
      3. Жастар практикасы барлық меншік нысанындағы кәсіпорындар мен ұйымдарда ұйымдастырылады, бұл ретте салық және басқа да әлеуметтік аударымдарды ұдайы төлейтін, жалақы бойынша мерзімі өткен берешегі жоқ және бір жылдан астам қызмет ететін жұмыс берушілер қатысуға жіберіледі. </w:t>
      </w:r>
    </w:p>
    <w:bookmarkEnd w:id="228"/>
    <w:bookmarkStart w:name="z244" w:id="229"/>
    <w:p>
      <w:pPr>
        <w:spacing w:after="0"/>
        <w:ind w:left="0"/>
        <w:jc w:val="both"/>
      </w:pPr>
      <w:r>
        <w:rPr>
          <w:rFonts w:ascii="Times New Roman"/>
          <w:b w:val="false"/>
          <w:i w:val="false"/>
          <w:color w:val="000000"/>
          <w:sz w:val="28"/>
        </w:rPr>
        <w:t xml:space="preserve">
      4. Жастар практикасы уақытша жұмыс орындарын құру арқылы ұйымдастырылады. </w:t>
      </w:r>
    </w:p>
    <w:bookmarkEnd w:id="229"/>
    <w:bookmarkStart w:name="z245" w:id="230"/>
    <w:p>
      <w:pPr>
        <w:spacing w:after="0"/>
        <w:ind w:left="0"/>
        <w:jc w:val="both"/>
      </w:pPr>
      <w:r>
        <w:rPr>
          <w:rFonts w:ascii="Times New Roman"/>
          <w:b w:val="false"/>
          <w:i w:val="false"/>
          <w:color w:val="000000"/>
          <w:sz w:val="28"/>
        </w:rPr>
        <w:t>
      5. Мүгедектер, бас бостандығынан айыру орындарынан босатылған адамдар, пробация қызметінің есебінде тұрған адамдар үшін құрылатын жұмыс орындарын қоспағанда, кезекті қаржы жылына жастар практикасын ұйымдастыру үшін құрылатын уақытша жұмыс орындарының саны жұмыскерлердің тізімдік санының 20%-ынан аспайды.</w:t>
      </w:r>
    </w:p>
    <w:bookmarkEnd w:id="230"/>
    <w:bookmarkStart w:name="z246" w:id="231"/>
    <w:p>
      <w:pPr>
        <w:spacing w:after="0"/>
        <w:ind w:left="0"/>
        <w:jc w:val="both"/>
      </w:pPr>
      <w:r>
        <w:rPr>
          <w:rFonts w:ascii="Times New Roman"/>
          <w:b w:val="false"/>
          <w:i w:val="false"/>
          <w:color w:val="000000"/>
          <w:sz w:val="28"/>
        </w:rPr>
        <w:t>
      6. Жастар практикасы бойынша жұмыс уақытша сипатқа ие болады. Жастар практикасының ұзақтығы 12 (он екі) айдан аспайды.</w:t>
      </w:r>
    </w:p>
    <w:bookmarkEnd w:id="231"/>
    <w:bookmarkStart w:name="z247" w:id="232"/>
    <w:p>
      <w:pPr>
        <w:spacing w:after="0"/>
        <w:ind w:left="0"/>
        <w:jc w:val="both"/>
      </w:pPr>
      <w:r>
        <w:rPr>
          <w:rFonts w:ascii="Times New Roman"/>
          <w:b w:val="false"/>
          <w:i w:val="false"/>
          <w:color w:val="000000"/>
          <w:sz w:val="28"/>
        </w:rPr>
        <w:t>
      7. Жастар практикасы меңгерген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қатарындағы, алдыңғы 3 (үш) жыл ішінде оқуын аяқтаған және 29 (жиырма тоғыз) жастан аспаған жұмыссыздарға арналған.</w:t>
      </w:r>
    </w:p>
    <w:bookmarkEnd w:id="232"/>
    <w:bookmarkStart w:name="z248" w:id="233"/>
    <w:p>
      <w:pPr>
        <w:spacing w:after="0"/>
        <w:ind w:left="0"/>
        <w:jc w:val="both"/>
      </w:pPr>
      <w:r>
        <w:rPr>
          <w:rFonts w:ascii="Times New Roman"/>
          <w:b w:val="false"/>
          <w:i w:val="false"/>
          <w:color w:val="000000"/>
          <w:sz w:val="28"/>
        </w:rPr>
        <w:t>
      8. Жұмыс беруші ағымдағы қаржы жылындағы 1 қарашаға дейінгі мерзімде Электрондық еңбек биржасындағы "жеке кабинет" арқылы жұмыспен қамту орталығына кезекті қаржы жылына жастар практикасын ұйымдастыруға электрондық өтінім береді.</w:t>
      </w:r>
    </w:p>
    <w:bookmarkEnd w:id="233"/>
    <w:bookmarkStart w:name="z249" w:id="234"/>
    <w:p>
      <w:pPr>
        <w:spacing w:after="0"/>
        <w:ind w:left="0"/>
        <w:jc w:val="both"/>
      </w:pPr>
      <w:r>
        <w:rPr>
          <w:rFonts w:ascii="Times New Roman"/>
          <w:b w:val="false"/>
          <w:i w:val="false"/>
          <w:color w:val="000000"/>
          <w:sz w:val="28"/>
        </w:rPr>
        <w:t>
      9. Жұмыс беруші өтінімде мынадай мәліметтерді: Ұлттық кәсіптер жіктеуішіне сәйкес кәсіпті, жұмыс орындарының санын, жұмыстың ұзақтығын, білім деңгейін, кәсіби дағдыларды, жұмыскерлердің нақты санын, бос жұмыс орындарының болуын, қосымша жұмыс орнын құру мүмкіндігін көрсетеді.</w:t>
      </w:r>
    </w:p>
    <w:bookmarkEnd w:id="234"/>
    <w:bookmarkStart w:name="z250" w:id="235"/>
    <w:p>
      <w:pPr>
        <w:spacing w:after="0"/>
        <w:ind w:left="0"/>
        <w:jc w:val="both"/>
      </w:pPr>
      <w:r>
        <w:rPr>
          <w:rFonts w:ascii="Times New Roman"/>
          <w:b w:val="false"/>
          <w:i w:val="false"/>
          <w:color w:val="000000"/>
          <w:sz w:val="28"/>
        </w:rPr>
        <w:t>
      10.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235"/>
    <w:bookmarkStart w:name="z251" w:id="236"/>
    <w:p>
      <w:pPr>
        <w:spacing w:after="0"/>
        <w:ind w:left="0"/>
        <w:jc w:val="both"/>
      </w:pPr>
      <w:r>
        <w:rPr>
          <w:rFonts w:ascii="Times New Roman"/>
          <w:b w:val="false"/>
          <w:i w:val="false"/>
          <w:color w:val="000000"/>
          <w:sz w:val="28"/>
        </w:rPr>
        <w:t>
      11.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жастар практикасын ұйымдастыратын жұмыс берушілердің тізбесін бекітеді.</w:t>
      </w:r>
    </w:p>
    <w:bookmarkEnd w:id="236"/>
    <w:p>
      <w:pPr>
        <w:spacing w:after="0"/>
        <w:ind w:left="0"/>
        <w:jc w:val="both"/>
      </w:pPr>
      <w:r>
        <w:rPr>
          <w:rFonts w:ascii="Times New Roman"/>
          <w:b w:val="false"/>
          <w:i w:val="false"/>
          <w:color w:val="000000"/>
          <w:sz w:val="28"/>
        </w:rPr>
        <w:t>
      Жұмыс берушілердің тізбесі күнтізбілік жыл ішінде қажеттілігіне қарай жаңартылады.</w:t>
      </w:r>
    </w:p>
    <w:bookmarkStart w:name="z252" w:id="237"/>
    <w:p>
      <w:pPr>
        <w:spacing w:after="0"/>
        <w:ind w:left="0"/>
        <w:jc w:val="both"/>
      </w:pPr>
      <w:r>
        <w:rPr>
          <w:rFonts w:ascii="Times New Roman"/>
          <w:b w:val="false"/>
          <w:i w:val="false"/>
          <w:color w:val="000000"/>
          <w:sz w:val="28"/>
        </w:rPr>
        <w:t xml:space="preserve">
      12. Жұмыспен қамту орталығы жұмыс берушілердің тізбесі бектілгеннен кейін 5 (бес) жұмыс күні ішінде халықты жұмыспен қамту мәселелері жөніндегі жергілікті органның шешімін әрбір өтінім бойынша "Еңбек нарығы" ААЖ-ға енгізеді. </w:t>
      </w:r>
    </w:p>
    <w:bookmarkEnd w:id="237"/>
    <w:bookmarkStart w:name="z253" w:id="238"/>
    <w:p>
      <w:pPr>
        <w:spacing w:after="0"/>
        <w:ind w:left="0"/>
        <w:jc w:val="both"/>
      </w:pPr>
      <w:r>
        <w:rPr>
          <w:rFonts w:ascii="Times New Roman"/>
          <w:b w:val="false"/>
          <w:i w:val="false"/>
          <w:color w:val="000000"/>
          <w:sz w:val="28"/>
        </w:rPr>
        <w:t xml:space="preserve">
      13. Халықты жұмыспен қамту мәселелері жөніндегі жергілікті орган жұмыс берушінің кезекті қаржы жылына жастар практикасын ұйымдастыруға қатысуынан бас тартуы туралы шешім қабылдаған кезде жұмыс берушінің Электрондық еңбек биржасындағы "жеке кабинетіне" "Еңбек нарығы" ААЖ-дан себебі көрсетілген бас тарту туралы хабарлама түседі. </w:t>
      </w:r>
    </w:p>
    <w:bookmarkEnd w:id="238"/>
    <w:bookmarkStart w:name="z254" w:id="239"/>
    <w:p>
      <w:pPr>
        <w:spacing w:after="0"/>
        <w:ind w:left="0"/>
        <w:jc w:val="both"/>
      </w:pPr>
      <w:r>
        <w:rPr>
          <w:rFonts w:ascii="Times New Roman"/>
          <w:b w:val="false"/>
          <w:i w:val="false"/>
          <w:color w:val="000000"/>
          <w:sz w:val="28"/>
        </w:rPr>
        <w:t xml:space="preserve">
      14.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жастар практикасын ұйымдастыруға және қаржыландыруға шартты (бұдан әрі – Шарт) жібереді.</w:t>
      </w:r>
    </w:p>
    <w:bookmarkEnd w:id="239"/>
    <w:bookmarkStart w:name="z255" w:id="240"/>
    <w:p>
      <w:pPr>
        <w:spacing w:after="0"/>
        <w:ind w:left="0"/>
        <w:jc w:val="both"/>
      </w:pPr>
      <w:r>
        <w:rPr>
          <w:rFonts w:ascii="Times New Roman"/>
          <w:b w:val="false"/>
          <w:i w:val="false"/>
          <w:color w:val="000000"/>
          <w:sz w:val="28"/>
        </w:rPr>
        <w:t>
      15. Жұмыс беруші жұмыспен қамту орталығынан Шарт түскеннен кейін 10 (он) жұмыс күні ішінде оған Электрондық еңбек биржасында ЭЦҚ-ны пайдаланып қол қояды.</w:t>
      </w:r>
    </w:p>
    <w:bookmarkEnd w:id="240"/>
    <w:bookmarkStart w:name="z256" w:id="241"/>
    <w:p>
      <w:pPr>
        <w:spacing w:after="0"/>
        <w:ind w:left="0"/>
        <w:jc w:val="both"/>
      </w:pPr>
      <w:r>
        <w:rPr>
          <w:rFonts w:ascii="Times New Roman"/>
          <w:b w:val="false"/>
          <w:i w:val="false"/>
          <w:color w:val="000000"/>
          <w:sz w:val="28"/>
        </w:rPr>
        <w:t>
      16. Жұмыс беруші Шарттың негізінде жастар практикасын ұйымдастыру үшін жұмыс орындарын құрады және 3 (үш) жұмыс күні ішінде жастар бойынша бос орындарды Электрондық еңбек биржасында жариялайды.</w:t>
      </w:r>
    </w:p>
    <w:bookmarkEnd w:id="241"/>
    <w:p>
      <w:pPr>
        <w:spacing w:after="0"/>
        <w:ind w:left="0"/>
        <w:jc w:val="both"/>
      </w:pPr>
      <w:r>
        <w:rPr>
          <w:rFonts w:ascii="Times New Roman"/>
          <w:b w:val="false"/>
          <w:i w:val="false"/>
          <w:color w:val="000000"/>
          <w:sz w:val="28"/>
        </w:rPr>
        <w:t>
      Жұмыс орындары түлектердің білім беру ұйымдарында меңгерген кәсібіне (мамандығына) немесе немесе Ұлттық кәсіптер жіктеуішінде қызметтің осы тобына жататын ұқсас кәсіпке(мамандыққа) сәйкес келеді.</w:t>
      </w:r>
    </w:p>
    <w:bookmarkStart w:name="z257" w:id="242"/>
    <w:p>
      <w:pPr>
        <w:spacing w:after="0"/>
        <w:ind w:left="0"/>
        <w:jc w:val="both"/>
      </w:pPr>
      <w:r>
        <w:rPr>
          <w:rFonts w:ascii="Times New Roman"/>
          <w:b w:val="false"/>
          <w:i w:val="false"/>
          <w:color w:val="000000"/>
          <w:sz w:val="28"/>
        </w:rPr>
        <w:t>
      17. Жастар практикасына қатысу үшін жұмыссыздар:</w:t>
      </w:r>
    </w:p>
    <w:bookmarkEnd w:id="242"/>
    <w:p>
      <w:pPr>
        <w:spacing w:after="0"/>
        <w:ind w:left="0"/>
        <w:jc w:val="both"/>
      </w:pPr>
      <w:r>
        <w:rPr>
          <w:rFonts w:ascii="Times New Roman"/>
          <w:b w:val="false"/>
          <w:i w:val="false"/>
          <w:color w:val="000000"/>
          <w:sz w:val="28"/>
        </w:rPr>
        <w:t>
      1) жеке басты куәландыратын құжатты</w:t>
      </w:r>
    </w:p>
    <w:p>
      <w:pPr>
        <w:spacing w:after="0"/>
        <w:ind w:left="0"/>
        <w:jc w:val="both"/>
      </w:pPr>
      <w:r>
        <w:rPr>
          <w:rFonts w:ascii="Times New Roman"/>
          <w:b w:val="false"/>
          <w:i w:val="false"/>
          <w:color w:val="000000"/>
          <w:sz w:val="28"/>
        </w:rPr>
        <w:t xml:space="preserve">
      2) Қазақстан Республикасы Еңбек кодексінің (бұдан әрі – Еңбек кодексі)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p>
      <w:pPr>
        <w:spacing w:after="0"/>
        <w:ind w:left="0"/>
        <w:jc w:val="both"/>
      </w:pPr>
      <w:r>
        <w:rPr>
          <w:rFonts w:ascii="Times New Roman"/>
          <w:b w:val="false"/>
          <w:i w:val="false"/>
          <w:color w:val="000000"/>
          <w:sz w:val="28"/>
        </w:rPr>
        <w:t xml:space="preserve">
      3) техникалық және кәсіптік, орта білімнен кейінгі, жоғары және жоғары оқу орнынан кейінгі білімі бар екенін растайтын құжатты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жұмыссызға қайтарылады.</w:t>
      </w:r>
    </w:p>
    <w:bookmarkStart w:name="z258" w:id="243"/>
    <w:p>
      <w:pPr>
        <w:spacing w:after="0"/>
        <w:ind w:left="0"/>
        <w:jc w:val="both"/>
      </w:pPr>
      <w:r>
        <w:rPr>
          <w:rFonts w:ascii="Times New Roman"/>
          <w:b w:val="false"/>
          <w:i w:val="false"/>
          <w:color w:val="000000"/>
          <w:sz w:val="28"/>
        </w:rPr>
        <w:t xml:space="preserve">
      18. Жұмыспен қамту орталығы жұмыссызадрға олардың келісімімен осы Қағидаларға 3-қосымшаға сәйкес нысан бойынша жастар практикасына жолдама береді. </w:t>
      </w:r>
    </w:p>
    <w:bookmarkEnd w:id="243"/>
    <w:bookmarkStart w:name="z259" w:id="244"/>
    <w:p>
      <w:pPr>
        <w:spacing w:after="0"/>
        <w:ind w:left="0"/>
        <w:jc w:val="both"/>
      </w:pPr>
      <w:r>
        <w:rPr>
          <w:rFonts w:ascii="Times New Roman"/>
          <w:b w:val="false"/>
          <w:i w:val="false"/>
          <w:color w:val="000000"/>
          <w:sz w:val="28"/>
        </w:rPr>
        <w:t>
      19. Жұмыссыз жұмыспен қамту орталығынан жолдама алған күнен бастап 5 (бес) жұмыс күні ішінде жұмыс берушіге жұмысқа орналасу мәселесі бойынша жүгінеді.</w:t>
      </w:r>
    </w:p>
    <w:bookmarkEnd w:id="244"/>
    <w:bookmarkStart w:name="z260" w:id="245"/>
    <w:p>
      <w:pPr>
        <w:spacing w:after="0"/>
        <w:ind w:left="0"/>
        <w:jc w:val="both"/>
      </w:pPr>
      <w:r>
        <w:rPr>
          <w:rFonts w:ascii="Times New Roman"/>
          <w:b w:val="false"/>
          <w:i w:val="false"/>
          <w:color w:val="000000"/>
          <w:sz w:val="28"/>
        </w:rPr>
        <w:t xml:space="preserve">
      20. Жұмыс беруші жұмыспен қамту орталығы берген жолдама бойынша жүгінген жұмыссыздарды жастар практикасына қабылдайды. </w:t>
      </w:r>
    </w:p>
    <w:bookmarkEnd w:id="245"/>
    <w:bookmarkStart w:name="z261" w:id="246"/>
    <w:p>
      <w:pPr>
        <w:spacing w:after="0"/>
        <w:ind w:left="0"/>
        <w:jc w:val="both"/>
      </w:pPr>
      <w:r>
        <w:rPr>
          <w:rFonts w:ascii="Times New Roman"/>
          <w:b w:val="false"/>
          <w:i w:val="false"/>
          <w:color w:val="000000"/>
          <w:sz w:val="28"/>
        </w:rPr>
        <w:t xml:space="preserve">
      21. Жұмыс беруші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қабылдау немесе одан бас тарту туралы хабардар етеді.</w:t>
      </w:r>
    </w:p>
    <w:bookmarkEnd w:id="246"/>
    <w:bookmarkStart w:name="z262" w:id="247"/>
    <w:p>
      <w:pPr>
        <w:spacing w:after="0"/>
        <w:ind w:left="0"/>
        <w:jc w:val="both"/>
      </w:pPr>
      <w:r>
        <w:rPr>
          <w:rFonts w:ascii="Times New Roman"/>
          <w:b w:val="false"/>
          <w:i w:val="false"/>
          <w:color w:val="000000"/>
          <w:sz w:val="28"/>
        </w:rPr>
        <w:t xml:space="preserve">
      22. Жұмыс беруші жастар практикасына қатысатын жұмыссызбен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жасады. </w:t>
      </w:r>
    </w:p>
    <w:bookmarkEnd w:id="247"/>
    <w:p>
      <w:pPr>
        <w:spacing w:after="0"/>
        <w:ind w:left="0"/>
        <w:jc w:val="both"/>
      </w:pPr>
      <w:r>
        <w:rPr>
          <w:rFonts w:ascii="Times New Roman"/>
          <w:b w:val="false"/>
          <w:i w:val="false"/>
          <w:color w:val="000000"/>
          <w:sz w:val="28"/>
        </w:rPr>
        <w:t>
      Жұмыс беруші Еңбек кодексінде көзделген тәртіппен еңбек шарттарын есепке алудың бірыңғай жүйесіне жұмыссызбен еңбек шартын жасасу және тоқтату туралы ақпаратты енгізеді.</w:t>
      </w:r>
    </w:p>
    <w:bookmarkStart w:name="z263" w:id="248"/>
    <w:p>
      <w:pPr>
        <w:spacing w:after="0"/>
        <w:ind w:left="0"/>
        <w:jc w:val="both"/>
      </w:pPr>
      <w:r>
        <w:rPr>
          <w:rFonts w:ascii="Times New Roman"/>
          <w:b w:val="false"/>
          <w:i w:val="false"/>
          <w:color w:val="000000"/>
          <w:sz w:val="28"/>
        </w:rPr>
        <w:t>
      23. Жұмыс беруші жұмыссызға кәсіби білімін және жұмыс тәжірибесін беру үшін тәжірибелі жұмыскерлер арасынан тәлімгер бекітеді.</w:t>
      </w:r>
    </w:p>
    <w:bookmarkEnd w:id="248"/>
    <w:bookmarkStart w:name="z264" w:id="249"/>
    <w:p>
      <w:pPr>
        <w:spacing w:after="0"/>
        <w:ind w:left="0"/>
        <w:jc w:val="both"/>
      </w:pPr>
      <w:r>
        <w:rPr>
          <w:rFonts w:ascii="Times New Roman"/>
          <w:b w:val="false"/>
          <w:i w:val="false"/>
          <w:color w:val="000000"/>
          <w:sz w:val="28"/>
        </w:rPr>
        <w:t>
      24. Жастар практикасынан өту кезеңі жұмыссыздың еңбек өтіліне есептеледі.</w:t>
      </w:r>
    </w:p>
    <w:bookmarkEnd w:id="249"/>
    <w:bookmarkStart w:name="z265" w:id="250"/>
    <w:p>
      <w:pPr>
        <w:spacing w:after="0"/>
        <w:ind w:left="0"/>
        <w:jc w:val="both"/>
      </w:pPr>
      <w:r>
        <w:rPr>
          <w:rFonts w:ascii="Times New Roman"/>
          <w:b w:val="false"/>
          <w:i w:val="false"/>
          <w:color w:val="000000"/>
          <w:sz w:val="28"/>
        </w:rPr>
        <w:t>
      25. Жұмыс беруші таратылған және жұмыс беруші жастар практикасын ұйымдастырудың белгіленген тәртібін бұзған жағдайларда жастар практикасы бойынша еңбек қызметін тоқтатқан адамдар қалған өтелмеген мерзімін басқа жұмыс берушілерде жалғастырады.</w:t>
      </w:r>
    </w:p>
    <w:bookmarkEnd w:id="250"/>
    <w:bookmarkStart w:name="z266" w:id="251"/>
    <w:p>
      <w:pPr>
        <w:spacing w:after="0"/>
        <w:ind w:left="0"/>
        <w:jc w:val="both"/>
      </w:pPr>
      <w:r>
        <w:rPr>
          <w:rFonts w:ascii="Times New Roman"/>
          <w:b w:val="false"/>
          <w:i w:val="false"/>
          <w:color w:val="000000"/>
          <w:sz w:val="28"/>
        </w:rPr>
        <w:t>
      26. Жастар практикасына қатысуды өз еркімен, дәлелсіз себеппен тоқтатқан адамдар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қатысады.</w:t>
      </w:r>
    </w:p>
    <w:bookmarkEnd w:id="251"/>
    <w:bookmarkStart w:name="z267" w:id="252"/>
    <w:p>
      <w:pPr>
        <w:spacing w:after="0"/>
        <w:ind w:left="0"/>
        <w:jc w:val="both"/>
      </w:pPr>
      <w:r>
        <w:rPr>
          <w:rFonts w:ascii="Times New Roman"/>
          <w:b w:val="false"/>
          <w:i w:val="false"/>
          <w:color w:val="000000"/>
          <w:sz w:val="28"/>
        </w:rPr>
        <w:t>
      27. Жұмыспен қамту орталығы жұмыссыздың жастар практикасына жұмысқа орналастырылғаны және жастар практикасына қатысуды аяқтағаннан кейін (мерзімі аяқталғанға дейін) тұрақты жұмысқа орналастырылғаны туралы мәліметтерді жұмыспен қамтудың жеке картасында көрсетеді.</w:t>
      </w:r>
    </w:p>
    <w:bookmarkEnd w:id="252"/>
    <w:bookmarkStart w:name="z268" w:id="253"/>
    <w:p>
      <w:pPr>
        <w:spacing w:after="0"/>
        <w:ind w:left="0"/>
        <w:jc w:val="both"/>
      </w:pPr>
      <w:r>
        <w:rPr>
          <w:rFonts w:ascii="Times New Roman"/>
          <w:b w:val="false"/>
          <w:i w:val="false"/>
          <w:color w:val="000000"/>
          <w:sz w:val="28"/>
        </w:rPr>
        <w:t xml:space="preserve">
      28. Жұмыспен қамту орталығы жастар практикасын аяқтағаннан кейін жұмыссыздарға тұрақты жұмыс орнына жұмысқа орналасуға жәрдемдеседі. </w:t>
      </w:r>
    </w:p>
    <w:bookmarkEnd w:id="253"/>
    <w:bookmarkStart w:name="z269" w:id="254"/>
    <w:p>
      <w:pPr>
        <w:spacing w:after="0"/>
        <w:ind w:left="0"/>
        <w:jc w:val="both"/>
      </w:pPr>
      <w:r>
        <w:rPr>
          <w:rFonts w:ascii="Times New Roman"/>
          <w:b w:val="false"/>
          <w:i w:val="false"/>
          <w:color w:val="000000"/>
          <w:sz w:val="28"/>
        </w:rPr>
        <w:t xml:space="preserve">
      29. Жұмыс беруші Электрондық еңбек биржасындағы "жеке кабинетінде" ай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жастар практикасына қатысатын жұмыссыздар туралы мәліметтерді толтырады және есепті ай аяқталғанға дейін 5 (бес) жұмыс күні ішінде жұмыспен қамту орталығына электрондық форматта жібереді.</w:t>
      </w:r>
    </w:p>
    <w:bookmarkEnd w:id="254"/>
    <w:bookmarkStart w:name="z270" w:id="255"/>
    <w:p>
      <w:pPr>
        <w:spacing w:after="0"/>
        <w:ind w:left="0"/>
        <w:jc w:val="both"/>
      </w:pPr>
      <w:r>
        <w:rPr>
          <w:rFonts w:ascii="Times New Roman"/>
          <w:b w:val="false"/>
          <w:i w:val="false"/>
          <w:color w:val="000000"/>
          <w:sz w:val="28"/>
        </w:rPr>
        <w:t>
      30. Жұмыспен қамту орталығы есепті айдан кейінгі айдың бірінші күніне дейінгі мерзімде жұмыс берушілердің мәліметтерінің негізінде "Еңбек нарығы" ААЖ-ға жастар практикасына қатысатын жұмыссыздардың статустары бойынша деректерді қояды.</w:t>
      </w:r>
    </w:p>
    <w:bookmarkEnd w:id="255"/>
    <w:bookmarkStart w:name="z271" w:id="256"/>
    <w:p>
      <w:pPr>
        <w:spacing w:after="0"/>
        <w:ind w:left="0"/>
        <w:jc w:val="left"/>
      </w:pPr>
      <w:r>
        <w:rPr>
          <w:rFonts w:ascii="Times New Roman"/>
          <w:b/>
          <w:i w:val="false"/>
          <w:color w:val="000000"/>
        </w:rPr>
        <w:t xml:space="preserve"> 3-тарау. Жастар практикасын қаржыландыру тәртібі</w:t>
      </w:r>
    </w:p>
    <w:bookmarkEnd w:id="256"/>
    <w:bookmarkStart w:name="z272" w:id="257"/>
    <w:p>
      <w:pPr>
        <w:spacing w:after="0"/>
        <w:ind w:left="0"/>
        <w:jc w:val="both"/>
      </w:pPr>
      <w:r>
        <w:rPr>
          <w:rFonts w:ascii="Times New Roman"/>
          <w:b w:val="false"/>
          <w:i w:val="false"/>
          <w:color w:val="000000"/>
          <w:sz w:val="28"/>
        </w:rPr>
        <w:t>
      31. Жұмыссыздаррдың жалақысын қаржыландыру еңбек шартына сәйкес 12 (он екі) айдан аспайтын мерзімде жүзеге асырылады.</w:t>
      </w:r>
    </w:p>
    <w:bookmarkEnd w:id="257"/>
    <w:p>
      <w:pPr>
        <w:spacing w:after="0"/>
        <w:ind w:left="0"/>
        <w:jc w:val="both"/>
      </w:pPr>
      <w:r>
        <w:rPr>
          <w:rFonts w:ascii="Times New Roman"/>
          <w:b w:val="false"/>
          <w:i w:val="false"/>
          <w:color w:val="000000"/>
          <w:sz w:val="28"/>
        </w:rPr>
        <w:t>
      Жалақының бір айдағы мөлшері экологиялық үстемеақылар бойынша төлемдерді қоспағанда, салықтарды, міндетті әлеуметтік аударымдарды, пайдаланылмаған еңбек демалысына өтемақыларды және банк қызметтерін ескергенде кемінде 30 (отыз) айлық есептік көрсеткішті құрайды.</w:t>
      </w:r>
    </w:p>
    <w:p>
      <w:pPr>
        <w:spacing w:after="0"/>
        <w:ind w:left="0"/>
        <w:jc w:val="both"/>
      </w:pPr>
      <w:r>
        <w:rPr>
          <w:rFonts w:ascii="Times New Roman"/>
          <w:b w:val="false"/>
          <w:i w:val="false"/>
          <w:color w:val="000000"/>
          <w:sz w:val="28"/>
        </w:rPr>
        <w:t>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w:t>
      </w:r>
    </w:p>
    <w:bookmarkStart w:name="z273" w:id="258"/>
    <w:p>
      <w:pPr>
        <w:spacing w:after="0"/>
        <w:ind w:left="0"/>
        <w:jc w:val="both"/>
      </w:pPr>
      <w:r>
        <w:rPr>
          <w:rFonts w:ascii="Times New Roman"/>
          <w:b w:val="false"/>
          <w:i w:val="false"/>
          <w:color w:val="000000"/>
          <w:sz w:val="28"/>
        </w:rPr>
        <w:t>
      32. Жастар практикасын қаржыландыру республикалық және (немесе) жергілікті бюджеттер қаражаты есебінен, сондай-ақ Қазақстан Республикасының заңнамаларында тыйым салынбаған көздерден жүзеге асырылады.</w:t>
      </w:r>
    </w:p>
    <w:bookmarkEnd w:id="258"/>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274" w:id="259"/>
    <w:p>
      <w:pPr>
        <w:spacing w:after="0"/>
        <w:ind w:left="0"/>
        <w:jc w:val="both"/>
      </w:pPr>
      <w:r>
        <w:rPr>
          <w:rFonts w:ascii="Times New Roman"/>
          <w:b w:val="false"/>
          <w:i w:val="false"/>
          <w:color w:val="000000"/>
          <w:sz w:val="28"/>
        </w:rPr>
        <w:t>
      33. Жергілікті бюджет қаражаты есебінен жұмыссыздарға еңбекақы төлеуді қоса қаржыландыруды және субсидиялауды халықты жұмыспен қамту мәселелері жөніндегі жергілікті орган жүзеге асырады.</w:t>
      </w:r>
    </w:p>
    <w:bookmarkEnd w:id="259"/>
    <w:bookmarkStart w:name="z275" w:id="260"/>
    <w:p>
      <w:pPr>
        <w:spacing w:after="0"/>
        <w:ind w:left="0"/>
        <w:jc w:val="both"/>
      </w:pPr>
      <w:r>
        <w:rPr>
          <w:rFonts w:ascii="Times New Roman"/>
          <w:b w:val="false"/>
          <w:i w:val="false"/>
          <w:color w:val="000000"/>
          <w:sz w:val="28"/>
        </w:rPr>
        <w:t>
      34. Жастар практикасына қатысушыларға жалақы төлеуді жұмыс берушілер ұсынған мәліметтердің негізінде еңбек шартында белгіленген мөлшерге қарай ай сайын жұмыспен қамту орталығы жүргізеді және екінші деңгейдегі банктерде ашылған ағымдағы шоттарға (карточкалық) ақшалай қаражат аудару арқылы жүзеге асырады.</w:t>
      </w:r>
    </w:p>
    <w:bookmarkEnd w:id="260"/>
    <w:bookmarkStart w:name="z276" w:id="261"/>
    <w:p>
      <w:pPr>
        <w:spacing w:after="0"/>
        <w:ind w:left="0"/>
        <w:jc w:val="both"/>
      </w:pPr>
      <w:r>
        <w:rPr>
          <w:rFonts w:ascii="Times New Roman"/>
          <w:b w:val="false"/>
          <w:i w:val="false"/>
          <w:color w:val="000000"/>
          <w:sz w:val="28"/>
        </w:rPr>
        <w:t>
      35. Жұмыссыздарға уақытша жұмысқа жарамсыздығы жөніндегі әлеуметтік жәрдемақы төлеуді Еңбек кодексіне сәйкес жұмыспен қамту орталығы жүргізеді.</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 ұйымдастыру</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Жастар практикасын ұйымдастыруға және қаржыланыруға  № _______ шарт</w:t>
      </w:r>
    </w:p>
    <w:p>
      <w:pPr>
        <w:spacing w:after="0"/>
        <w:ind w:left="0"/>
        <w:jc w:val="both"/>
      </w:pPr>
      <w:r>
        <w:rPr>
          <w:rFonts w:ascii="Times New Roman"/>
          <w:b w:val="false"/>
          <w:i w:val="false"/>
          <w:color w:val="000000"/>
          <w:sz w:val="28"/>
        </w:rPr>
        <w:t xml:space="preserve">
                 ______________________________   __________________ </w:t>
      </w:r>
    </w:p>
    <w:p>
      <w:pPr>
        <w:spacing w:after="0"/>
        <w:ind w:left="0"/>
        <w:jc w:val="both"/>
      </w:pPr>
      <w:r>
        <w:rPr>
          <w:rFonts w:ascii="Times New Roman"/>
          <w:b w:val="false"/>
          <w:i w:val="false"/>
          <w:color w:val="000000"/>
          <w:sz w:val="28"/>
        </w:rPr>
        <w:t xml:space="preserve">                     Жасалған орны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бұйрығына (Нормативтік құқықтық актілерді мемлекеттік тіркеу тізілімінде № 13938 болып тіркелген) (бұдан әрі – № 516 бұйрық) және ___________________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_________ № ___ шешімінің негізінде бұдан әрі бірлесе "Тараптар" деп аталатын бұдан әрі "Тапсырыс беруші" деп аталатын ______________________ ауданы (қаласы) Халықты жұмыспен қамту орталығының атынан 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және бұдан әрі "Орындаушы" деп аталатын __________________________</w:t>
      </w:r>
    </w:p>
    <w:p>
      <w:pPr>
        <w:spacing w:after="0"/>
        <w:ind w:left="0"/>
        <w:jc w:val="both"/>
      </w:pPr>
      <w:r>
        <w:rPr>
          <w:rFonts w:ascii="Times New Roman"/>
          <w:b w:val="false"/>
          <w:i w:val="false"/>
          <w:color w:val="000000"/>
          <w:sz w:val="28"/>
        </w:rPr>
        <w:t>негізінде әрекет ететін 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 атынан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жастар практикасын ұйымдастыруға және қаржыланыруға осы шартты (бұдан әрі – Шарт) жасады және төмендегі туралы келісімге келді:</w:t>
      </w:r>
    </w:p>
    <w:bookmarkStart w:name="z278" w:id="262"/>
    <w:p>
      <w:pPr>
        <w:spacing w:after="0"/>
        <w:ind w:left="0"/>
        <w:jc w:val="left"/>
      </w:pPr>
      <w:r>
        <w:rPr>
          <w:rFonts w:ascii="Times New Roman"/>
          <w:b/>
          <w:i w:val="false"/>
          <w:color w:val="000000"/>
        </w:rPr>
        <w:t xml:space="preserve"> 1. Шарттың мәні</w:t>
      </w:r>
    </w:p>
    <w:bookmarkEnd w:id="262"/>
    <w:bookmarkStart w:name="z279" w:id="263"/>
    <w:p>
      <w:pPr>
        <w:spacing w:after="0"/>
        <w:ind w:left="0"/>
        <w:jc w:val="both"/>
      </w:pPr>
      <w:r>
        <w:rPr>
          <w:rFonts w:ascii="Times New Roman"/>
          <w:b w:val="false"/>
          <w:i w:val="false"/>
          <w:color w:val="000000"/>
          <w:sz w:val="28"/>
        </w:rPr>
        <w:t>
      1.1. Техникалық және кәсіптік, орта білімнен кейінгі, жоғары, жоғары оқу орнынан кейінгі білім беру бағдарламаларын іске асыратын білім беру ұйымдарының жиырма тоғыз жастан аспаған түлектері қатарындағы жұмыссыздар үшін олар алған кәсібі (мамандығы) бойынша бастапқы жұмыс тәжірибесін жинақтау мақсатында жастар практикасын ұйымдастыру жіне қаржыландыру.</w:t>
      </w:r>
    </w:p>
    <w:bookmarkEnd w:id="263"/>
    <w:p>
      <w:pPr>
        <w:spacing w:after="0"/>
        <w:ind w:left="0"/>
        <w:jc w:val="both"/>
      </w:pPr>
      <w:bookmarkStart w:name="z280" w:id="264"/>
      <w:r>
        <w:rPr>
          <w:rFonts w:ascii="Times New Roman"/>
          <w:b w:val="false"/>
          <w:i w:val="false"/>
          <w:color w:val="000000"/>
          <w:sz w:val="28"/>
        </w:rPr>
        <w:t xml:space="preserve">
                1.2. Шарттың жалпы сомасы __________________ теңгені құрайды,  </w:t>
      </w:r>
    </w:p>
    <w:bookmarkEnd w:id="264"/>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оның ішінде республикалық бюджет есебінен ________ теңге, жергілікті  бюджет қаражаты есебінен ________ теңге.</w:t>
      </w:r>
    </w:p>
    <w:p>
      <w:pPr>
        <w:spacing w:after="0"/>
        <w:ind w:left="0"/>
        <w:jc w:val="both"/>
      </w:pPr>
      <w:bookmarkStart w:name="z281" w:id="265"/>
      <w:r>
        <w:rPr>
          <w:rFonts w:ascii="Times New Roman"/>
          <w:b w:val="false"/>
          <w:i w:val="false"/>
          <w:color w:val="000000"/>
          <w:sz w:val="28"/>
        </w:rPr>
        <w:t xml:space="preserve">
      1.3. Жұмыссыздардың жалпы саны_____________ адамды құрайды. </w:t>
      </w:r>
    </w:p>
    <w:bookmarkEnd w:id="265"/>
    <w:p>
      <w:pPr>
        <w:spacing w:after="0"/>
        <w:ind w:left="0"/>
        <w:jc w:val="both"/>
      </w:pPr>
      <w:r>
        <w:rPr>
          <w:rFonts w:ascii="Times New Roman"/>
          <w:b w:val="false"/>
          <w:i w:val="false"/>
          <w:color w:val="000000"/>
          <w:sz w:val="28"/>
        </w:rPr>
        <w:t xml:space="preserve">                                                                     (жазбаша)</w:t>
      </w:r>
    </w:p>
    <w:bookmarkStart w:name="z282" w:id="266"/>
    <w:p>
      <w:pPr>
        <w:spacing w:after="0"/>
        <w:ind w:left="0"/>
        <w:jc w:val="left"/>
      </w:pPr>
      <w:r>
        <w:rPr>
          <w:rFonts w:ascii="Times New Roman"/>
          <w:b/>
          <w:i w:val="false"/>
          <w:color w:val="000000"/>
        </w:rPr>
        <w:t xml:space="preserve"> 2. Тараптардың міндеттемелері</w:t>
      </w:r>
    </w:p>
    <w:bookmarkEnd w:id="266"/>
    <w:bookmarkStart w:name="z283" w:id="267"/>
    <w:p>
      <w:pPr>
        <w:spacing w:after="0"/>
        <w:ind w:left="0"/>
        <w:jc w:val="both"/>
      </w:pPr>
      <w:r>
        <w:rPr>
          <w:rFonts w:ascii="Times New Roman"/>
          <w:b w:val="false"/>
          <w:i w:val="false"/>
          <w:color w:val="000000"/>
          <w:sz w:val="28"/>
        </w:rPr>
        <w:t>
      2.1. Тапсырыс беруші:</w:t>
      </w:r>
    </w:p>
    <w:bookmarkEnd w:id="267"/>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bookmarkStart w:name="z284" w:id="268"/>
    <w:p>
      <w:pPr>
        <w:spacing w:after="0"/>
        <w:ind w:left="0"/>
        <w:jc w:val="both"/>
      </w:pPr>
      <w:r>
        <w:rPr>
          <w:rFonts w:ascii="Times New Roman"/>
          <w:b w:val="false"/>
          <w:i w:val="false"/>
          <w:color w:val="000000"/>
          <w:sz w:val="28"/>
        </w:rPr>
        <w:t>
      2.2. Орындаушы:</w:t>
      </w:r>
    </w:p>
    <w:bookmarkEnd w:id="268"/>
    <w:p>
      <w:pPr>
        <w:spacing w:after="0"/>
        <w:ind w:left="0"/>
        <w:jc w:val="both"/>
      </w:pPr>
      <w:r>
        <w:rPr>
          <w:rFonts w:ascii="Times New Roman"/>
          <w:b w:val="false"/>
          <w:i w:val="false"/>
          <w:color w:val="000000"/>
          <w:sz w:val="28"/>
        </w:rPr>
        <w:t>
      1) бос орын пайда болған кезде және жұмыссыздың келісімімен оны тұрақты жұмысқа орналастыруға, оның ішінде жасалған еңбек шартының мерзімі аяқталғанға дейін;</w:t>
      </w:r>
    </w:p>
    <w:p>
      <w:pPr>
        <w:spacing w:after="0"/>
        <w:ind w:left="0"/>
        <w:jc w:val="both"/>
      </w:pPr>
      <w:r>
        <w:rPr>
          <w:rFonts w:ascii="Times New Roman"/>
          <w:b w:val="false"/>
          <w:i w:val="false"/>
          <w:color w:val="000000"/>
          <w:sz w:val="28"/>
        </w:rPr>
        <w:t>
      2) жұмыссыздың талабы бойынша жұмыс нәтижесі жөнінде пікір (ұсыным хат) ұсынуға құқылы.</w:t>
      </w:r>
    </w:p>
    <w:bookmarkStart w:name="z285" w:id="269"/>
    <w:p>
      <w:pPr>
        <w:spacing w:after="0"/>
        <w:ind w:left="0"/>
        <w:jc w:val="both"/>
      </w:pPr>
      <w:r>
        <w:rPr>
          <w:rFonts w:ascii="Times New Roman"/>
          <w:b w:val="false"/>
          <w:i w:val="false"/>
          <w:color w:val="000000"/>
          <w:sz w:val="28"/>
        </w:rPr>
        <w:t>
      2.3. Тапсырыс беруші:</w:t>
      </w:r>
    </w:p>
    <w:bookmarkEnd w:id="269"/>
    <w:p>
      <w:pPr>
        <w:spacing w:after="0"/>
        <w:ind w:left="0"/>
        <w:jc w:val="both"/>
      </w:pPr>
      <w:r>
        <w:rPr>
          <w:rFonts w:ascii="Times New Roman"/>
          <w:b w:val="false"/>
          <w:i w:val="false"/>
          <w:color w:val="000000"/>
          <w:sz w:val="28"/>
        </w:rPr>
        <w:t xml:space="preserve">
                  1) жұмыссыздарды олардың келісіммен Орындаушыға 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адамды жастар пракикасынан өтуге жіберуге;</w:t>
      </w:r>
    </w:p>
    <w:p>
      <w:pPr>
        <w:spacing w:after="0"/>
        <w:ind w:left="0"/>
        <w:jc w:val="both"/>
      </w:pPr>
      <w:r>
        <w:rPr>
          <w:rFonts w:ascii="Times New Roman"/>
          <w:b w:val="false"/>
          <w:i w:val="false"/>
          <w:color w:val="000000"/>
          <w:sz w:val="28"/>
        </w:rPr>
        <w:t>
      2) Орындаушы ұсынған ай сайынғы мәліметтердің негізінде Еңбек кодексіне сәйкес жұмыссыздарға уақтылы және толық көлемде жалақы төлеуге;</w:t>
      </w:r>
    </w:p>
    <w:p>
      <w:pPr>
        <w:spacing w:after="0"/>
        <w:ind w:left="0"/>
        <w:jc w:val="both"/>
      </w:pPr>
      <w:r>
        <w:rPr>
          <w:rFonts w:ascii="Times New Roman"/>
          <w:b w:val="false"/>
          <w:i w:val="false"/>
          <w:color w:val="000000"/>
          <w:sz w:val="28"/>
        </w:rPr>
        <w:t>
      3) жастар практикасын қаржыландыруға бөлінген бюджет қаражатының мақсатқа сай жұмсалуына және адамдарда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4) жұмыссыздың жастар практикасына қатысуы және жастар практикасына қатысуды аяқтағаннан кейін (мерзімі аяқталғанға дейін) тұрақты жұмысқа орналасуы туралы мәліметті жұмыспен қамтудың жеке картасында көрсетуге міндетті.</w:t>
      </w:r>
    </w:p>
    <w:bookmarkStart w:name="z286" w:id="270"/>
    <w:p>
      <w:pPr>
        <w:spacing w:after="0"/>
        <w:ind w:left="0"/>
        <w:jc w:val="both"/>
      </w:pPr>
      <w:r>
        <w:rPr>
          <w:rFonts w:ascii="Times New Roman"/>
          <w:b w:val="false"/>
          <w:i w:val="false"/>
          <w:color w:val="000000"/>
          <w:sz w:val="28"/>
        </w:rPr>
        <w:t>
      2.4. Орындаушы:</w:t>
      </w:r>
    </w:p>
    <w:bookmarkEnd w:id="270"/>
    <w:p>
      <w:pPr>
        <w:spacing w:after="0"/>
        <w:ind w:left="0"/>
        <w:jc w:val="both"/>
      </w:pPr>
      <w:r>
        <w:rPr>
          <w:rFonts w:ascii="Times New Roman"/>
          <w:b w:val="false"/>
          <w:i w:val="false"/>
          <w:color w:val="000000"/>
          <w:sz w:val="28"/>
        </w:rPr>
        <w:t>
      1) жастар практикасын ұйымдастыру үшін жұмыс орындарын құруға;</w:t>
      </w:r>
    </w:p>
    <w:p>
      <w:pPr>
        <w:spacing w:after="0"/>
        <w:ind w:left="0"/>
        <w:jc w:val="both"/>
      </w:pPr>
      <w:r>
        <w:rPr>
          <w:rFonts w:ascii="Times New Roman"/>
          <w:b w:val="false"/>
          <w:i w:val="false"/>
          <w:color w:val="000000"/>
          <w:sz w:val="28"/>
        </w:rPr>
        <w:t>
      2) жұмыспен қамту орталығының жолдамасы бойынша жүгінген жұмыссыздарды жұмыс орындарына жұмысқа орналастыруға;</w:t>
      </w:r>
    </w:p>
    <w:p>
      <w:pPr>
        <w:spacing w:after="0"/>
        <w:ind w:left="0"/>
        <w:jc w:val="both"/>
      </w:pPr>
      <w:r>
        <w:rPr>
          <w:rFonts w:ascii="Times New Roman"/>
          <w:b w:val="false"/>
          <w:i w:val="false"/>
          <w:color w:val="000000"/>
          <w:sz w:val="28"/>
        </w:rPr>
        <w:t>
      3) жұмыссыз үшін кәсіби білімін және жұмыс тәжірибесін беру үшін тәжірибелі жұмыскерлер арасынан тәлімгер бекітуге;</w:t>
      </w:r>
    </w:p>
    <w:p>
      <w:pPr>
        <w:spacing w:after="0"/>
        <w:ind w:left="0"/>
        <w:jc w:val="both"/>
      </w:pPr>
      <w:r>
        <w:rPr>
          <w:rFonts w:ascii="Times New Roman"/>
          <w:b w:val="false"/>
          <w:i w:val="false"/>
          <w:color w:val="000000"/>
          <w:sz w:val="28"/>
        </w:rPr>
        <w:t xml:space="preserve">
      4) "Халықты жұмыспен қамту туралы" Заңның 28-бабы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5) Еңбек кодексіне сәйкес әрбір жұмыссызбен еңбек шартын жасауға;</w:t>
      </w:r>
    </w:p>
    <w:p>
      <w:pPr>
        <w:spacing w:after="0"/>
        <w:ind w:left="0"/>
        <w:jc w:val="both"/>
      </w:pPr>
      <w:r>
        <w:rPr>
          <w:rFonts w:ascii="Times New Roman"/>
          <w:b w:val="false"/>
          <w:i w:val="false"/>
          <w:color w:val="000000"/>
          <w:sz w:val="28"/>
        </w:rPr>
        <w:t>
      6) әрбір адамға қауіпсіздік техникасы бойынша нұсқама өткізуге;</w:t>
      </w:r>
    </w:p>
    <w:p>
      <w:pPr>
        <w:spacing w:after="0"/>
        <w:ind w:left="0"/>
        <w:jc w:val="both"/>
      </w:pPr>
      <w:r>
        <w:rPr>
          <w:rFonts w:ascii="Times New Roman"/>
          <w:b w:val="false"/>
          <w:i w:val="false"/>
          <w:color w:val="000000"/>
          <w:sz w:val="28"/>
        </w:rPr>
        <w:t>
      7)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8)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9) жұмыссыздардың еңбек міндеттерін атқару кезінде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10) жұмыссыздың еңбек кітапшасына (ол бар болса) жастар практикасынан өту кезеңін енгізуге;</w:t>
      </w:r>
    </w:p>
    <w:p>
      <w:pPr>
        <w:spacing w:after="0"/>
        <w:ind w:left="0"/>
        <w:jc w:val="both"/>
      </w:pPr>
      <w:r>
        <w:rPr>
          <w:rFonts w:ascii="Times New Roman"/>
          <w:b w:val="false"/>
          <w:i w:val="false"/>
          <w:color w:val="000000"/>
          <w:sz w:val="28"/>
        </w:rPr>
        <w:t>
      11) № 516 бұйрықпен бекітілген жастар практикасын ұйымдастыру және қаржыландыру қағидаларына 4-қосымшаға сәйкес нысан бойынша мәліметтерді есепті ай аяқталғанға дейін 5 (бес) жұмыс күні ішінде Тапсырыс беруше ұсынуға;</w:t>
      </w:r>
    </w:p>
    <w:p>
      <w:pPr>
        <w:spacing w:after="0"/>
        <w:ind w:left="0"/>
        <w:jc w:val="both"/>
      </w:pPr>
      <w:r>
        <w:rPr>
          <w:rFonts w:ascii="Times New Roman"/>
          <w:b w:val="false"/>
          <w:i w:val="false"/>
          <w:color w:val="000000"/>
          <w:sz w:val="28"/>
        </w:rPr>
        <w:t>
      12) Тапсырыс берушіге Шарт бойынша міндетемелердің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13) жастар практикасын ұйымдастырудың белгіленген тәртібін бұзған жағдайда мемлекеттің жұмыссыздарға жалақы төлеуге жұмсаған шығыстарын өтеуге;</w:t>
      </w:r>
    </w:p>
    <w:p>
      <w:pPr>
        <w:spacing w:after="0"/>
        <w:ind w:left="0"/>
        <w:jc w:val="both"/>
      </w:pPr>
      <w:r>
        <w:rPr>
          <w:rFonts w:ascii="Times New Roman"/>
          <w:b w:val="false"/>
          <w:i w:val="false"/>
          <w:color w:val="000000"/>
          <w:sz w:val="28"/>
        </w:rPr>
        <w:t>
      14) Еңбек кодексінде көзделген тәртіппен еңбек шарттарын есепке алудың бірыңғай жүйесіне жұмыссызбен жасалған және тоқтатылған еңбек шарты туралы ақпаратты енгізуге міндетті.</w:t>
      </w:r>
    </w:p>
    <w:bookmarkStart w:name="z287" w:id="271"/>
    <w:p>
      <w:pPr>
        <w:spacing w:after="0"/>
        <w:ind w:left="0"/>
        <w:jc w:val="left"/>
      </w:pPr>
      <w:r>
        <w:rPr>
          <w:rFonts w:ascii="Times New Roman"/>
          <w:b/>
          <w:i w:val="false"/>
          <w:color w:val="000000"/>
        </w:rPr>
        <w:t xml:space="preserve"> 3. Еңбекақы төлеу</w:t>
      </w:r>
    </w:p>
    <w:bookmarkEnd w:id="271"/>
    <w:bookmarkStart w:name="z288" w:id="272"/>
    <w:p>
      <w:pPr>
        <w:spacing w:after="0"/>
        <w:ind w:left="0"/>
        <w:jc w:val="both"/>
      </w:pPr>
      <w:r>
        <w:rPr>
          <w:rFonts w:ascii="Times New Roman"/>
          <w:b w:val="false"/>
          <w:i w:val="false"/>
          <w:color w:val="000000"/>
          <w:sz w:val="28"/>
        </w:rPr>
        <w:t>
      3.1. Жастар практикасына жіберілген жұмыссыздарға еңбекақы төлеуді Тапсырыс беруші Орындаушының мәліметтерінің негізінде жүргізеді.</w:t>
      </w:r>
    </w:p>
    <w:bookmarkEnd w:id="272"/>
    <w:bookmarkStart w:name="z289" w:id="273"/>
    <w:p>
      <w:pPr>
        <w:spacing w:after="0"/>
        <w:ind w:left="0"/>
        <w:jc w:val="left"/>
      </w:pPr>
      <w:r>
        <w:rPr>
          <w:rFonts w:ascii="Times New Roman"/>
          <w:b/>
          <w:i w:val="false"/>
          <w:color w:val="000000"/>
        </w:rPr>
        <w:t xml:space="preserve"> 4. Тараптардың жауапкершілігі</w:t>
      </w:r>
    </w:p>
    <w:bookmarkEnd w:id="273"/>
    <w:bookmarkStart w:name="z290" w:id="274"/>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bookmarkEnd w:id="274"/>
    <w:bookmarkStart w:name="z291" w:id="275"/>
    <w:p>
      <w:pPr>
        <w:spacing w:after="0"/>
        <w:ind w:left="0"/>
        <w:jc w:val="both"/>
      </w:pPr>
      <w:r>
        <w:rPr>
          <w:rFonts w:ascii="Times New Roman"/>
          <w:b w:val="false"/>
          <w:i w:val="false"/>
          <w:color w:val="000000"/>
          <w:sz w:val="28"/>
        </w:rPr>
        <w:t>
      4.2. Орындаушы жастар практикасын ұйымдастырудың белгіленген тәртібін бұзған жағдайда, Шарт бұзушылық анықталған күннен бастап күнтізбелік он бес күн ішінде бұзылуға жатады.</w:t>
      </w:r>
    </w:p>
    <w:bookmarkEnd w:id="275"/>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bookmarkStart w:name="z292" w:id="276"/>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End w:id="276"/>
    <w:bookmarkStart w:name="z293" w:id="277"/>
    <w:p>
      <w:pPr>
        <w:spacing w:after="0"/>
        <w:ind w:left="0"/>
        <w:jc w:val="left"/>
      </w:pPr>
      <w:r>
        <w:rPr>
          <w:rFonts w:ascii="Times New Roman"/>
          <w:b/>
          <w:i w:val="false"/>
          <w:color w:val="000000"/>
        </w:rPr>
        <w:t xml:space="preserve"> 5. Форс-мажор</w:t>
      </w:r>
    </w:p>
    <w:bookmarkEnd w:id="277"/>
    <w:bookmarkStart w:name="z294" w:id="278"/>
    <w:p>
      <w:pPr>
        <w:spacing w:after="0"/>
        <w:ind w:left="0"/>
        <w:jc w:val="both"/>
      </w:pPr>
      <w:r>
        <w:rPr>
          <w:rFonts w:ascii="Times New Roman"/>
          <w:b w:val="false"/>
          <w:i w:val="false"/>
          <w:color w:val="000000"/>
          <w:sz w:val="28"/>
        </w:rPr>
        <w:t>
      5.1. Тараптар Шарт талаптарын орындамағаны үшін жауаптылықта болмайды, егер ол Форс-мажорлық жағдайлардың нәтижесі болып табылса.</w:t>
      </w:r>
    </w:p>
    <w:bookmarkEnd w:id="278"/>
    <w:bookmarkStart w:name="z295" w:id="279"/>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279"/>
    <w:bookmarkStart w:name="z296" w:id="280"/>
    <w:p>
      <w:pPr>
        <w:spacing w:after="0"/>
        <w:ind w:left="0"/>
        <w:jc w:val="both"/>
      </w:pPr>
      <w:r>
        <w:rPr>
          <w:rFonts w:ascii="Times New Roman"/>
          <w:b w:val="false"/>
          <w:i w:val="false"/>
          <w:color w:val="000000"/>
          <w:sz w:val="28"/>
        </w:rPr>
        <w:t>
      5.3.Форс-мажорлық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bookmarkEnd w:id="280"/>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Келісімшартты орындаудың балама көздерін іздейді.</w:t>
      </w:r>
    </w:p>
    <w:bookmarkStart w:name="z297" w:id="281"/>
    <w:p>
      <w:pPr>
        <w:spacing w:after="0"/>
        <w:ind w:left="0"/>
        <w:jc w:val="both"/>
      </w:pPr>
      <w:r>
        <w:rPr>
          <w:rFonts w:ascii="Times New Roman"/>
          <w:b w:val="false"/>
          <w:i w:val="false"/>
          <w:color w:val="000000"/>
          <w:sz w:val="28"/>
        </w:rPr>
        <w:t>
      5.4.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281"/>
    <w:bookmarkStart w:name="z298" w:id="282"/>
    <w:p>
      <w:pPr>
        <w:spacing w:after="0"/>
        <w:ind w:left="0"/>
        <w:jc w:val="left"/>
      </w:pPr>
      <w:r>
        <w:rPr>
          <w:rFonts w:ascii="Times New Roman"/>
          <w:b/>
          <w:i w:val="false"/>
          <w:color w:val="000000"/>
        </w:rPr>
        <w:t xml:space="preserve"> 6. Дауларды шешу тәртібі</w:t>
      </w:r>
    </w:p>
    <w:bookmarkEnd w:id="282"/>
    <w:bookmarkStart w:name="z299" w:id="283"/>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bookmarkEnd w:id="283"/>
    <w:bookmarkStart w:name="z300" w:id="284"/>
    <w:p>
      <w:pPr>
        <w:spacing w:after="0"/>
        <w:ind w:left="0"/>
        <w:jc w:val="both"/>
      </w:pPr>
      <w:r>
        <w:rPr>
          <w:rFonts w:ascii="Times New Roman"/>
          <w:b w:val="false"/>
          <w:i w:val="false"/>
          <w:color w:val="000000"/>
          <w:sz w:val="28"/>
        </w:rPr>
        <w:t xml:space="preserve">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 </w:t>
      </w:r>
    </w:p>
    <w:bookmarkEnd w:id="284"/>
    <w:bookmarkStart w:name="z301" w:id="285"/>
    <w:p>
      <w:pPr>
        <w:spacing w:after="0"/>
        <w:ind w:left="0"/>
        <w:jc w:val="left"/>
      </w:pPr>
      <w:r>
        <w:rPr>
          <w:rFonts w:ascii="Times New Roman"/>
          <w:b/>
          <w:i w:val="false"/>
          <w:color w:val="000000"/>
        </w:rPr>
        <w:t xml:space="preserve"> 7. Өзге де жағдайлар</w:t>
      </w:r>
    </w:p>
    <w:bookmarkEnd w:id="285"/>
    <w:bookmarkStart w:name="z302" w:id="286"/>
    <w:p>
      <w:pPr>
        <w:spacing w:after="0"/>
        <w:ind w:left="0"/>
        <w:jc w:val="both"/>
      </w:pPr>
      <w:r>
        <w:rPr>
          <w:rFonts w:ascii="Times New Roman"/>
          <w:b w:val="false"/>
          <w:i w:val="false"/>
          <w:color w:val="000000"/>
          <w:sz w:val="28"/>
        </w:rPr>
        <w:t xml:space="preserve">
      7.1. Шарт бірдей заңды күші бар қазақ және орыс тілдерінде жазылды және Электрондық еңбек биржасы арқылы жасалды. </w:t>
      </w:r>
    </w:p>
    <w:bookmarkEnd w:id="286"/>
    <w:bookmarkStart w:name="z303" w:id="287"/>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287"/>
    <w:bookmarkStart w:name="z304" w:id="288"/>
    <w:p>
      <w:pPr>
        <w:spacing w:after="0"/>
        <w:ind w:left="0"/>
        <w:jc w:val="both"/>
      </w:pPr>
      <w:r>
        <w:rPr>
          <w:rFonts w:ascii="Times New Roman"/>
          <w:b w:val="false"/>
          <w:i w:val="false"/>
          <w:color w:val="000000"/>
          <w:sz w:val="28"/>
        </w:rPr>
        <w:t>
      7.3. Шартқа өзгерістер немесе толықтырулар жасалған Шарттың нысанында қосымша келісіммен рәсімделеді.</w:t>
      </w:r>
    </w:p>
    <w:bookmarkEnd w:id="288"/>
    <w:p>
      <w:pPr>
        <w:spacing w:after="0"/>
        <w:ind w:left="0"/>
        <w:jc w:val="both"/>
      </w:pPr>
      <w:r>
        <w:rPr>
          <w:rFonts w:ascii="Times New Roman"/>
          <w:b w:val="false"/>
          <w:i w:val="false"/>
          <w:color w:val="000000"/>
          <w:sz w:val="28"/>
        </w:rPr>
        <w:t>
      Орындаушы таңдауының негізі болып табылатын шарттардың өзгермеуі талаптарында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қатысушылар санының ұлғаюы бөлігінде міндетті.</w:t>
      </w:r>
    </w:p>
    <w:p>
      <w:pPr>
        <w:spacing w:after="0"/>
        <w:ind w:left="0"/>
        <w:jc w:val="both"/>
      </w:pPr>
      <w:r>
        <w:rPr>
          <w:rFonts w:ascii="Times New Roman"/>
          <w:b w:val="false"/>
          <w:i w:val="false"/>
          <w:color w:val="000000"/>
          <w:sz w:val="28"/>
        </w:rPr>
        <w:t>
      Егер жұмыс беруші жұмыс орнына біліктілік талаптарына сәйкес келмеу себебі бойынша жұмыспен қамту орталығының жолдамасы бойынша жұмысқа орналасу үшін жүгінген адамдардың арасынан кандитатты таба алмаса, онда Тапсырыс беруші халықты жұмыспен қамту мәселелері жөніндегі жергілікті органның шешімінің негізінде Шартқа өзгерістер енгізбей-ақ жұмыс берушінің өтінімі бойынша жұмыс орнының кәсібін (мамандығын) өзгертуі мүмкін.</w:t>
      </w:r>
    </w:p>
    <w:bookmarkStart w:name="z305" w:id="289"/>
    <w:p>
      <w:pPr>
        <w:spacing w:after="0"/>
        <w:ind w:left="0"/>
        <w:jc w:val="both"/>
      </w:pPr>
      <w:r>
        <w:rPr>
          <w:rFonts w:ascii="Times New Roman"/>
          <w:b w:val="false"/>
          <w:i w:val="false"/>
          <w:color w:val="000000"/>
          <w:sz w:val="28"/>
        </w:rPr>
        <w:t xml:space="preserve">
      7.4. Егер қаржы жылы ішінде бюджеттен жастар практикасын қаржыландыру көлемі азайса, онда Тапсырыс беруші Шарт бойынша міндетемелерді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жастар практикасын қаржыландыру көлемінің азайғаны туралы хабарлама жібереді және бұл жағдайда Шартқа өзгерістер және/немесе толықтырулар енгізілмейді. </w:t>
      </w:r>
    </w:p>
    <w:bookmarkEnd w:id="289"/>
    <w:bookmarkStart w:name="z306" w:id="290"/>
    <w:p>
      <w:pPr>
        <w:spacing w:after="0"/>
        <w:ind w:left="0"/>
        <w:jc w:val="left"/>
      </w:pPr>
      <w:r>
        <w:rPr>
          <w:rFonts w:ascii="Times New Roman"/>
          <w:b/>
          <w:i w:val="false"/>
          <w:color w:val="000000"/>
        </w:rPr>
        <w:t xml:space="preserve"> 8. Шарттың қолданылу мерзімі</w:t>
      </w:r>
    </w:p>
    <w:bookmarkEnd w:id="290"/>
    <w:bookmarkStart w:name="z307" w:id="291"/>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bookmarkEnd w:id="291"/>
    <w:bookmarkStart w:name="z308" w:id="292"/>
    <w:p>
      <w:pPr>
        <w:spacing w:after="0"/>
        <w:ind w:left="0"/>
        <w:jc w:val="both"/>
      </w:pPr>
      <w:r>
        <w:rPr>
          <w:rFonts w:ascii="Times New Roman"/>
          <w:b w:val="false"/>
          <w:i w:val="false"/>
          <w:color w:val="000000"/>
          <w:sz w:val="28"/>
        </w:rPr>
        <w:t>
      8.2. Осы Шарт қол қойылған күнінен бастап күшіне енеді.</w:t>
      </w:r>
    </w:p>
    <w:bookmarkEnd w:id="292"/>
    <w:bookmarkStart w:name="z309" w:id="293"/>
    <w:p>
      <w:pPr>
        <w:spacing w:after="0"/>
        <w:ind w:left="0"/>
        <w:jc w:val="left"/>
      </w:pPr>
      <w:r>
        <w:rPr>
          <w:rFonts w:ascii="Times New Roman"/>
          <w:b/>
          <w:i w:val="false"/>
          <w:color w:val="000000"/>
        </w:rPr>
        <w:t xml:space="preserve"> 9. Тараптардың заңды мекенжайлары: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______________________________</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электорндық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Жастар практикасын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ауданының</w:t>
            </w:r>
            <w:r>
              <w:br/>
            </w:r>
            <w:r>
              <w:rPr>
                <w:rFonts w:ascii="Times New Roman"/>
                <w:b w:val="false"/>
                <w:i w:val="false"/>
                <w:color w:val="000000"/>
                <w:sz w:val="20"/>
              </w:rPr>
              <w:t>(қаласының) халықты жұмыспен</w:t>
            </w:r>
            <w:r>
              <w:br/>
            </w:r>
            <w:r>
              <w:rPr>
                <w:rFonts w:ascii="Times New Roman"/>
                <w:b w:val="false"/>
                <w:i w:val="false"/>
                <w:color w:val="000000"/>
                <w:sz w:val="20"/>
              </w:rPr>
              <w:t>қамту 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_____________________________________________ кәсібі бойынша </w:t>
      </w:r>
    </w:p>
    <w:p>
      <w:pPr>
        <w:spacing w:after="0"/>
        <w:ind w:left="0"/>
        <w:jc w:val="both"/>
      </w:pPr>
      <w:r>
        <w:rPr>
          <w:rFonts w:ascii="Times New Roman"/>
          <w:b w:val="false"/>
          <w:i w:val="false"/>
          <w:color w:val="000000"/>
          <w:sz w:val="28"/>
        </w:rPr>
        <w:t xml:space="preserve">                                                (кәсіптің/мамандықтың атауы)</w:t>
      </w:r>
    </w:p>
    <w:p>
      <w:pPr>
        <w:spacing w:after="0"/>
        <w:ind w:left="0"/>
        <w:jc w:val="both"/>
      </w:pPr>
      <w:r>
        <w:rPr>
          <w:rFonts w:ascii="Times New Roman"/>
          <w:b w:val="false"/>
          <w:i w:val="false"/>
          <w:color w:val="000000"/>
          <w:sz w:val="28"/>
        </w:rPr>
        <w:t>
      жастар практикасына жіберуіңізді сұраймын.</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1) жеке басты куәландыратын құжатты</w:t>
      </w:r>
    </w:p>
    <w:p>
      <w:pPr>
        <w:spacing w:after="0"/>
        <w:ind w:left="0"/>
        <w:jc w:val="both"/>
      </w:pPr>
      <w:r>
        <w:rPr>
          <w:rFonts w:ascii="Times New Roman"/>
          <w:b w:val="false"/>
          <w:i w:val="false"/>
          <w:color w:val="000000"/>
          <w:sz w:val="28"/>
        </w:rPr>
        <w:t>
      2) еңбек кітапшасын (бар болса);</w:t>
      </w:r>
    </w:p>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білімі бар екенін растайтын құжатты беремін.</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Азамат _________________________________________________ өтініші  20 __ жылғы "___"</w:t>
      </w:r>
    </w:p>
    <w:p>
      <w:pPr>
        <w:spacing w:after="0"/>
        <w:ind w:left="0"/>
        <w:jc w:val="both"/>
      </w:pPr>
      <w:r>
        <w:rPr>
          <w:rFonts w:ascii="Times New Roman"/>
          <w:b w:val="false"/>
          <w:i w:val="false"/>
          <w:color w:val="000000"/>
          <w:sz w:val="28"/>
        </w:rPr>
        <w:t>___________ қабылданды, № ___________ болып тіркелді,  құжаттарды қабылдаған адамның</w:t>
      </w:r>
    </w:p>
    <w:p>
      <w:pPr>
        <w:spacing w:after="0"/>
        <w:ind w:left="0"/>
        <w:jc w:val="both"/>
      </w:pPr>
      <w:r>
        <w:rPr>
          <w:rFonts w:ascii="Times New Roman"/>
          <w:b w:val="false"/>
          <w:i w:val="false"/>
          <w:color w:val="000000"/>
          <w:sz w:val="28"/>
        </w:rPr>
        <w:t xml:space="preserve">тегі, аты, әкесінің аты (бар болса), лауазымы: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 ұйымдастыру</w:t>
            </w:r>
            <w:r>
              <w:br/>
            </w:r>
            <w:r>
              <w:rPr>
                <w:rFonts w:ascii="Times New Roman"/>
                <w:b w:val="false"/>
                <w:i w:val="false"/>
                <w:color w:val="000000"/>
                <w:sz w:val="20"/>
              </w:rPr>
              <w:t xml:space="preserve">және қаржыландыру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Жастар практикасына № ____ жолдама</w:t>
      </w:r>
    </w:p>
    <w:p>
      <w:pPr>
        <w:spacing w:after="0"/>
        <w:ind w:left="0"/>
        <w:jc w:val="both"/>
      </w:pPr>
      <w:r>
        <w:rPr>
          <w:rFonts w:ascii="Times New Roman"/>
          <w:b w:val="false"/>
          <w:i w:val="false"/>
          <w:color w:val="000000"/>
          <w:sz w:val="28"/>
        </w:rPr>
        <w:t xml:space="preserve">
               Жұмыссыз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20 __ жылғы "__" _________ бастап 20__ жылғы "__" _________ дейін ____ ай</w:t>
      </w:r>
    </w:p>
    <w:p>
      <w:pPr>
        <w:spacing w:after="0"/>
        <w:ind w:left="0"/>
        <w:jc w:val="both"/>
      </w:pPr>
      <w:r>
        <w:rPr>
          <w:rFonts w:ascii="Times New Roman"/>
          <w:b w:val="false"/>
          <w:i w:val="false"/>
          <w:color w:val="000000"/>
          <w:sz w:val="28"/>
        </w:rPr>
        <w:t xml:space="preserve">
      мерзімге 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жастар практикасына жұмысқа орналасу үшін жіберілді.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 xml:space="preserve">Берілген күні    Мөрдің орны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p>
      <w:pPr>
        <w:spacing w:after="0"/>
        <w:ind w:left="0"/>
        <w:jc w:val="left"/>
      </w:pPr>
      <w:r>
        <w:rPr>
          <w:rFonts w:ascii="Times New Roman"/>
          <w:b/>
          <w:i w:val="false"/>
          <w:color w:val="000000"/>
        </w:rPr>
        <w:t xml:space="preserve">                                                  № _____ жолдамаға хабарлама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
      20__ жылғы "__" ___________ жасалған № _____ еңбек шартына (20__ жылғы  "__" _______</w:t>
      </w:r>
    </w:p>
    <w:p>
      <w:pPr>
        <w:spacing w:after="0"/>
        <w:ind w:left="0"/>
        <w:jc w:val="both"/>
      </w:pPr>
      <w:r>
        <w:rPr>
          <w:rFonts w:ascii="Times New Roman"/>
          <w:b w:val="false"/>
          <w:i w:val="false"/>
          <w:color w:val="000000"/>
          <w:sz w:val="28"/>
        </w:rPr>
        <w:t>№ _____ бұйрық) сәйкес азамат 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ретінде 20__ жылғы "__" _________ бастап 20__ жылғы "__" _________ дейін_____ ай</w:t>
      </w:r>
    </w:p>
    <w:p>
      <w:pPr>
        <w:spacing w:after="0"/>
        <w:ind w:left="0"/>
        <w:jc w:val="both"/>
      </w:pPr>
      <w:r>
        <w:rPr>
          <w:rFonts w:ascii="Times New Roman"/>
          <w:b w:val="false"/>
          <w:i w:val="false"/>
          <w:color w:val="000000"/>
          <w:sz w:val="28"/>
        </w:rPr>
        <w:t xml:space="preserve">мерзімге жастар практикасына жұмысқа орналасу мерзімімен жастар практикасына </w:t>
      </w:r>
    </w:p>
    <w:p>
      <w:pPr>
        <w:spacing w:after="0"/>
        <w:ind w:left="0"/>
        <w:jc w:val="both"/>
      </w:pPr>
      <w:r>
        <w:rPr>
          <w:rFonts w:ascii="Times New Roman"/>
          <w:b w:val="false"/>
          <w:i w:val="false"/>
          <w:color w:val="000000"/>
          <w:sz w:val="28"/>
        </w:rPr>
        <w:t>қабылданды.</w:t>
      </w:r>
    </w:p>
    <w:p>
      <w:pPr>
        <w:spacing w:after="0"/>
        <w:ind w:left="0"/>
        <w:jc w:val="both"/>
      </w:pPr>
      <w:r>
        <w:rPr>
          <w:rFonts w:ascii="Times New Roman"/>
          <w:b w:val="false"/>
          <w:i w:val="false"/>
          <w:color w:val="000000"/>
          <w:sz w:val="28"/>
        </w:rPr>
        <w:t>Жұмысқа қабылдау туралы бұйрықтың көшірмесі қоса беріледі.</w:t>
      </w:r>
    </w:p>
    <w:p>
      <w:pPr>
        <w:spacing w:after="0"/>
        <w:ind w:left="0"/>
        <w:jc w:val="both"/>
      </w:pPr>
      <w:r>
        <w:rPr>
          <w:rFonts w:ascii="Times New Roman"/>
          <w:b w:val="false"/>
          <w:i w:val="false"/>
          <w:color w:val="000000"/>
          <w:sz w:val="28"/>
        </w:rPr>
        <w:t>Жұмыс берушінің жауапты өкілі:</w:t>
      </w:r>
    </w:p>
    <w:p>
      <w:pPr>
        <w:spacing w:after="0"/>
        <w:ind w:left="0"/>
        <w:jc w:val="both"/>
      </w:pPr>
      <w:r>
        <w:rPr>
          <w:rFonts w:ascii="Times New Roman"/>
          <w:b w:val="false"/>
          <w:i w:val="false"/>
          <w:color w:val="000000"/>
          <w:sz w:val="28"/>
        </w:rPr>
        <w:t xml:space="preserve">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Жастар практикасын ұйымдастыру </w:t>
            </w:r>
            <w:r>
              <w:br/>
            </w:r>
            <w:r>
              <w:rPr>
                <w:rFonts w:ascii="Times New Roman"/>
                <w:b w:val="false"/>
                <w:i w:val="false"/>
                <w:color w:val="000000"/>
                <w:sz w:val="20"/>
              </w:rPr>
              <w:t xml:space="preserve">және қаржыландыру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_________ үшін ________________________________-дегі </w:t>
      </w:r>
    </w:p>
    <w:p>
      <w:pPr>
        <w:spacing w:after="0"/>
        <w:ind w:left="0"/>
        <w:jc w:val="both"/>
      </w:pPr>
      <w:r>
        <w:rPr>
          <w:rFonts w:ascii="Times New Roman"/>
          <w:b w:val="false"/>
          <w:i w:val="false"/>
          <w:color w:val="000000"/>
          <w:sz w:val="28"/>
        </w:rPr>
        <w:t xml:space="preserve">                                                      (ай)                                  (жұмыс берушінің атауы)</w:t>
      </w:r>
    </w:p>
    <w:p>
      <w:pPr>
        <w:spacing w:after="0"/>
        <w:ind w:left="0"/>
        <w:jc w:val="left"/>
      </w:pPr>
      <w:r>
        <w:rPr>
          <w:rFonts w:ascii="Times New Roman"/>
          <w:b/>
          <w:i w:val="false"/>
          <w:color w:val="000000"/>
        </w:rPr>
        <w:t xml:space="preserve"> Жастар практикасына қатысушы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7 ақпандағы</w:t>
            </w:r>
            <w:r>
              <w:br/>
            </w:r>
            <w:r>
              <w:rPr>
                <w:rFonts w:ascii="Times New Roman"/>
                <w:b w:val="false"/>
                <w:i w:val="false"/>
                <w:color w:val="000000"/>
                <w:sz w:val="20"/>
              </w:rPr>
              <w:t>№ 46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4-қосымша</w:t>
            </w:r>
          </w:p>
        </w:tc>
      </w:tr>
    </w:tbl>
    <w:bookmarkStart w:name="z314" w:id="294"/>
    <w:p>
      <w:pPr>
        <w:spacing w:after="0"/>
        <w:ind w:left="0"/>
        <w:jc w:val="left"/>
      </w:pPr>
      <w:r>
        <w:rPr>
          <w:rFonts w:ascii="Times New Roman"/>
          <w:b/>
          <w:i w:val="false"/>
          <w:color w:val="000000"/>
        </w:rPr>
        <w:t xml:space="preserve"> Кәсіптік оқытуды ұйымдастыру және қаржыландыру қағидалары </w:t>
      </w:r>
    </w:p>
    <w:bookmarkEnd w:id="294"/>
    <w:bookmarkStart w:name="z315" w:id="295"/>
    <w:p>
      <w:pPr>
        <w:spacing w:after="0"/>
        <w:ind w:left="0"/>
        <w:jc w:val="left"/>
      </w:pPr>
      <w:r>
        <w:rPr>
          <w:rFonts w:ascii="Times New Roman"/>
          <w:b/>
          <w:i w:val="false"/>
          <w:color w:val="000000"/>
        </w:rPr>
        <w:t xml:space="preserve"> 1-тарау. Жалпы ережелер</w:t>
      </w:r>
    </w:p>
    <w:bookmarkEnd w:id="295"/>
    <w:bookmarkStart w:name="z316" w:id="296"/>
    <w:p>
      <w:pPr>
        <w:spacing w:after="0"/>
        <w:ind w:left="0"/>
        <w:jc w:val="both"/>
      </w:pPr>
      <w:r>
        <w:rPr>
          <w:rFonts w:ascii="Times New Roman"/>
          <w:b w:val="false"/>
          <w:i w:val="false"/>
          <w:color w:val="000000"/>
          <w:sz w:val="28"/>
        </w:rPr>
        <w:t xml:space="preserve">
      1. Осы Кәсіптік оқытуды ұйымдастыру және қаржыдандыру қағидалары (бұдан әрі – Қағидалар) "Халықты жұмыспен қамту туралы" Қазақстан Республикасының Заңы </w:t>
      </w:r>
      <w:r>
        <w:rPr>
          <w:rFonts w:ascii="Times New Roman"/>
          <w:b w:val="false"/>
          <w:i w:val="false"/>
          <w:color w:val="000000"/>
          <w:sz w:val="28"/>
        </w:rPr>
        <w:t>7-бабы</w:t>
      </w:r>
      <w:r>
        <w:rPr>
          <w:rFonts w:ascii="Times New Roman"/>
          <w:b w:val="false"/>
          <w:i w:val="false"/>
          <w:color w:val="000000"/>
          <w:sz w:val="28"/>
        </w:rPr>
        <w:t xml:space="preserve"> 6) тармақшасына (бұдан әрі – "Халықты жұмыспен қамту туралы" Заң), "Мемлекеттік статистика туралы" Қазақстан Республикасы Заңының 16-бабы 3-тармағының 2) тармақшасына сәйкес әзірленді және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Кәсіпкерлікті дамыту жөніндегі 2021 – 2025 жылдарға арналған ұлттық жоба шеңберінде жұмыссыздарды жұмыс берушілердің сұратуы бойынша оқу ұйымдарында және жұмыс берушілердегі жұмыс орнында кәсіптік оқытуды ұйымдастыру және қаржыландыру тәртібін айқындайды.</w:t>
      </w:r>
    </w:p>
    <w:bookmarkEnd w:id="296"/>
    <w:bookmarkStart w:name="z317" w:id="29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97"/>
    <w:p>
      <w:pPr>
        <w:spacing w:after="0"/>
        <w:ind w:left="0"/>
        <w:jc w:val="both"/>
      </w:pPr>
      <w:r>
        <w:rPr>
          <w:rFonts w:ascii="Times New Roman"/>
          <w:b w:val="false"/>
          <w:i w:val="false"/>
          <w:color w:val="000000"/>
          <w:sz w:val="28"/>
        </w:rPr>
        <w:t>
      1)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p>
      <w:pPr>
        <w:spacing w:after="0"/>
        <w:ind w:left="0"/>
        <w:jc w:val="both"/>
      </w:pPr>
      <w:r>
        <w:rPr>
          <w:rFonts w:ascii="Times New Roman"/>
          <w:b w:val="false"/>
          <w:i w:val="false"/>
          <w:color w:val="000000"/>
          <w:sz w:val="28"/>
        </w:rPr>
        <w:t>
      2)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p>
      <w:pPr>
        <w:spacing w:after="0"/>
        <w:ind w:left="0"/>
        <w:jc w:val="both"/>
      </w:pPr>
      <w:r>
        <w:rPr>
          <w:rFonts w:ascii="Times New Roman"/>
          <w:b w:val="false"/>
          <w:i w:val="false"/>
          <w:color w:val="000000"/>
          <w:sz w:val="28"/>
        </w:rPr>
        <w:t>
      3)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5)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мақсаттары және олардың орындалуы көрсетілетін құжат;</w:t>
      </w:r>
    </w:p>
    <w:p>
      <w:pPr>
        <w:spacing w:after="0"/>
        <w:ind w:left="0"/>
        <w:jc w:val="both"/>
      </w:pPr>
      <w:r>
        <w:rPr>
          <w:rFonts w:ascii="Times New Roman"/>
          <w:b w:val="false"/>
          <w:i w:val="false"/>
          <w:color w:val="000000"/>
          <w:sz w:val="28"/>
        </w:rPr>
        <w:t>
      6)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7) кәсіптік оқыту – "Халықты жұмыспен қамту туралы" Қазақстан Республикасының Заңында көзделген жұмыспен қамтуға жәрдемдесу шаралары шеңберінде жаңа мамандықтар (кәсіптер) алу мақсатында білім беру ұйымдарында не жұмыс берушілер ұйымдарының жанындағы білім беру қызметіне құқығы бар оқу орталықтарында кәсіптік даярлауды, қайта даярлауды және біліктілігін арттыруды қамтитын оқыту;</w:t>
      </w:r>
    </w:p>
    <w:p>
      <w:pPr>
        <w:spacing w:after="0"/>
        <w:ind w:left="0"/>
        <w:jc w:val="both"/>
      </w:pPr>
      <w:r>
        <w:rPr>
          <w:rFonts w:ascii="Times New Roman"/>
          <w:b w:val="false"/>
          <w:i w:val="false"/>
          <w:color w:val="000000"/>
          <w:sz w:val="28"/>
        </w:rPr>
        <w:t>
      8) колледж – жалпы орта, техникалық және кәсіптік білімнің білім беру бағдарламаларын іске асыратын оқу орны;</w:t>
      </w:r>
    </w:p>
    <w:p>
      <w:pPr>
        <w:spacing w:after="0"/>
        <w:ind w:left="0"/>
        <w:jc w:val="both"/>
      </w:pPr>
      <w:r>
        <w:rPr>
          <w:rFonts w:ascii="Times New Roman"/>
          <w:b w:val="false"/>
          <w:i w:val="false"/>
          <w:color w:val="000000"/>
          <w:sz w:val="28"/>
        </w:rPr>
        <w:t>
      9) оқу орны –техникалық және кәсіптік, орта білімнен кейінгі, жоғары және (немесе) жоғары оқу орнынан кейінгі білім беру бағдарламаларын іске асыратын білім беру ұйымы;</w:t>
      </w:r>
    </w:p>
    <w:p>
      <w:pPr>
        <w:spacing w:after="0"/>
        <w:ind w:left="0"/>
        <w:jc w:val="both"/>
      </w:pPr>
      <w:r>
        <w:rPr>
          <w:rFonts w:ascii="Times New Roman"/>
          <w:b w:val="false"/>
          <w:i w:val="false"/>
          <w:color w:val="000000"/>
          <w:sz w:val="28"/>
        </w:rPr>
        <w:t>
      10) оқу орталығы – міндетті түрде өндірістік практиканы ұйымдастырып, қосымша білімнің білім беру бағдарламаларын іске асыратын ұйым;</w:t>
      </w:r>
    </w:p>
    <w:p>
      <w:pPr>
        <w:spacing w:after="0"/>
        <w:ind w:left="0"/>
        <w:jc w:val="both"/>
      </w:pPr>
      <w:r>
        <w:rPr>
          <w:rFonts w:ascii="Times New Roman"/>
          <w:b w:val="false"/>
          <w:i w:val="false"/>
          <w:color w:val="000000"/>
          <w:sz w:val="28"/>
        </w:rPr>
        <w:t>
      11)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жұмыспен қамтуға жәрдемдесу мәселелері жөніндегі жергілікті атқарушы органы жанындағы ведомствоаралық комиссия;</w:t>
      </w:r>
    </w:p>
    <w:p>
      <w:pPr>
        <w:spacing w:after="0"/>
        <w:ind w:left="0"/>
        <w:jc w:val="both"/>
      </w:pPr>
      <w:r>
        <w:rPr>
          <w:rFonts w:ascii="Times New Roman"/>
          <w:b w:val="false"/>
          <w:i w:val="false"/>
          <w:color w:val="000000"/>
          <w:sz w:val="28"/>
        </w:rPr>
        <w:t>
      12) аудандық (қалалық) комиссия – ауданның (қаланың) жергілікті атқарушы органы жанындағы халықты жұмыспен қамту мәселелері жөніндегі ведомствоаралық комиссия;</w:t>
      </w:r>
    </w:p>
    <w:p>
      <w:pPr>
        <w:spacing w:after="0"/>
        <w:ind w:left="0"/>
        <w:jc w:val="both"/>
      </w:pPr>
      <w:r>
        <w:rPr>
          <w:rFonts w:ascii="Times New Roman"/>
          <w:b w:val="false"/>
          <w:i w:val="false"/>
          <w:color w:val="000000"/>
          <w:sz w:val="28"/>
        </w:rPr>
        <w:t>
      13)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14)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қаланың, астананың жергілікті атқарушы органы құратын заңды тұлға.</w:t>
      </w:r>
    </w:p>
    <w:bookmarkStart w:name="z318" w:id="298"/>
    <w:p>
      <w:pPr>
        <w:spacing w:after="0"/>
        <w:ind w:left="0"/>
        <w:jc w:val="both"/>
      </w:pPr>
      <w:r>
        <w:rPr>
          <w:rFonts w:ascii="Times New Roman"/>
          <w:b w:val="false"/>
          <w:i w:val="false"/>
          <w:color w:val="000000"/>
          <w:sz w:val="28"/>
        </w:rPr>
        <w:t>
      3. Кәсіптік оқытудың ұзақтығы біліктілік пен дағдылардың ерекшеліктерінен шыға отырып, 6 (алты) айдан аспайтын мерзімді құрайды.</w:t>
      </w:r>
    </w:p>
    <w:bookmarkEnd w:id="298"/>
    <w:bookmarkStart w:name="z319" w:id="299"/>
    <w:p>
      <w:pPr>
        <w:spacing w:after="0"/>
        <w:ind w:left="0"/>
        <w:jc w:val="left"/>
      </w:pPr>
      <w:r>
        <w:rPr>
          <w:rFonts w:ascii="Times New Roman"/>
          <w:b/>
          <w:i w:val="false"/>
          <w:color w:val="000000"/>
        </w:rPr>
        <w:t xml:space="preserve"> 2-тарау. Жұмыс берушілердің сұратуы бойынша оқу ұйымдарында жұмыссыздарды кәсіптік оқытуды ұйымдастыру және қаржыландыру қағидалары</w:t>
      </w:r>
    </w:p>
    <w:bookmarkEnd w:id="299"/>
    <w:bookmarkStart w:name="z320" w:id="300"/>
    <w:p>
      <w:pPr>
        <w:spacing w:after="0"/>
        <w:ind w:left="0"/>
        <w:jc w:val="left"/>
      </w:pPr>
      <w:r>
        <w:rPr>
          <w:rFonts w:ascii="Times New Roman"/>
          <w:b/>
          <w:i w:val="false"/>
          <w:color w:val="000000"/>
        </w:rPr>
        <w:t xml:space="preserve"> 1-параграф. Жұмыс берушілердің сұратуы бойынша оқу ұйымдарында жұмыссыздарды кәсіптік оқытуды ұйымдастыру тәртібі</w:t>
      </w:r>
    </w:p>
    <w:bookmarkEnd w:id="300"/>
    <w:bookmarkStart w:name="z321" w:id="301"/>
    <w:p>
      <w:pPr>
        <w:spacing w:after="0"/>
        <w:ind w:left="0"/>
        <w:jc w:val="both"/>
      </w:pPr>
      <w:r>
        <w:rPr>
          <w:rFonts w:ascii="Times New Roman"/>
          <w:b w:val="false"/>
          <w:i w:val="false"/>
          <w:color w:val="000000"/>
          <w:sz w:val="28"/>
        </w:rPr>
        <w:t>
      4. Жұмыс берушілердің сұратуы бойынша оқу ұйымдарында жұмыссыздарды кәсіптік оқыту (бұдан әрі – Оқыту) жұмыс берушілердің меншік нысанына қарамастан олардың сұратуы бойынша ұйымдастырылады, бұл ретте салық және басқа да әлеуметтік аударымдарды тұрақты түрде жүргізетін, жалақы бойынша мерзімі өткен берешегі жоқ және бір жылдан аса қызмет ететін жұмыс берушілердің қатысуына жол беріледі.</w:t>
      </w:r>
    </w:p>
    <w:bookmarkEnd w:id="301"/>
    <w:bookmarkStart w:name="z322" w:id="302"/>
    <w:p>
      <w:pPr>
        <w:spacing w:after="0"/>
        <w:ind w:left="0"/>
        <w:jc w:val="both"/>
      </w:pPr>
      <w:r>
        <w:rPr>
          <w:rFonts w:ascii="Times New Roman"/>
          <w:b w:val="false"/>
          <w:i w:val="false"/>
          <w:color w:val="000000"/>
          <w:sz w:val="28"/>
        </w:rPr>
        <w:t>
      5. Оқытуды өткізу үшін біліктілік пен дағдылардың тізбесі жұмыс берушілердің өтінімдері негізінде қалыптастырылады.</w:t>
      </w:r>
    </w:p>
    <w:bookmarkEnd w:id="302"/>
    <w:bookmarkStart w:name="z323" w:id="303"/>
    <w:p>
      <w:pPr>
        <w:spacing w:after="0"/>
        <w:ind w:left="0"/>
        <w:jc w:val="both"/>
      </w:pPr>
      <w:r>
        <w:rPr>
          <w:rFonts w:ascii="Times New Roman"/>
          <w:b w:val="false"/>
          <w:i w:val="false"/>
          <w:color w:val="000000"/>
          <w:sz w:val="28"/>
        </w:rPr>
        <w:t>
      6. Оқытуды ұйымдастыру үшін жұмыс берушілер ағымдағы қаржы жылындағы 1 қарашаға дейінгі мерзімде жұмыспен қамту орталығына алдағы қаржы жылына осы Қағидаларға 1-қосымшаға сәйкес нысан бойынша өтінім береді.</w:t>
      </w:r>
    </w:p>
    <w:bookmarkEnd w:id="303"/>
    <w:bookmarkStart w:name="z324" w:id="304"/>
    <w:p>
      <w:pPr>
        <w:spacing w:after="0"/>
        <w:ind w:left="0"/>
        <w:jc w:val="both"/>
      </w:pPr>
      <w:r>
        <w:rPr>
          <w:rFonts w:ascii="Times New Roman"/>
          <w:b w:val="false"/>
          <w:i w:val="false"/>
          <w:color w:val="000000"/>
          <w:sz w:val="28"/>
        </w:rPr>
        <w:t>
      7.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аудандық (қалалық) комиссияға жібереді.</w:t>
      </w:r>
    </w:p>
    <w:bookmarkEnd w:id="304"/>
    <w:bookmarkStart w:name="z325" w:id="305"/>
    <w:p>
      <w:pPr>
        <w:spacing w:after="0"/>
        <w:ind w:left="0"/>
        <w:jc w:val="both"/>
      </w:pPr>
      <w:r>
        <w:rPr>
          <w:rFonts w:ascii="Times New Roman"/>
          <w:b w:val="false"/>
          <w:i w:val="false"/>
          <w:color w:val="000000"/>
          <w:sz w:val="28"/>
        </w:rPr>
        <w:t>
      8.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305"/>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326" w:id="306"/>
    <w:p>
      <w:pPr>
        <w:spacing w:after="0"/>
        <w:ind w:left="0"/>
        <w:jc w:val="both"/>
      </w:pPr>
      <w:r>
        <w:rPr>
          <w:rFonts w:ascii="Times New Roman"/>
          <w:b w:val="false"/>
          <w:i w:val="false"/>
          <w:color w:val="000000"/>
          <w:sz w:val="28"/>
        </w:rPr>
        <w:t>
      9. Жұмыспен қамту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306"/>
    <w:bookmarkStart w:name="z327" w:id="307"/>
    <w:p>
      <w:pPr>
        <w:spacing w:after="0"/>
        <w:ind w:left="0"/>
        <w:jc w:val="both"/>
      </w:pPr>
      <w:r>
        <w:rPr>
          <w:rFonts w:ascii="Times New Roman"/>
          <w:b w:val="false"/>
          <w:i w:val="false"/>
          <w:color w:val="000000"/>
          <w:sz w:val="28"/>
        </w:rPr>
        <w:t>
      10. Өңірлік кәсіпкерлер палатасы (бұдан әрі – ӨКП) мемлекеттік білім беру тапсырысын орналастыру үшін жұмыс берушілер мен қауымдастықтар жанындағы оқу орталықтарын, "Жас Маман" жобасының колледждерді, жекеше оқу орталықтары мен колледждерді (бұдан әрі – Білім беру ұйымдары) іріктеуді жүзеге асырады және оларды "Атамекен" Қазақстан Республикасы ұлттық кәсіпкерлер палатысының техникалық және қызмет көрсету кәсіптері (мамандықтары) бойынша кәсіптік оқыту, қайта оқыту, біліктілікті арттыру және біліктілік беру бойынша оқу орталықтары мен оқу мекемелерінің тізіліміне (бұдан әрі – Тізілім) қосады.</w:t>
      </w:r>
    </w:p>
    <w:bookmarkEnd w:id="307"/>
    <w:bookmarkStart w:name="z328" w:id="308"/>
    <w:p>
      <w:pPr>
        <w:spacing w:after="0"/>
        <w:ind w:left="0"/>
        <w:jc w:val="both"/>
      </w:pPr>
      <w:r>
        <w:rPr>
          <w:rFonts w:ascii="Times New Roman"/>
          <w:b w:val="false"/>
          <w:i w:val="false"/>
          <w:color w:val="000000"/>
          <w:sz w:val="28"/>
        </w:rPr>
        <w:t>
      11. Білім беру ұйымдары мынадай талаптарға сәйкес келген кезде Тізілімге қосылады:</w:t>
      </w:r>
    </w:p>
    <w:bookmarkEnd w:id="308"/>
    <w:p>
      <w:pPr>
        <w:spacing w:after="0"/>
        <w:ind w:left="0"/>
        <w:jc w:val="both"/>
      </w:pPr>
      <w:r>
        <w:rPr>
          <w:rFonts w:ascii="Times New Roman"/>
          <w:b w:val="false"/>
          <w:i w:val="false"/>
          <w:color w:val="000000"/>
          <w:sz w:val="28"/>
        </w:rPr>
        <w:t>
      1) тәлімгерлікпен дуальды оқыту элементтерін пайдалану;</w:t>
      </w:r>
    </w:p>
    <w:p>
      <w:pPr>
        <w:spacing w:after="0"/>
        <w:ind w:left="0"/>
        <w:jc w:val="both"/>
      </w:pPr>
      <w:r>
        <w:rPr>
          <w:rFonts w:ascii="Times New Roman"/>
          <w:b w:val="false"/>
          <w:i w:val="false"/>
          <w:color w:val="000000"/>
          <w:sz w:val="28"/>
        </w:rPr>
        <w:t>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6 (алты) ай тәжірибесінің болуы не техникалық және кәсіптік білім мамандықтары бойынша білім беру қызметіне лицензияның болуы (кәсіпорындар немесе салалық қауымдастықтар жанындағы оқу орталықтары үшін қысқа мерзімді кәсіптік оқыту жүргізу тәжірибесі талап етілмейді);</w:t>
      </w:r>
    </w:p>
    <w:p>
      <w:pPr>
        <w:spacing w:after="0"/>
        <w:ind w:left="0"/>
        <w:jc w:val="both"/>
      </w:pPr>
      <w:r>
        <w:rPr>
          <w:rFonts w:ascii="Times New Roman"/>
          <w:b w:val="false"/>
          <w:i w:val="false"/>
          <w:color w:val="000000"/>
          <w:sz w:val="28"/>
        </w:rPr>
        <w:t>
      3) оқудан өткен адамдардың жұмысқа орналасу деңгейі (Тізілімге қосуға өтінім берген сәтте) кемінде 60 %-ды құрауы;</w:t>
      </w:r>
    </w:p>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оқытушылардың болуы;</w:t>
      </w:r>
    </w:p>
    <w:p>
      <w:pPr>
        <w:spacing w:after="0"/>
        <w:ind w:left="0"/>
        <w:jc w:val="both"/>
      </w:pPr>
      <w:r>
        <w:rPr>
          <w:rFonts w:ascii="Times New Roman"/>
          <w:b w:val="false"/>
          <w:i w:val="false"/>
          <w:color w:val="000000"/>
          <w:sz w:val="28"/>
        </w:rPr>
        <w:t>
      5) материалдық-техникалық базаның болуы;</w:t>
      </w:r>
    </w:p>
    <w:p>
      <w:pPr>
        <w:spacing w:after="0"/>
        <w:ind w:left="0"/>
        <w:jc w:val="both"/>
      </w:pPr>
      <w:r>
        <w:rPr>
          <w:rFonts w:ascii="Times New Roman"/>
          <w:b w:val="false"/>
          <w:i w:val="false"/>
          <w:color w:val="000000"/>
          <w:sz w:val="28"/>
        </w:rPr>
        <w:t>
      6) ӨКП және жұмыс берушілермен келісілген қысқа мерзімді кәсіптік оқыту бағдарламаларының болуы.</w:t>
      </w:r>
    </w:p>
    <w:p>
      <w:pPr>
        <w:spacing w:after="0"/>
        <w:ind w:left="0"/>
        <w:jc w:val="both"/>
      </w:pPr>
      <w:r>
        <w:rPr>
          <w:rFonts w:ascii="Times New Roman"/>
          <w:b w:val="false"/>
          <w:i w:val="false"/>
          <w:color w:val="000000"/>
          <w:sz w:val="28"/>
        </w:rPr>
        <w:t>
      Жұмысқа орналасу деңгейі Қазақстан Республикасының Қарулы күштеріне мерзімді қызметке шақырылғандарсыз, бала күтіміне байланысты демалыста отырғандарсыз, қайта білім алып жатқандарсыз есептеледі және міндетті зейнетақы жарналарының бар болуы негізінде айқындалады.</w:t>
      </w:r>
    </w:p>
    <w:p>
      <w:pPr>
        <w:spacing w:after="0"/>
        <w:ind w:left="0"/>
        <w:jc w:val="both"/>
      </w:pPr>
      <w:r>
        <w:rPr>
          <w:rFonts w:ascii="Times New Roman"/>
          <w:b w:val="false"/>
          <w:i w:val="false"/>
          <w:color w:val="000000"/>
          <w:sz w:val="28"/>
        </w:rPr>
        <w:t>
      Міндетті зейнетақы жарналарын жұмыссыздар оқуды аяқтағаннан кейін үш ай өткеннен кейін халықты жұмыспен қамту мәселелері жөніндегі уәкілетті орган тексереді.</w:t>
      </w:r>
    </w:p>
    <w:p>
      <w:pPr>
        <w:spacing w:after="0"/>
        <w:ind w:left="0"/>
        <w:jc w:val="both"/>
      </w:pPr>
      <w:r>
        <w:rPr>
          <w:rFonts w:ascii="Times New Roman"/>
          <w:b w:val="false"/>
          <w:i w:val="false"/>
          <w:color w:val="000000"/>
          <w:sz w:val="28"/>
        </w:rPr>
        <w:t>
      Білім беру ұйымдарын Тізілімге енгізу тәртібін "Атамекен" Қазақстан Республикасының ұлттық кәсіпкерлер палатасы айқындайды.</w:t>
      </w:r>
    </w:p>
    <w:bookmarkStart w:name="z329" w:id="309"/>
    <w:p>
      <w:pPr>
        <w:spacing w:after="0"/>
        <w:ind w:left="0"/>
        <w:jc w:val="both"/>
      </w:pPr>
      <w:r>
        <w:rPr>
          <w:rFonts w:ascii="Times New Roman"/>
          <w:b w:val="false"/>
          <w:i w:val="false"/>
          <w:color w:val="000000"/>
          <w:sz w:val="28"/>
        </w:rPr>
        <w:t>
      12. Оқытуға қатысқысы келетін үміткерлер жұмыспен қамту орталықтарына:</w:t>
      </w:r>
    </w:p>
    <w:bookmarkEnd w:id="309"/>
    <w:p>
      <w:pPr>
        <w:spacing w:after="0"/>
        <w:ind w:left="0"/>
        <w:jc w:val="both"/>
      </w:pPr>
      <w:r>
        <w:rPr>
          <w:rFonts w:ascii="Times New Roman"/>
          <w:b w:val="false"/>
          <w:i w:val="false"/>
          <w:color w:val="000000"/>
          <w:sz w:val="28"/>
        </w:rPr>
        <w:t>
      1) жеке басты куәландыратын құжатты;</w:t>
      </w:r>
    </w:p>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денсаулық жағдайы туралы медициналық анықтаманың көшірмесін;</w:t>
      </w:r>
    </w:p>
    <w:p>
      <w:pPr>
        <w:spacing w:after="0"/>
        <w:ind w:left="0"/>
        <w:jc w:val="both"/>
      </w:pPr>
      <w:r>
        <w:rPr>
          <w:rFonts w:ascii="Times New Roman"/>
          <w:b w:val="false"/>
          <w:i w:val="false"/>
          <w:color w:val="000000"/>
          <w:sz w:val="28"/>
        </w:rPr>
        <w:t>
      5) екінші деңгейдегі банкте ашылған ағымдағы (карталық) шоттың нөмірін (Білім беру ұйымына қабылданған соң ұсынылады) қоса бере отырып, осы Қағидаларға 2-қосымшаға сәйкес нысан бойынша өтініш береді.</w:t>
      </w:r>
    </w:p>
    <w:p>
      <w:pPr>
        <w:spacing w:after="0"/>
        <w:ind w:left="0"/>
        <w:jc w:val="both"/>
      </w:pPr>
      <w:r>
        <w:rPr>
          <w:rFonts w:ascii="Times New Roman"/>
          <w:b w:val="false"/>
          <w:i w:val="false"/>
          <w:color w:val="000000"/>
          <w:sz w:val="28"/>
        </w:rPr>
        <w:t>
      Денсаулық жағдайы туралы медициналық анықтаманың көшірмесі Білім беру ұйымына қабылданған соң ұсынылады.</w:t>
      </w:r>
    </w:p>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үміткерге қайтарылады.</w:t>
      </w:r>
    </w:p>
    <w:bookmarkStart w:name="z330" w:id="310"/>
    <w:p>
      <w:pPr>
        <w:spacing w:after="0"/>
        <w:ind w:left="0"/>
        <w:jc w:val="both"/>
      </w:pPr>
      <w:r>
        <w:rPr>
          <w:rFonts w:ascii="Times New Roman"/>
          <w:b w:val="false"/>
          <w:i w:val="false"/>
          <w:color w:val="000000"/>
          <w:sz w:val="28"/>
        </w:rPr>
        <w:t xml:space="preserve">
      13. Жұмыспен қамту орталығы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бекітілген Әлеуметтік кәсіптік бағдарлау жүргізу қағидаларына сәйкес үміткерге әлеуметтік кәсіптік бағдарлау өткізеді.</w:t>
      </w:r>
    </w:p>
    <w:bookmarkEnd w:id="310"/>
    <w:p>
      <w:pPr>
        <w:spacing w:after="0"/>
        <w:ind w:left="0"/>
        <w:jc w:val="both"/>
      </w:pPr>
      <w:r>
        <w:rPr>
          <w:rFonts w:ascii="Times New Roman"/>
          <w:b w:val="false"/>
          <w:i w:val="false"/>
          <w:color w:val="000000"/>
          <w:sz w:val="28"/>
        </w:rPr>
        <w:t>
      Жұмыспен қамту орталығы әлеуметтік кәсіптік бағдарлаудың нәтижесі бойынша оқуға үміткерлердің тізімін қалыптастырады және электрондық почтаның көмегімен жұмыс берушлерге келісуге жібереді.</w:t>
      </w:r>
    </w:p>
    <w:bookmarkStart w:name="z331" w:id="311"/>
    <w:p>
      <w:pPr>
        <w:spacing w:after="0"/>
        <w:ind w:left="0"/>
        <w:jc w:val="both"/>
      </w:pPr>
      <w:r>
        <w:rPr>
          <w:rFonts w:ascii="Times New Roman"/>
          <w:b w:val="false"/>
          <w:i w:val="false"/>
          <w:color w:val="000000"/>
          <w:sz w:val="28"/>
        </w:rPr>
        <w:t>
      14. Жұмыс беруші 3 (үш) күні ішінде Тізілімге сәйкес Білім беру ұйымының 3 нұсқасын көрсете отырып, үміткерлердің тізімін келіседі. Үміткерлер жұмыс берушінің ұсынымының негізінде Тізілімнен Білім беру ұйымын таңдайды.</w:t>
      </w:r>
    </w:p>
    <w:bookmarkEnd w:id="311"/>
    <w:bookmarkStart w:name="z332" w:id="312"/>
    <w:p>
      <w:pPr>
        <w:spacing w:after="0"/>
        <w:ind w:left="0"/>
        <w:jc w:val="both"/>
      </w:pPr>
      <w:r>
        <w:rPr>
          <w:rFonts w:ascii="Times New Roman"/>
          <w:b w:val="false"/>
          <w:i w:val="false"/>
          <w:color w:val="000000"/>
          <w:sz w:val="28"/>
        </w:rPr>
        <w:t xml:space="preserve">
      15. Үміткер Білім беру ұйымын таңдаған күннен бастап 3 (үш) жұмыс күні ішінде жұмыспен қамту орталығы оған оның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беру ұйымдарына оқуға жолдама береді және жұмыссызбен, білім беру ұйымымен және жұмыс берушімен № 516 бұйрыққа 6-қосымшаға сәйкес кәсіптік оқыту жөніндегі әлеуметтік келісімшарт (бұдан әрі – Әлеуметтік келісімшарт) жасайды.</w:t>
      </w:r>
    </w:p>
    <w:bookmarkEnd w:id="312"/>
    <w:bookmarkStart w:name="z333" w:id="313"/>
    <w:p>
      <w:pPr>
        <w:spacing w:after="0"/>
        <w:ind w:left="0"/>
        <w:jc w:val="both"/>
      </w:pPr>
      <w:r>
        <w:rPr>
          <w:rFonts w:ascii="Times New Roman"/>
          <w:b w:val="false"/>
          <w:i w:val="false"/>
          <w:color w:val="000000"/>
          <w:sz w:val="28"/>
        </w:rPr>
        <w:t>
      16. Жұмыспен қамту орталығы Оқыту бағдарламасын іске асыру үшін білім беру ұйымымен мемлекеттік сатып алулар туралы шарт (бұдан әрі – Шарт) жасайды.</w:t>
      </w:r>
    </w:p>
    <w:bookmarkEnd w:id="313"/>
    <w:bookmarkStart w:name="z334" w:id="314"/>
    <w:p>
      <w:pPr>
        <w:spacing w:after="0"/>
        <w:ind w:left="0"/>
        <w:jc w:val="both"/>
      </w:pPr>
      <w:r>
        <w:rPr>
          <w:rFonts w:ascii="Times New Roman"/>
          <w:b w:val="false"/>
          <w:i w:val="false"/>
          <w:color w:val="000000"/>
          <w:sz w:val="28"/>
        </w:rPr>
        <w:t>
      17. Үміткер жұмыспен қамту орталығынан жолдама алған күнен бастап 5 (бес) жұмыс күні ішінде Білім беру ұйымына Оқыту мәселесі бойынша жүгінеді.</w:t>
      </w:r>
    </w:p>
    <w:bookmarkEnd w:id="314"/>
    <w:bookmarkStart w:name="z335" w:id="315"/>
    <w:p>
      <w:pPr>
        <w:spacing w:after="0"/>
        <w:ind w:left="0"/>
        <w:jc w:val="both"/>
      </w:pPr>
      <w:r>
        <w:rPr>
          <w:rFonts w:ascii="Times New Roman"/>
          <w:b w:val="false"/>
          <w:i w:val="false"/>
          <w:color w:val="000000"/>
          <w:sz w:val="28"/>
        </w:rPr>
        <w:t>
      18. Білім беру ұйымы 3 (үш) жұмыс күні ішінде жұмыспен қамту орталықтарының жолдамасы бойынша жүгінген үміткерлерді оқуға қабылдайды және қабылдау туралы бұйрықтың көшірмесін жұмыспен қамту орталығына жібереді.</w:t>
      </w:r>
    </w:p>
    <w:bookmarkEnd w:id="315"/>
    <w:bookmarkStart w:name="z336" w:id="316"/>
    <w:p>
      <w:pPr>
        <w:spacing w:after="0"/>
        <w:ind w:left="0"/>
        <w:jc w:val="both"/>
      </w:pPr>
      <w:r>
        <w:rPr>
          <w:rFonts w:ascii="Times New Roman"/>
          <w:b w:val="false"/>
          <w:i w:val="false"/>
          <w:color w:val="000000"/>
          <w:sz w:val="28"/>
        </w:rPr>
        <w:t>
      19. Білім беру ұйымы оқытуды күндізгі нысанда және (немесе) онлайн режимде жүзеге асырады.</w:t>
      </w:r>
    </w:p>
    <w:bookmarkEnd w:id="316"/>
    <w:bookmarkStart w:name="z337" w:id="317"/>
    <w:p>
      <w:pPr>
        <w:spacing w:after="0"/>
        <w:ind w:left="0"/>
        <w:jc w:val="both"/>
      </w:pPr>
      <w:r>
        <w:rPr>
          <w:rFonts w:ascii="Times New Roman"/>
          <w:b w:val="false"/>
          <w:i w:val="false"/>
          <w:color w:val="000000"/>
          <w:sz w:val="28"/>
        </w:rPr>
        <w:t>
      20. Білім беру ұйымы жұмыс берушілермен бірлесіп және ӨКП-ның келісімі бойынша дуальды оқыту элементтері бар білім беру (оқу) бағдарламаларын әзірлейді.</w:t>
      </w:r>
    </w:p>
    <w:bookmarkEnd w:id="317"/>
    <w:bookmarkStart w:name="z338" w:id="318"/>
    <w:p>
      <w:pPr>
        <w:spacing w:after="0"/>
        <w:ind w:left="0"/>
        <w:jc w:val="both"/>
      </w:pPr>
      <w:r>
        <w:rPr>
          <w:rFonts w:ascii="Times New Roman"/>
          <w:b w:val="false"/>
          <w:i w:val="false"/>
          <w:color w:val="000000"/>
          <w:sz w:val="28"/>
        </w:rPr>
        <w:t>
      21. Дуальды оқыту элементтері бар білім беру (оқу) бағдарламалары теориялық оқытуды және кәсіпорынның (ұйымның) базасында кемінде алпыс пайыз өндірістік оқытуды, кәсіптік практиканы көздеуге тиіс.</w:t>
      </w:r>
    </w:p>
    <w:bookmarkEnd w:id="318"/>
    <w:bookmarkStart w:name="z339" w:id="319"/>
    <w:p>
      <w:pPr>
        <w:spacing w:after="0"/>
        <w:ind w:left="0"/>
        <w:jc w:val="both"/>
      </w:pPr>
      <w:r>
        <w:rPr>
          <w:rFonts w:ascii="Times New Roman"/>
          <w:b w:val="false"/>
          <w:i w:val="false"/>
          <w:color w:val="000000"/>
          <w:sz w:val="28"/>
        </w:rPr>
        <w:t>
      22. Білім беру ұйымы жұмыссыздарды:</w:t>
      </w:r>
    </w:p>
    <w:bookmarkEnd w:id="319"/>
    <w:p>
      <w:pPr>
        <w:spacing w:after="0"/>
        <w:ind w:left="0"/>
        <w:jc w:val="both"/>
      </w:pPr>
      <w:r>
        <w:rPr>
          <w:rFonts w:ascii="Times New Roman"/>
          <w:b w:val="false"/>
          <w:i w:val="false"/>
          <w:color w:val="000000"/>
          <w:sz w:val="28"/>
        </w:rPr>
        <w:t>
      1) білім беру ұйымының ішкі тәртібіне сәйкес сабақтан дәлелсіз себептермен қалған;</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(бұдан әрі – № 125 бұйрық)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үлгеріміне ағымдағы бақылаудан, аралық аттестаттаудан қорытынды бойынша қанағаттанарлықсыз баға алған жағдайларда оқудан шығарады.</w:t>
      </w:r>
    </w:p>
    <w:bookmarkStart w:name="z340" w:id="320"/>
    <w:p>
      <w:pPr>
        <w:spacing w:after="0"/>
        <w:ind w:left="0"/>
        <w:jc w:val="both"/>
      </w:pPr>
      <w:r>
        <w:rPr>
          <w:rFonts w:ascii="Times New Roman"/>
          <w:b w:val="false"/>
          <w:i w:val="false"/>
          <w:color w:val="000000"/>
          <w:sz w:val="28"/>
        </w:rPr>
        <w:t>
      23. Дәлелсіз себептермен оқудан шығарылған жұмыссыздар жұмыссыз ретінде қайта тіркелген күннен бастап бір жыл өткен соң ғана оқудан қайта өтеді, бірақ оқуға бір рет қана жіберіледі.</w:t>
      </w:r>
    </w:p>
    <w:bookmarkEnd w:id="320"/>
    <w:bookmarkStart w:name="z341" w:id="321"/>
    <w:p>
      <w:pPr>
        <w:spacing w:after="0"/>
        <w:ind w:left="0"/>
        <w:jc w:val="both"/>
      </w:pPr>
      <w:r>
        <w:rPr>
          <w:rFonts w:ascii="Times New Roman"/>
          <w:b w:val="false"/>
          <w:i w:val="false"/>
          <w:color w:val="000000"/>
          <w:sz w:val="28"/>
        </w:rPr>
        <w:t>
      24. Білім беру ұйымы № 125 бұйрыққа сәйкес жұмыссыздарға қорытынды аттестаттау өткізеді.</w:t>
      </w:r>
    </w:p>
    <w:bookmarkEnd w:id="321"/>
    <w:bookmarkStart w:name="z342" w:id="322"/>
    <w:p>
      <w:pPr>
        <w:spacing w:after="0"/>
        <w:ind w:left="0"/>
        <w:jc w:val="both"/>
      </w:pPr>
      <w:r>
        <w:rPr>
          <w:rFonts w:ascii="Times New Roman"/>
          <w:b w:val="false"/>
          <w:i w:val="false"/>
          <w:color w:val="000000"/>
          <w:sz w:val="28"/>
        </w:rPr>
        <w:t xml:space="preserve">
      25. Білім беру ұйымдары Оқытуды аяқтаған жұмыссыздарға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және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Тиісті үлгідегі және түрдегі білім беру ұйымдары қызметінің үлгілік қағидаларына сәйкес нысан бойынша куәлік немесе сертификат береді.</w:t>
      </w:r>
    </w:p>
    <w:bookmarkEnd w:id="322"/>
    <w:bookmarkStart w:name="z343" w:id="323"/>
    <w:p>
      <w:pPr>
        <w:spacing w:after="0"/>
        <w:ind w:left="0"/>
        <w:jc w:val="both"/>
      </w:pPr>
      <w:r>
        <w:rPr>
          <w:rFonts w:ascii="Times New Roman"/>
          <w:b w:val="false"/>
          <w:i w:val="false"/>
          <w:color w:val="000000"/>
          <w:sz w:val="28"/>
        </w:rPr>
        <w:t>
      26. Жұмыссыз оқуды сәтті аяқтағаннан кейін жұмыс беруші оны 10 (он) жұмыс күні ішінде мәлімдеген жұмыс орнына кемінде 12 (он екі) мерзімге жұмысқа орналастырады.</w:t>
      </w:r>
    </w:p>
    <w:bookmarkEnd w:id="323"/>
    <w:bookmarkStart w:name="z344" w:id="324"/>
    <w:p>
      <w:pPr>
        <w:spacing w:after="0"/>
        <w:ind w:left="0"/>
        <w:jc w:val="both"/>
      </w:pPr>
      <w:r>
        <w:rPr>
          <w:rFonts w:ascii="Times New Roman"/>
          <w:b w:val="false"/>
          <w:i w:val="false"/>
          <w:color w:val="000000"/>
          <w:sz w:val="28"/>
        </w:rPr>
        <w:t>
      27. Жұмыс беруші жұмысқа қабылдау немесе одан бас тарту туралы халықты жұмыспен қамту орталығын "Халықты жұмыспен қамту туралы" Заңның 28-бабы 2-тармағы 4) тармақшасында белгіленген мерзімдерде хабардар етеді.</w:t>
      </w:r>
    </w:p>
    <w:bookmarkEnd w:id="324"/>
    <w:bookmarkStart w:name="z345" w:id="325"/>
    <w:p>
      <w:pPr>
        <w:spacing w:after="0"/>
        <w:ind w:left="0"/>
        <w:jc w:val="both"/>
      </w:pPr>
      <w:r>
        <w:rPr>
          <w:rFonts w:ascii="Times New Roman"/>
          <w:b w:val="false"/>
          <w:i w:val="false"/>
          <w:color w:val="000000"/>
          <w:sz w:val="28"/>
        </w:rPr>
        <w:t>
      28. Жұмыспен қамту орталығы жұмыссыздың оқудан өткендігі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көрсетіледі.</w:t>
      </w:r>
    </w:p>
    <w:bookmarkEnd w:id="325"/>
    <w:bookmarkStart w:name="z346" w:id="326"/>
    <w:p>
      <w:pPr>
        <w:spacing w:after="0"/>
        <w:ind w:left="0"/>
        <w:jc w:val="both"/>
      </w:pPr>
      <w:r>
        <w:rPr>
          <w:rFonts w:ascii="Times New Roman"/>
          <w:b w:val="false"/>
          <w:i w:val="false"/>
          <w:color w:val="000000"/>
          <w:sz w:val="28"/>
        </w:rPr>
        <w:t xml:space="preserve">
      29. Жұмыс беруші жұмыссызбен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жасайды. Жұмыс беруші Еңбек кодексінде көзделген тәртіппен еңбек шарттарын есепке алудың бірыңғай жүйесіне жұмыссызбен еңбек шартын жасасу және тоқтату туралы ақпаратты енгізеді.</w:t>
      </w:r>
    </w:p>
    <w:bookmarkEnd w:id="326"/>
    <w:bookmarkStart w:name="z347" w:id="327"/>
    <w:p>
      <w:pPr>
        <w:spacing w:after="0"/>
        <w:ind w:left="0"/>
        <w:jc w:val="both"/>
      </w:pPr>
      <w:r>
        <w:rPr>
          <w:rFonts w:ascii="Times New Roman"/>
          <w:b w:val="false"/>
          <w:i w:val="false"/>
          <w:color w:val="000000"/>
          <w:sz w:val="28"/>
        </w:rPr>
        <w:t>
      30. Жұмыс беруші-заңды тұлғаның таратылған не жұмыс беруші-жеке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мәлімдеген жұмыс орнына жұмысқа қабылдаудан бас тартқан жағдайда, төленген материалдық көмек пен стипендияның сомасын қоса алғанда, мемлекеттің оқуға нақты жұмсаған шығыстарын бюджетке қайтарады.</w:t>
      </w:r>
    </w:p>
    <w:bookmarkEnd w:id="327"/>
    <w:bookmarkStart w:name="z348" w:id="3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Білім беру ұйымдары ай сайын есепті айдан кейінгі айдың 1 (бірінші) күніне қарай жұмыспен қамту орталығына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Оқытудың іске асырылу барысы туралы есептілік және Қазақстан Республикасы Қаржы министрінің 2015 жылғы 11 желтоқсандағы № 648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12590 болып тіркелген) Мемлекеттік сатып алуларды жүзеге асыру қағидаларына 22-2-қосымшаға сәйкес нысан бойынша орындалған жұмыстардың актісін ұсынады.</w:t>
      </w:r>
    </w:p>
    <w:bookmarkEnd w:id="328"/>
    <w:bookmarkStart w:name="z350" w:id="329"/>
    <w:p>
      <w:pPr>
        <w:spacing w:after="0"/>
        <w:ind w:left="0"/>
        <w:jc w:val="both"/>
      </w:pPr>
      <w:r>
        <w:rPr>
          <w:rFonts w:ascii="Times New Roman"/>
          <w:b w:val="false"/>
          <w:i w:val="false"/>
          <w:color w:val="000000"/>
          <w:sz w:val="28"/>
        </w:rPr>
        <w:t>
      32. Жұмыспен қамту орталығы есепті айдан кейінгі айдың 1 (бірінші) күніне дейінгі мерзімде Білім беру ұйымдарының мәліметтерінің негізінде "Еңбек нарығы" ААЖ-ға оқып жатқан жұмыссыздардың статустары бойынша деректерді қояды.</w:t>
      </w:r>
    </w:p>
    <w:bookmarkEnd w:id="329"/>
    <w:bookmarkStart w:name="z351" w:id="330"/>
    <w:p>
      <w:pPr>
        <w:spacing w:after="0"/>
        <w:ind w:left="0"/>
        <w:jc w:val="left"/>
      </w:pPr>
      <w:r>
        <w:rPr>
          <w:rFonts w:ascii="Times New Roman"/>
          <w:b/>
          <w:i w:val="false"/>
          <w:color w:val="000000"/>
        </w:rPr>
        <w:t xml:space="preserve"> 2-параграф. Жұмыс берушілердің сұратуы бойынша оқу ұйымдарында жұмыссыздарды кәсіптік оқытуды қаржыландыру қағидалары</w:t>
      </w:r>
    </w:p>
    <w:bookmarkEnd w:id="330"/>
    <w:bookmarkStart w:name="z352" w:id="331"/>
    <w:p>
      <w:pPr>
        <w:spacing w:after="0"/>
        <w:ind w:left="0"/>
        <w:jc w:val="both"/>
      </w:pPr>
      <w:r>
        <w:rPr>
          <w:rFonts w:ascii="Times New Roman"/>
          <w:b w:val="false"/>
          <w:i w:val="false"/>
          <w:color w:val="000000"/>
          <w:sz w:val="28"/>
        </w:rPr>
        <w:t>
      33. Оқытуды қаржыландыруды халықты жұмыспен қамту мәселелері жөніндегі жергілікті атқарушы органдар жергілікті бюджет қаражаты есебінен, сондай-ақ, Қазақстан Республикасының заңнамаларында тыйым салынбаған көздерден жүзеге асырады.</w:t>
      </w:r>
    </w:p>
    <w:bookmarkEnd w:id="331"/>
    <w:bookmarkStart w:name="z353" w:id="332"/>
    <w:p>
      <w:pPr>
        <w:spacing w:after="0"/>
        <w:ind w:left="0"/>
        <w:jc w:val="both"/>
      </w:pPr>
      <w:r>
        <w:rPr>
          <w:rFonts w:ascii="Times New Roman"/>
          <w:b w:val="false"/>
          <w:i w:val="false"/>
          <w:color w:val="000000"/>
          <w:sz w:val="28"/>
        </w:rPr>
        <w:t xml:space="preserve">
      34. Білім беру ұйымдарындағы Оқытудың құнын облыстық деңгейдегі білім беру саласындағы жергілікті атқарушы органдардың және ӨКП-ның ұсынымы бойынша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өндірістік оқыту шеберлеріне еңбекақы төлеу көзделеді. </w:t>
      </w:r>
    </w:p>
    <w:bookmarkEnd w:id="332"/>
    <w:bookmarkStart w:name="z354" w:id="333"/>
    <w:p>
      <w:pPr>
        <w:spacing w:after="0"/>
        <w:ind w:left="0"/>
        <w:jc w:val="both"/>
      </w:pPr>
      <w:r>
        <w:rPr>
          <w:rFonts w:ascii="Times New Roman"/>
          <w:b w:val="false"/>
          <w:i w:val="false"/>
          <w:color w:val="000000"/>
          <w:sz w:val="28"/>
        </w:rPr>
        <w:t xml:space="preserve">
      35. Өндірістік оқыту шеберлеріне еңбекақы төлеу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(бұдан әрі – № 597 бұйрық)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жүзеге асырылады.</w:t>
      </w:r>
    </w:p>
    <w:bookmarkEnd w:id="333"/>
    <w:bookmarkStart w:name="z355" w:id="334"/>
    <w:p>
      <w:pPr>
        <w:spacing w:after="0"/>
        <w:ind w:left="0"/>
        <w:jc w:val="both"/>
      </w:pPr>
      <w:r>
        <w:rPr>
          <w:rFonts w:ascii="Times New Roman"/>
          <w:b w:val="false"/>
          <w:i w:val="false"/>
          <w:color w:val="000000"/>
          <w:sz w:val="28"/>
        </w:rPr>
        <w:t>
      36. Оқытудан өтіп жатқан жұмыссыздар оқу ақысын төлеу бойынша мемлекеттік қолдаумен, Қазақстан Республикасының заңнамасында жұмысшы біліктіліктер бойынша техникалық және кәсіптік білім беру бағдарламаларын іске асыратын білім беру ұйымдарында оқып жатқан студенттер үшін белгіленген мөлшерде стипендиямен, сондай-ақ, жол жүруге, тұруға және медициналық тексеріп-қараудан өтуге материалдық көмекпен қамтамасыз етіледі.</w:t>
      </w:r>
    </w:p>
    <w:bookmarkEnd w:id="334"/>
    <w:bookmarkStart w:name="z356" w:id="335"/>
    <w:p>
      <w:pPr>
        <w:spacing w:after="0"/>
        <w:ind w:left="0"/>
        <w:jc w:val="both"/>
      </w:pPr>
      <w:r>
        <w:rPr>
          <w:rFonts w:ascii="Times New Roman"/>
          <w:b w:val="false"/>
          <w:i w:val="false"/>
          <w:color w:val="000000"/>
          <w:sz w:val="28"/>
        </w:rPr>
        <w:t>
      37. Материалдық көмек:</w:t>
      </w:r>
    </w:p>
    <w:bookmarkEnd w:id="335"/>
    <w:p>
      <w:pPr>
        <w:spacing w:after="0"/>
        <w:ind w:left="0"/>
        <w:jc w:val="both"/>
      </w:pPr>
      <w:r>
        <w:rPr>
          <w:rFonts w:ascii="Times New Roman"/>
          <w:b w:val="false"/>
          <w:i w:val="false"/>
          <w:color w:val="000000"/>
          <w:sz w:val="28"/>
        </w:rPr>
        <w:t>
      1) облыс шегінде, бірақ жұмыссыздар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p>
      <w:pPr>
        <w:spacing w:after="0"/>
        <w:ind w:left="0"/>
        <w:jc w:val="both"/>
      </w:pPr>
      <w:r>
        <w:rPr>
          <w:rFonts w:ascii="Times New Roman"/>
          <w:b w:val="false"/>
          <w:i w:val="false"/>
          <w:color w:val="000000"/>
          <w:sz w:val="28"/>
        </w:rPr>
        <w:t>
      2) жұмыссыздар тұрақты тұратын елді мекендерден тыс орналасқан білім беру ұйымдарында оқыған уақытта Нұр-Сұлтан, Алматы, Шымкент қалаларында, Атырау және Маңғыстау облыстарында тұруға ай сайын – 15 АЕК мөлшерінде, қалған облыстарда, "Еңбек" бағдарламасына қатысушылардың тұрақты тұратын жерінен тыс елді мекендерде орналасқан білім беру ұйымдарында 10 АЕК мөлшерінде;</w:t>
      </w:r>
    </w:p>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беріледі.</w:t>
      </w:r>
    </w:p>
    <w:bookmarkStart w:name="z357" w:id="336"/>
    <w:p>
      <w:pPr>
        <w:spacing w:after="0"/>
        <w:ind w:left="0"/>
        <w:jc w:val="both"/>
      </w:pPr>
      <w:r>
        <w:rPr>
          <w:rFonts w:ascii="Times New Roman"/>
          <w:b w:val="false"/>
          <w:i w:val="false"/>
          <w:color w:val="000000"/>
          <w:sz w:val="28"/>
        </w:rPr>
        <w:t>
      38. Материалдық көмек шығыстарды растайтын құжаттар ұсынылмай, білім беру ұйымы берген сабаққа келуі туралы анықтаманың негізінде төленеді.</w:t>
      </w:r>
    </w:p>
    <w:bookmarkEnd w:id="336"/>
    <w:bookmarkStart w:name="z358" w:id="337"/>
    <w:p>
      <w:pPr>
        <w:spacing w:after="0"/>
        <w:ind w:left="0"/>
        <w:jc w:val="both"/>
      </w:pPr>
      <w:r>
        <w:rPr>
          <w:rFonts w:ascii="Times New Roman"/>
          <w:b w:val="false"/>
          <w:i w:val="false"/>
          <w:color w:val="000000"/>
          <w:sz w:val="28"/>
        </w:rPr>
        <w:t>
      39. Оқытудан онлайн режимде өткен кезде тұруға және жол жүруге материалдық көмек төленбейді.</w:t>
      </w:r>
    </w:p>
    <w:bookmarkEnd w:id="337"/>
    <w:bookmarkStart w:name="z359" w:id="338"/>
    <w:p>
      <w:pPr>
        <w:spacing w:after="0"/>
        <w:ind w:left="0"/>
        <w:jc w:val="both"/>
      </w:pPr>
      <w:r>
        <w:rPr>
          <w:rFonts w:ascii="Times New Roman"/>
          <w:b w:val="false"/>
          <w:i w:val="false"/>
          <w:color w:val="000000"/>
          <w:sz w:val="28"/>
        </w:rPr>
        <w:t>
      40. Жұмыспен қамту орталығы ай сайын есепті айдан кейінгі айдың 10 (оныншы) күніне қарай Білім беру ұйымы ұсынған есептіліктердің негізінде жұмыссыздардың ағымдағы (карточкалық) шоттарына стипендия мен материалдық көмекті аударады.</w:t>
      </w:r>
    </w:p>
    <w:bookmarkEnd w:id="338"/>
    <w:bookmarkStart w:name="z360" w:id="339"/>
    <w:p>
      <w:pPr>
        <w:spacing w:after="0"/>
        <w:ind w:left="0"/>
        <w:jc w:val="both"/>
      </w:pPr>
      <w:r>
        <w:rPr>
          <w:rFonts w:ascii="Times New Roman"/>
          <w:b w:val="false"/>
          <w:i w:val="false"/>
          <w:color w:val="000000"/>
          <w:sz w:val="28"/>
        </w:rPr>
        <w:t>
      41. Жұмыспен қамту орталығы ай сайын есепті айдан кейінгі айдың 15 (он бесінші) күніне қарай Білім беру ұйымы ұсынған орындалған жұмыстардың актісінің негізінде Білім беру ұйымының есеп айырылсу шотына Оқыту ақысын аударады.</w:t>
      </w:r>
    </w:p>
    <w:bookmarkEnd w:id="339"/>
    <w:bookmarkStart w:name="z361" w:id="340"/>
    <w:p>
      <w:pPr>
        <w:spacing w:after="0"/>
        <w:ind w:left="0"/>
        <w:jc w:val="left"/>
      </w:pPr>
      <w:r>
        <w:rPr>
          <w:rFonts w:ascii="Times New Roman"/>
          <w:b/>
          <w:i w:val="false"/>
          <w:color w:val="000000"/>
        </w:rPr>
        <w:t xml:space="preserve"> 3-тарау. Жұмыссызды жұмыс берушілердегі жұмыс орнында кәсіптік оқытуды ұйымдастыру және қаржыландыру тәртібі</w:t>
      </w:r>
    </w:p>
    <w:bookmarkEnd w:id="340"/>
    <w:bookmarkStart w:name="z362" w:id="341"/>
    <w:p>
      <w:pPr>
        <w:spacing w:after="0"/>
        <w:ind w:left="0"/>
        <w:jc w:val="left"/>
      </w:pPr>
      <w:r>
        <w:rPr>
          <w:rFonts w:ascii="Times New Roman"/>
          <w:b/>
          <w:i w:val="false"/>
          <w:color w:val="000000"/>
        </w:rPr>
        <w:t xml:space="preserve"> 1-параграф. Жұмыссызды жұмыс берушілердегі жұмыс орнында кәсіптік оқытуды ұйымдастыру тәртібі</w:t>
      </w:r>
    </w:p>
    <w:bookmarkEnd w:id="341"/>
    <w:bookmarkStart w:name="z363" w:id="342"/>
    <w:p>
      <w:pPr>
        <w:spacing w:after="0"/>
        <w:ind w:left="0"/>
        <w:jc w:val="both"/>
      </w:pPr>
      <w:r>
        <w:rPr>
          <w:rFonts w:ascii="Times New Roman"/>
          <w:b w:val="false"/>
          <w:i w:val="false"/>
          <w:color w:val="000000"/>
          <w:sz w:val="28"/>
        </w:rPr>
        <w:t>
      42. Жұмыссызды жұмыс берушілердегі жұмыс орнында кәсіптік оқыту (бұдан әрі – Оқыту) мынадай талаптарға сәйкес келетін:</w:t>
      </w:r>
    </w:p>
    <w:bookmarkEnd w:id="342"/>
    <w:p>
      <w:pPr>
        <w:spacing w:after="0"/>
        <w:ind w:left="0"/>
        <w:jc w:val="both"/>
      </w:pPr>
      <w:r>
        <w:rPr>
          <w:rFonts w:ascii="Times New Roman"/>
          <w:b w:val="false"/>
          <w:i w:val="false"/>
          <w:color w:val="000000"/>
          <w:sz w:val="28"/>
        </w:rPr>
        <w:t>
      1) Қазақстан Республикасының аумағында тіркелген жұмыс істеп тұрған заңды тұлға немесе дара кәсіпкер статусы бар;</w:t>
      </w:r>
    </w:p>
    <w:p>
      <w:pPr>
        <w:spacing w:after="0"/>
        <w:ind w:left="0"/>
        <w:jc w:val="both"/>
      </w:pPr>
      <w:r>
        <w:rPr>
          <w:rFonts w:ascii="Times New Roman"/>
          <w:b w:val="false"/>
          <w:i w:val="false"/>
          <w:color w:val="000000"/>
          <w:sz w:val="28"/>
        </w:rPr>
        <w:t>
      2) бір жылдан астам жұмыс істеп тұрған;</w:t>
      </w:r>
    </w:p>
    <w:p>
      <w:pPr>
        <w:spacing w:after="0"/>
        <w:ind w:left="0"/>
        <w:jc w:val="both"/>
      </w:pPr>
      <w:r>
        <w:rPr>
          <w:rFonts w:ascii="Times New Roman"/>
          <w:b w:val="false"/>
          <w:i w:val="false"/>
          <w:color w:val="000000"/>
          <w:sz w:val="28"/>
        </w:rPr>
        <w:t>
      3) салық, жарналар және аударымдар бойынша өтіп кеткен берешегі жоқ;</w:t>
      </w:r>
    </w:p>
    <w:p>
      <w:pPr>
        <w:spacing w:after="0"/>
        <w:ind w:left="0"/>
        <w:jc w:val="both"/>
      </w:pPr>
      <w:r>
        <w:rPr>
          <w:rFonts w:ascii="Times New Roman"/>
          <w:b w:val="false"/>
          <w:i w:val="false"/>
          <w:color w:val="000000"/>
          <w:sz w:val="28"/>
        </w:rPr>
        <w:t>
      4) материалдық-техникалық базасы бар;</w:t>
      </w:r>
    </w:p>
    <w:p>
      <w:pPr>
        <w:spacing w:after="0"/>
        <w:ind w:left="0"/>
        <w:jc w:val="both"/>
      </w:pPr>
      <w:r>
        <w:rPr>
          <w:rFonts w:ascii="Times New Roman"/>
          <w:b w:val="false"/>
          <w:i w:val="false"/>
          <w:color w:val="000000"/>
          <w:sz w:val="28"/>
        </w:rPr>
        <w:t>
      5) өндірісте кемінде бір жыл кәсіптік практикалық жұмыс өтілі бар білікті жұмыскерлері бар;</w:t>
      </w:r>
    </w:p>
    <w:p>
      <w:pPr>
        <w:spacing w:after="0"/>
        <w:ind w:left="0"/>
        <w:jc w:val="both"/>
      </w:pPr>
      <w:r>
        <w:rPr>
          <w:rFonts w:ascii="Times New Roman"/>
          <w:b w:val="false"/>
          <w:i w:val="false"/>
          <w:color w:val="000000"/>
          <w:sz w:val="28"/>
        </w:rPr>
        <w:t>
      6) жұмысшы біліктіліктер бойынша кадрлар даярлаудың жеке бағдарламалары бар;</w:t>
      </w:r>
    </w:p>
    <w:p>
      <w:pPr>
        <w:spacing w:after="0"/>
        <w:ind w:left="0"/>
        <w:jc w:val="both"/>
      </w:pPr>
      <w:r>
        <w:rPr>
          <w:rFonts w:ascii="Times New Roman"/>
          <w:b w:val="false"/>
          <w:i w:val="false"/>
          <w:color w:val="000000"/>
          <w:sz w:val="28"/>
        </w:rPr>
        <w:t>
      7) оқудан өткен адамдардың жұмысқа орналасу деңгейі (өтінім берген сәтте) кемінде 60 %-ды құрайтын кәсіпорындар мен ұйымдарда ұйымдастырылады.</w:t>
      </w:r>
    </w:p>
    <w:p>
      <w:pPr>
        <w:spacing w:after="0"/>
        <w:ind w:left="0"/>
        <w:jc w:val="both"/>
      </w:pPr>
      <w:r>
        <w:rPr>
          <w:rFonts w:ascii="Times New Roman"/>
          <w:b w:val="false"/>
          <w:i w:val="false"/>
          <w:color w:val="000000"/>
          <w:sz w:val="28"/>
        </w:rPr>
        <w:t>
      Жұмысқа орналасу деңгейі Қазақстан Республикасының Қарулы күштеріне мерзімді қызметке шақырылғандарсыз, бала күтіміне байланысты демалыста отырғандарсыз, қайта білім алып жатқандарсыз есептеледі және міндетті зейнетақы жарналарының бар болуы негізінде айқындалады.</w:t>
      </w:r>
    </w:p>
    <w:p>
      <w:pPr>
        <w:spacing w:after="0"/>
        <w:ind w:left="0"/>
        <w:jc w:val="both"/>
      </w:pPr>
      <w:r>
        <w:rPr>
          <w:rFonts w:ascii="Times New Roman"/>
          <w:b w:val="false"/>
          <w:i w:val="false"/>
          <w:color w:val="000000"/>
          <w:sz w:val="28"/>
        </w:rPr>
        <w:t>
      Міндетті зейнетақы жарналарын жұмыссыздар оқуды аяқтағаннан кейін үш ай өткеннен кейін халықты жұмыспен қамту мәселелері жөніндегі уәкілетті орган тексереді.</w:t>
      </w:r>
    </w:p>
    <w:bookmarkStart w:name="z364" w:id="343"/>
    <w:p>
      <w:pPr>
        <w:spacing w:after="0"/>
        <w:ind w:left="0"/>
        <w:jc w:val="both"/>
      </w:pPr>
      <w:r>
        <w:rPr>
          <w:rFonts w:ascii="Times New Roman"/>
          <w:b w:val="false"/>
          <w:i w:val="false"/>
          <w:color w:val="000000"/>
          <w:sz w:val="28"/>
        </w:rPr>
        <w:t>
      43. Оқытуды ұйымдастыру тәртібін жұмыс беруші айқындайды және бұйрықпен рәсімдейді. Бұйрықта оқу өтетін кәсіпорынның бөлімі, оқуды өткізу нысандары, тәлімгердің тегі және аты көрсетіледі.</w:t>
      </w:r>
    </w:p>
    <w:bookmarkEnd w:id="343"/>
    <w:bookmarkStart w:name="z365" w:id="344"/>
    <w:p>
      <w:pPr>
        <w:spacing w:after="0"/>
        <w:ind w:left="0"/>
        <w:jc w:val="both"/>
      </w:pPr>
      <w:r>
        <w:rPr>
          <w:rFonts w:ascii="Times New Roman"/>
          <w:b w:val="false"/>
          <w:i w:val="false"/>
          <w:color w:val="000000"/>
          <w:sz w:val="28"/>
        </w:rPr>
        <w:t>
      44. Оқытуды ұйымдастыру үшін жұмыс беруші ағымдағы қаржы жылындағы 1 қарашаға дейінгі мерзімде жұмыспен қамту орталығына алдағы қаржы жылына осы Қағидаларға 6-қосымшаға сәйкес нысан бойынша өтінім береді.</w:t>
      </w:r>
    </w:p>
    <w:bookmarkEnd w:id="344"/>
    <w:bookmarkStart w:name="z366" w:id="345"/>
    <w:p>
      <w:pPr>
        <w:spacing w:after="0"/>
        <w:ind w:left="0"/>
        <w:jc w:val="both"/>
      </w:pPr>
      <w:r>
        <w:rPr>
          <w:rFonts w:ascii="Times New Roman"/>
          <w:b w:val="false"/>
          <w:i w:val="false"/>
          <w:color w:val="000000"/>
          <w:sz w:val="28"/>
        </w:rPr>
        <w:t>
      45. Жұмыспен қамту орталығы өтінімдерді жинау аяқталған күннен бастап 10 (он) жұмыс күні ішінде өтінімдерді осы Қағидалардың 43-тармағында көрсетілген жұмыс берушілерді іріктеу өлшемшарттарына сәйкес келуі тұрғысынан қаралады.</w:t>
      </w:r>
    </w:p>
    <w:bookmarkEnd w:id="345"/>
    <w:p>
      <w:pPr>
        <w:spacing w:after="0"/>
        <w:ind w:left="0"/>
        <w:jc w:val="both"/>
      </w:pPr>
      <w:r>
        <w:rPr>
          <w:rFonts w:ascii="Times New Roman"/>
          <w:b w:val="false"/>
          <w:i w:val="false"/>
          <w:color w:val="000000"/>
          <w:sz w:val="28"/>
        </w:rPr>
        <w:t>
      Жұмыспен қамту орталығы жүргізілген жұмыстың қортындысы бойынша 3 (үш) жұмыс күні ішінде жұмыс берушілердің бірыңғай тізбесін қалыптастырады және бекіту үшін аудандық (қалалық) комиссияға жібереді.</w:t>
      </w:r>
    </w:p>
    <w:bookmarkStart w:name="z367" w:id="346"/>
    <w:p>
      <w:pPr>
        <w:spacing w:after="0"/>
        <w:ind w:left="0"/>
        <w:jc w:val="both"/>
      </w:pPr>
      <w:r>
        <w:rPr>
          <w:rFonts w:ascii="Times New Roman"/>
          <w:b w:val="false"/>
          <w:i w:val="false"/>
          <w:color w:val="000000"/>
          <w:sz w:val="28"/>
        </w:rPr>
        <w:t>
      46.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346"/>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368" w:id="347"/>
    <w:p>
      <w:pPr>
        <w:spacing w:after="0"/>
        <w:ind w:left="0"/>
        <w:jc w:val="both"/>
      </w:pPr>
      <w:r>
        <w:rPr>
          <w:rFonts w:ascii="Times New Roman"/>
          <w:b w:val="false"/>
          <w:i w:val="false"/>
          <w:color w:val="000000"/>
          <w:sz w:val="28"/>
        </w:rPr>
        <w:t>
      47. Жұмыспен қамту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347"/>
    <w:bookmarkStart w:name="z369" w:id="348"/>
    <w:p>
      <w:pPr>
        <w:spacing w:after="0"/>
        <w:ind w:left="0"/>
        <w:jc w:val="both"/>
      </w:pPr>
      <w:r>
        <w:rPr>
          <w:rFonts w:ascii="Times New Roman"/>
          <w:b w:val="false"/>
          <w:i w:val="false"/>
          <w:color w:val="000000"/>
          <w:sz w:val="28"/>
        </w:rPr>
        <w:t xml:space="preserve">
      48. Аудандық (қалалық) комиссияның оң шешімінің негізінде жұмыспен қамту орталығы жұмыс берушімен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жұмыссыздарды жұмыс берушілердегі жұмыс орнында кәсіптік оқытуды ұйымдастыруға және қаржыландыруға шарт (бұдан әрі – Шарт) жасайды.</w:t>
      </w:r>
    </w:p>
    <w:bookmarkEnd w:id="348"/>
    <w:bookmarkStart w:name="z370" w:id="349"/>
    <w:p>
      <w:pPr>
        <w:spacing w:after="0"/>
        <w:ind w:left="0"/>
        <w:jc w:val="both"/>
      </w:pPr>
      <w:r>
        <w:rPr>
          <w:rFonts w:ascii="Times New Roman"/>
          <w:b w:val="false"/>
          <w:i w:val="false"/>
          <w:color w:val="000000"/>
          <w:sz w:val="28"/>
        </w:rPr>
        <w:t>
      49. Оқытуға қатысқысы келетін үміткерлер жұмыспен қамту орталықтарына:</w:t>
      </w:r>
    </w:p>
    <w:bookmarkEnd w:id="349"/>
    <w:p>
      <w:pPr>
        <w:spacing w:after="0"/>
        <w:ind w:left="0"/>
        <w:jc w:val="both"/>
      </w:pPr>
      <w:r>
        <w:rPr>
          <w:rFonts w:ascii="Times New Roman"/>
          <w:b w:val="false"/>
          <w:i w:val="false"/>
          <w:color w:val="000000"/>
          <w:sz w:val="28"/>
        </w:rPr>
        <w:t>
      1) жеке басты куәландыратын құжатты;</w:t>
      </w:r>
    </w:p>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p>
      <w:pPr>
        <w:spacing w:after="0"/>
        <w:ind w:left="0"/>
        <w:jc w:val="both"/>
      </w:pPr>
      <w:r>
        <w:rPr>
          <w:rFonts w:ascii="Times New Roman"/>
          <w:b w:val="false"/>
          <w:i w:val="false"/>
          <w:color w:val="000000"/>
          <w:sz w:val="28"/>
        </w:rPr>
        <w:t xml:space="preserve">
      4) № ҚР ДСМ-175/2020 бұйрықпен бекітілген денсаулық жағдайы туралы медициналық анықтаманың көшірмесін (Білім беру ұйымына қабылданған соң ұсынылады) қоса бере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үміткерге қайтарылады.</w:t>
      </w:r>
    </w:p>
    <w:bookmarkStart w:name="z371" w:id="350"/>
    <w:p>
      <w:pPr>
        <w:spacing w:after="0"/>
        <w:ind w:left="0"/>
        <w:jc w:val="both"/>
      </w:pPr>
      <w:r>
        <w:rPr>
          <w:rFonts w:ascii="Times New Roman"/>
          <w:b w:val="false"/>
          <w:i w:val="false"/>
          <w:color w:val="000000"/>
          <w:sz w:val="28"/>
        </w:rPr>
        <w:t>
      50. Жұмыспен қамту орталығы № 516 бұйрықпен бекітілген Әлеуметтік кәсіптік бағдарлау жүргізу қағидаларына сәйкес үміткерге әлеуметтік кәсіптік бағдарлау өткізеді.</w:t>
      </w:r>
    </w:p>
    <w:bookmarkEnd w:id="350"/>
    <w:bookmarkStart w:name="z372" w:id="351"/>
    <w:p>
      <w:pPr>
        <w:spacing w:after="0"/>
        <w:ind w:left="0"/>
        <w:jc w:val="both"/>
      </w:pPr>
      <w:r>
        <w:rPr>
          <w:rFonts w:ascii="Times New Roman"/>
          <w:b w:val="false"/>
          <w:i w:val="false"/>
          <w:color w:val="000000"/>
          <w:sz w:val="28"/>
        </w:rPr>
        <w:t>
      51. Жұмыспен қамту орталығы әлеуметтік кәсіптік бағдарлаудың нәтижесі бойынша оқуға үміткерлердің тізімін қалыптастырады және электрондық почтаның көмегімен жұмыс берушіге келісуге жібереді.</w:t>
      </w:r>
    </w:p>
    <w:bookmarkEnd w:id="351"/>
    <w:bookmarkStart w:name="z373" w:id="352"/>
    <w:p>
      <w:pPr>
        <w:spacing w:after="0"/>
        <w:ind w:left="0"/>
        <w:jc w:val="both"/>
      </w:pPr>
      <w:r>
        <w:rPr>
          <w:rFonts w:ascii="Times New Roman"/>
          <w:b w:val="false"/>
          <w:i w:val="false"/>
          <w:color w:val="000000"/>
          <w:sz w:val="28"/>
        </w:rPr>
        <w:t>
      52. Жұмыс беруші 5 (бес) жұмыс күні ішінде Оқуға үміткерлердің тізімін келіседі және қажет болған кезде әлеуетті үміткерлермен сұхбаттасу өткізеді.</w:t>
      </w:r>
    </w:p>
    <w:bookmarkEnd w:id="352"/>
    <w:bookmarkStart w:name="z374" w:id="353"/>
    <w:p>
      <w:pPr>
        <w:spacing w:after="0"/>
        <w:ind w:left="0"/>
        <w:jc w:val="both"/>
      </w:pPr>
      <w:r>
        <w:rPr>
          <w:rFonts w:ascii="Times New Roman"/>
          <w:b w:val="false"/>
          <w:i w:val="false"/>
          <w:color w:val="000000"/>
          <w:sz w:val="28"/>
        </w:rPr>
        <w:t>
      53. Жұмыспен қамту орталығы 3 (үш) жұмыс күні ішінде үміткерлерді жұмыс беруші қабылдаған шешім туралы хабардар етеді және олардың келісімімен жұмыссыздарға осы Қағидаларға 9-қосымшаға сәйкес нысан бойынша оқуға жолдама береді.</w:t>
      </w:r>
    </w:p>
    <w:bookmarkEnd w:id="353"/>
    <w:bookmarkStart w:name="z375" w:id="354"/>
    <w:p>
      <w:pPr>
        <w:spacing w:after="0"/>
        <w:ind w:left="0"/>
        <w:jc w:val="both"/>
      </w:pPr>
      <w:r>
        <w:rPr>
          <w:rFonts w:ascii="Times New Roman"/>
          <w:b w:val="false"/>
          <w:i w:val="false"/>
          <w:color w:val="000000"/>
          <w:sz w:val="28"/>
        </w:rPr>
        <w:t>
      54. Үміткер жұмыспен қамту орталығынан жолдама алған күннен бастап 5 (бес) жұмыс күні ішінде жұмыс берушіге Оқыту мәселесі бойынша жүгінеді.</w:t>
      </w:r>
    </w:p>
    <w:bookmarkEnd w:id="354"/>
    <w:bookmarkStart w:name="z376" w:id="355"/>
    <w:p>
      <w:pPr>
        <w:spacing w:after="0"/>
        <w:ind w:left="0"/>
        <w:jc w:val="both"/>
      </w:pPr>
      <w:r>
        <w:rPr>
          <w:rFonts w:ascii="Times New Roman"/>
          <w:b w:val="false"/>
          <w:i w:val="false"/>
          <w:color w:val="000000"/>
          <w:sz w:val="28"/>
        </w:rPr>
        <w:t xml:space="preserve">
      55. Жұмыс беруші жұмыспен қамту орталығының жолдамасы бойынша жүгінген үміткерлерді Оқуға қабылдайды және үміткерлермен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жасайды.</w:t>
      </w:r>
    </w:p>
    <w:bookmarkEnd w:id="355"/>
    <w:bookmarkStart w:name="z377" w:id="356"/>
    <w:p>
      <w:pPr>
        <w:spacing w:after="0"/>
        <w:ind w:left="0"/>
        <w:jc w:val="both"/>
      </w:pPr>
      <w:r>
        <w:rPr>
          <w:rFonts w:ascii="Times New Roman"/>
          <w:b w:val="false"/>
          <w:i w:val="false"/>
          <w:color w:val="000000"/>
          <w:sz w:val="28"/>
        </w:rPr>
        <w:t>
      56. Жұмыс беруші 5 (бес) жұмыс күні ішінде оқу кезеңінде жұмыссызды жұмысқа қабылдау туралы жұмыспен қамту орталығын хабардар етеді және Еңбек кодексінде көзделген тәртіппен еңбек шарттарын есепке алудың бірыңғай жүйесіне жұмыссызбен еңбек шартын жасасу және тоқтату туралы ақпаратты енгізеді.</w:t>
      </w:r>
    </w:p>
    <w:bookmarkEnd w:id="356"/>
    <w:bookmarkStart w:name="z378" w:id="357"/>
    <w:p>
      <w:pPr>
        <w:spacing w:after="0"/>
        <w:ind w:left="0"/>
        <w:jc w:val="both"/>
      </w:pPr>
      <w:r>
        <w:rPr>
          <w:rFonts w:ascii="Times New Roman"/>
          <w:b w:val="false"/>
          <w:i w:val="false"/>
          <w:color w:val="000000"/>
          <w:sz w:val="28"/>
        </w:rPr>
        <w:t>
      57. Еңбек шарты сабақтарды дәлелсіз себептермен босату және еңбек заңнамаларын сәйкес өз қызметтік міндеттемелерін орындамау жағдайларында, сондай-ақ үлгерімді ағымдағы бақылау, аралық аттестаттау/сертификаттау қорытындысы бойынша бұзылады.</w:t>
      </w:r>
    </w:p>
    <w:bookmarkEnd w:id="357"/>
    <w:bookmarkStart w:name="z379" w:id="358"/>
    <w:p>
      <w:pPr>
        <w:spacing w:after="0"/>
        <w:ind w:left="0"/>
        <w:jc w:val="both"/>
      </w:pPr>
      <w:r>
        <w:rPr>
          <w:rFonts w:ascii="Times New Roman"/>
          <w:b w:val="false"/>
          <w:i w:val="false"/>
          <w:color w:val="000000"/>
          <w:sz w:val="28"/>
        </w:rPr>
        <w:t>
      58. Дәлелсіз себептермен оқудан шығарылған жұмыссыздар жұмыссыз ретінде қайта тіркелген күннен бастап бір жыл өткен соң ғана оқудан қайта өтеді, бірақ оқуға бір рет қана жіберіледі.</w:t>
      </w:r>
    </w:p>
    <w:bookmarkEnd w:id="358"/>
    <w:bookmarkStart w:name="z380" w:id="359"/>
    <w:p>
      <w:pPr>
        <w:spacing w:after="0"/>
        <w:ind w:left="0"/>
        <w:jc w:val="both"/>
      </w:pPr>
      <w:r>
        <w:rPr>
          <w:rFonts w:ascii="Times New Roman"/>
          <w:b w:val="false"/>
          <w:i w:val="false"/>
          <w:color w:val="000000"/>
          <w:sz w:val="28"/>
        </w:rPr>
        <w:t>
      59. Жұмыс беруші жұмыссыздың жеке оқу бағдарламасын жасайды және білікті тәлімгерді бекітіп, жұмыс орнында оқытуды жүзеге асырады.</w:t>
      </w:r>
    </w:p>
    <w:bookmarkEnd w:id="359"/>
    <w:bookmarkStart w:name="z381" w:id="360"/>
    <w:p>
      <w:pPr>
        <w:spacing w:after="0"/>
        <w:ind w:left="0"/>
        <w:jc w:val="both"/>
      </w:pPr>
      <w:r>
        <w:rPr>
          <w:rFonts w:ascii="Times New Roman"/>
          <w:b w:val="false"/>
          <w:i w:val="false"/>
          <w:color w:val="000000"/>
          <w:sz w:val="28"/>
        </w:rPr>
        <w:t>
      60. Оқуды аяқтаған соң жұмыс беруші жұмыссыздардың кәсіптік даярлығын бағалау бойынша біліктілік емтихан өткізеді.</w:t>
      </w:r>
    </w:p>
    <w:bookmarkEnd w:id="360"/>
    <w:bookmarkStart w:name="z382" w:id="361"/>
    <w:p>
      <w:pPr>
        <w:spacing w:after="0"/>
        <w:ind w:left="0"/>
        <w:jc w:val="both"/>
      </w:pPr>
      <w:r>
        <w:rPr>
          <w:rFonts w:ascii="Times New Roman"/>
          <w:b w:val="false"/>
          <w:i w:val="false"/>
          <w:color w:val="000000"/>
          <w:sz w:val="28"/>
        </w:rPr>
        <w:t>
      61. Оқуды аяқтаған жұмыссыздарға жұмыс беруші кәсіби дағдыларды меңгергені туралы сертификат береді және жұмыс орнына жұмысқа орналасуды ұсынады.</w:t>
      </w:r>
    </w:p>
    <w:bookmarkEnd w:id="361"/>
    <w:bookmarkStart w:name="z383" w:id="362"/>
    <w:p>
      <w:pPr>
        <w:spacing w:after="0"/>
        <w:ind w:left="0"/>
        <w:jc w:val="both"/>
      </w:pPr>
      <w:r>
        <w:rPr>
          <w:rFonts w:ascii="Times New Roman"/>
          <w:b w:val="false"/>
          <w:i w:val="false"/>
          <w:color w:val="000000"/>
          <w:sz w:val="28"/>
        </w:rPr>
        <w:t>
      62. Жұмыссыз оқуды сәтті аяқтағаннан кейін жұмыс беруші Шарттың негізінде оны 10 (он) жұмыс күні ішінде тұрақты жұмыс орнына кемінде 12 (он екі) мерзімге жұмысқа орналастырады.</w:t>
      </w:r>
    </w:p>
    <w:bookmarkEnd w:id="362"/>
    <w:bookmarkStart w:name="z384" w:id="363"/>
    <w:p>
      <w:pPr>
        <w:spacing w:after="0"/>
        <w:ind w:left="0"/>
        <w:jc w:val="both"/>
      </w:pPr>
      <w:r>
        <w:rPr>
          <w:rFonts w:ascii="Times New Roman"/>
          <w:b w:val="false"/>
          <w:i w:val="false"/>
          <w:color w:val="000000"/>
          <w:sz w:val="28"/>
        </w:rPr>
        <w:t xml:space="preserve">
      63. Жұмыс беруші жұмысқа қабылдау немесе одан бас тарту туралы жұмыспен қамту орталығын "Халықты жұмыспен қамту туралы" Заңның 28-бабы </w:t>
      </w:r>
      <w:r>
        <w:rPr>
          <w:rFonts w:ascii="Times New Roman"/>
          <w:b w:val="false"/>
          <w:i w:val="false"/>
          <w:color w:val="000000"/>
          <w:sz w:val="28"/>
        </w:rPr>
        <w:t>2-тармағы</w:t>
      </w:r>
      <w:r>
        <w:rPr>
          <w:rFonts w:ascii="Times New Roman"/>
          <w:b w:val="false"/>
          <w:i w:val="false"/>
          <w:color w:val="000000"/>
          <w:sz w:val="28"/>
        </w:rPr>
        <w:t xml:space="preserve"> 4) тармақшасында белгіленген мерзімдерде хабардар етеді.</w:t>
      </w:r>
    </w:p>
    <w:bookmarkEnd w:id="363"/>
    <w:bookmarkStart w:name="z385" w:id="364"/>
    <w:p>
      <w:pPr>
        <w:spacing w:after="0"/>
        <w:ind w:left="0"/>
        <w:jc w:val="both"/>
      </w:pPr>
      <w:r>
        <w:rPr>
          <w:rFonts w:ascii="Times New Roman"/>
          <w:b w:val="false"/>
          <w:i w:val="false"/>
          <w:color w:val="000000"/>
          <w:sz w:val="28"/>
        </w:rPr>
        <w:t>
      64. Жұмыспен қамту орталығы жұмыссыздың оқудан өткені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көрсетеді.</w:t>
      </w:r>
    </w:p>
    <w:bookmarkEnd w:id="364"/>
    <w:bookmarkStart w:name="z386" w:id="365"/>
    <w:p>
      <w:pPr>
        <w:spacing w:after="0"/>
        <w:ind w:left="0"/>
        <w:jc w:val="both"/>
      </w:pPr>
      <w:r>
        <w:rPr>
          <w:rFonts w:ascii="Times New Roman"/>
          <w:b w:val="false"/>
          <w:i w:val="false"/>
          <w:color w:val="000000"/>
          <w:sz w:val="28"/>
        </w:rPr>
        <w:t xml:space="preserve">
      65. Жұмыс беруші жұмыссызбен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жасайды. Жұмыс беруші Еңбек кодексінде көзделген тәртіппен еңбек шарттарын есепке алудың бірыңғай жүйесіне жұмыссызбен еңбек шартын жасасу және тоқтату туралы ақпаратты енгізеді.</w:t>
      </w:r>
    </w:p>
    <w:bookmarkEnd w:id="365"/>
    <w:bookmarkStart w:name="z387" w:id="366"/>
    <w:p>
      <w:pPr>
        <w:spacing w:after="0"/>
        <w:ind w:left="0"/>
        <w:jc w:val="both"/>
      </w:pPr>
      <w:r>
        <w:rPr>
          <w:rFonts w:ascii="Times New Roman"/>
          <w:b w:val="false"/>
          <w:i w:val="false"/>
          <w:color w:val="000000"/>
          <w:sz w:val="28"/>
        </w:rPr>
        <w:t>
      66. Жұмыс беруші-заңды тұлғаның таратылған не жұмыс беруші- 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тұрақты жұмысқа қабылдаудан бас тартқан жағдайда, мемлекеттің оқуға жіберілген жұмыссызға жалақы төлеуге жұмсаған шығыстарын бюджетке қайтарады.</w:t>
      </w:r>
    </w:p>
    <w:bookmarkEnd w:id="366"/>
    <w:bookmarkStart w:name="z388" w:id="367"/>
    <w:p>
      <w:pPr>
        <w:spacing w:after="0"/>
        <w:ind w:left="0"/>
        <w:jc w:val="both"/>
      </w:pPr>
      <w:r>
        <w:rPr>
          <w:rFonts w:ascii="Times New Roman"/>
          <w:b w:val="false"/>
          <w:i w:val="false"/>
          <w:color w:val="000000"/>
          <w:sz w:val="28"/>
        </w:rPr>
        <w:t xml:space="preserve">
      67. Жұмыс берушілер ай сайын есепті айдан кейінгі айдың 1 (бірінші) күніне қарай жұмыспен қамту орталығына осы Қағидаларға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Оқытудың іске асырылу барысы туралы есептілік және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8265 болып тіркелген) 50-қосымшаға сәйкес нысан бойынша орындалған жұмыстардың актісін ұсынады.</w:t>
      </w:r>
    </w:p>
    <w:bookmarkEnd w:id="367"/>
    <w:bookmarkStart w:name="z389" w:id="368"/>
    <w:p>
      <w:pPr>
        <w:spacing w:after="0"/>
        <w:ind w:left="0"/>
        <w:jc w:val="both"/>
      </w:pPr>
      <w:r>
        <w:rPr>
          <w:rFonts w:ascii="Times New Roman"/>
          <w:b w:val="false"/>
          <w:i w:val="false"/>
          <w:color w:val="000000"/>
          <w:sz w:val="28"/>
        </w:rPr>
        <w:t>
      68. Жұмыспен қамту орталығы есепті айдан кейінгі айдың 1 (бірінші) күніне дейінгі мерзімде жұмыс берушілердің мәліметтерінің негізінде "Еңбек нарығы" ААЖ-ға оқып жатқан жұмыссыздардың статустары бойынша деректерді қояды.</w:t>
      </w:r>
    </w:p>
    <w:bookmarkEnd w:id="368"/>
    <w:bookmarkStart w:name="z390" w:id="369"/>
    <w:p>
      <w:pPr>
        <w:spacing w:after="0"/>
        <w:ind w:left="0"/>
        <w:jc w:val="left"/>
      </w:pPr>
      <w:r>
        <w:rPr>
          <w:rFonts w:ascii="Times New Roman"/>
          <w:b/>
          <w:i w:val="false"/>
          <w:color w:val="000000"/>
        </w:rPr>
        <w:t xml:space="preserve"> 2-параграф. Жұмыссызды жұмыс берушілердегі жұмыс орнында кәсіптік оқытуды қаржыландыру тәртібі</w:t>
      </w:r>
    </w:p>
    <w:bookmarkEnd w:id="369"/>
    <w:bookmarkStart w:name="z391" w:id="370"/>
    <w:p>
      <w:pPr>
        <w:spacing w:after="0"/>
        <w:ind w:left="0"/>
        <w:jc w:val="both"/>
      </w:pPr>
      <w:r>
        <w:rPr>
          <w:rFonts w:ascii="Times New Roman"/>
          <w:b w:val="false"/>
          <w:i w:val="false"/>
          <w:color w:val="000000"/>
          <w:sz w:val="28"/>
        </w:rPr>
        <w:t>
      69. Оқытуды қаржыландыруды халықты жұмыспен қамту мәселелері жөніндегі жергілікті атқарушы органдар жергілікті бюджет қаражаты есебінен, сондай-ақ, Қазақстан Республикасының заңнамаларында тыйым салынбаған көздерден жүзеге асырады.</w:t>
      </w:r>
    </w:p>
    <w:bookmarkEnd w:id="370"/>
    <w:bookmarkStart w:name="z392" w:id="371"/>
    <w:p>
      <w:pPr>
        <w:spacing w:after="0"/>
        <w:ind w:left="0"/>
        <w:jc w:val="both"/>
      </w:pPr>
      <w:r>
        <w:rPr>
          <w:rFonts w:ascii="Times New Roman"/>
          <w:b w:val="false"/>
          <w:i w:val="false"/>
          <w:color w:val="000000"/>
          <w:sz w:val="28"/>
        </w:rPr>
        <w:t>
      70. Оқытудың құнын облыстық деңгейдегі білім беру саласындағы жергілікті атқарушы органдардың және ӨКП-ның ұсынымы бойынша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өндірістік оқыту шеберлеріне еңбекақы төлеу көзделеді.</w:t>
      </w:r>
    </w:p>
    <w:bookmarkEnd w:id="371"/>
    <w:p>
      <w:pPr>
        <w:spacing w:after="0"/>
        <w:ind w:left="0"/>
        <w:jc w:val="both"/>
      </w:pPr>
      <w:r>
        <w:rPr>
          <w:rFonts w:ascii="Times New Roman"/>
          <w:b w:val="false"/>
          <w:i w:val="false"/>
          <w:color w:val="000000"/>
          <w:sz w:val="28"/>
        </w:rPr>
        <w:t>
      Өндірістік оқыту шеберлеріне еңбекақы төлеу № 597 бұйрықпен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жүзеге асырылады.</w:t>
      </w:r>
    </w:p>
    <w:bookmarkStart w:name="z393" w:id="372"/>
    <w:p>
      <w:pPr>
        <w:spacing w:after="0"/>
        <w:ind w:left="0"/>
        <w:jc w:val="both"/>
      </w:pPr>
      <w:r>
        <w:rPr>
          <w:rFonts w:ascii="Times New Roman"/>
          <w:b w:val="false"/>
          <w:i w:val="false"/>
          <w:color w:val="000000"/>
          <w:sz w:val="28"/>
        </w:rPr>
        <w:t>
      71. Оқу кезеңінде жұмыссызға жалақыны жұмыспен қамту орталығы төлейді.</w:t>
      </w:r>
    </w:p>
    <w:bookmarkEnd w:id="372"/>
    <w:bookmarkStart w:name="z394" w:id="373"/>
    <w:p>
      <w:pPr>
        <w:spacing w:after="0"/>
        <w:ind w:left="0"/>
        <w:jc w:val="both"/>
      </w:pPr>
      <w:r>
        <w:rPr>
          <w:rFonts w:ascii="Times New Roman"/>
          <w:b w:val="false"/>
          <w:i w:val="false"/>
          <w:color w:val="000000"/>
          <w:sz w:val="28"/>
        </w:rPr>
        <w:t>
      72. Жалақының бір айдағы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20 (жиырма) АЕК-ті құрайды.</w:t>
      </w:r>
    </w:p>
    <w:bookmarkEnd w:id="373"/>
    <w:bookmarkStart w:name="z395" w:id="374"/>
    <w:p>
      <w:pPr>
        <w:spacing w:after="0"/>
        <w:ind w:left="0"/>
        <w:jc w:val="both"/>
      </w:pPr>
      <w:r>
        <w:rPr>
          <w:rFonts w:ascii="Times New Roman"/>
          <w:b w:val="false"/>
          <w:i w:val="false"/>
          <w:color w:val="000000"/>
          <w:sz w:val="28"/>
        </w:rPr>
        <w:t>
      73. Орындалатын жұмыстың көлеміне және күрделілігіне қарай жұмыс беруші өз қаражаты есебінен, қажет болған жағдайда, нақты орындалған жұмыс үшін жалақыға қосымша үстеме ақы белгілейді.</w:t>
      </w:r>
    </w:p>
    <w:bookmarkEnd w:id="374"/>
    <w:bookmarkStart w:name="z396" w:id="375"/>
    <w:p>
      <w:pPr>
        <w:spacing w:after="0"/>
        <w:ind w:left="0"/>
        <w:jc w:val="both"/>
      </w:pPr>
      <w:r>
        <w:rPr>
          <w:rFonts w:ascii="Times New Roman"/>
          <w:b w:val="false"/>
          <w:i w:val="false"/>
          <w:color w:val="000000"/>
          <w:sz w:val="28"/>
        </w:rPr>
        <w:t>
      74. Жұмыспен қамту орталығы ай сайын есепті айдан кейінгі айдың 10 (онынш) күніне қарай жұмыс беруші ұсынған есептіліктердің негізінде жұмыссыздардың ағымдағы (карточкалық) шоттарына жалақыны аударады.</w:t>
      </w:r>
    </w:p>
    <w:bookmarkEnd w:id="375"/>
    <w:bookmarkStart w:name="z397" w:id="376"/>
    <w:p>
      <w:pPr>
        <w:spacing w:after="0"/>
        <w:ind w:left="0"/>
        <w:jc w:val="both"/>
      </w:pPr>
      <w:r>
        <w:rPr>
          <w:rFonts w:ascii="Times New Roman"/>
          <w:b w:val="false"/>
          <w:i w:val="false"/>
          <w:color w:val="000000"/>
          <w:sz w:val="28"/>
        </w:rPr>
        <w:t>
      75. Жұмыссыздарға уақытша жұмысқа жарамсыздығы жөніндегі әлеуметтік жәрдемақы төлеуді Еңбек кодексіне сәйкес жұмыспен қамту орталығы жүргізеді.</w:t>
      </w:r>
    </w:p>
    <w:bookmarkEnd w:id="376"/>
    <w:bookmarkStart w:name="z398" w:id="377"/>
    <w:p>
      <w:pPr>
        <w:spacing w:after="0"/>
        <w:ind w:left="0"/>
        <w:jc w:val="both"/>
      </w:pPr>
      <w:r>
        <w:rPr>
          <w:rFonts w:ascii="Times New Roman"/>
          <w:b w:val="false"/>
          <w:i w:val="false"/>
          <w:color w:val="000000"/>
          <w:sz w:val="28"/>
        </w:rPr>
        <w:t>
      76. Жұмыспен қамту орталығы ай сайын есепті айдан кейінгі айдың 15 (он бесінш) күніне қарай жұмыс беруші ұсынған орындалған жұмыстардың актісінің негізінде жұмыс берушінің есеп айырылсу шотына Оқыту ақысын аударады.</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w:t>
            </w:r>
          </w:p>
        </w:tc>
      </w:tr>
    </w:tbl>
    <w:p>
      <w:pPr>
        <w:spacing w:after="0"/>
        <w:ind w:left="0"/>
        <w:jc w:val="left"/>
      </w:pPr>
      <w:r>
        <w:rPr>
          <w:rFonts w:ascii="Times New Roman"/>
          <w:b/>
          <w:i w:val="false"/>
          <w:color w:val="000000"/>
        </w:rPr>
        <w:t xml:space="preserve"> _______________________________________________________________________ _______________________________________________________________________ </w:t>
      </w:r>
      <w:r>
        <w:br/>
      </w:r>
      <w:r>
        <w:rPr>
          <w:rFonts w:ascii="Times New Roman"/>
          <w:b/>
          <w:i w:val="false"/>
          <w:color w:val="000000"/>
        </w:rPr>
        <w:t>(жұмыс берушінің толық атауы, заңды мекенжайы, БСН (ЖСН), байланысушы тұлға және телефоны)</w:t>
      </w:r>
      <w:r>
        <w:br/>
      </w:r>
      <w:r>
        <w:rPr>
          <w:rFonts w:ascii="Times New Roman"/>
          <w:b/>
          <w:i w:val="false"/>
          <w:color w:val="000000"/>
        </w:rPr>
        <w:t>жұмыссыздарды жұмыс берушілердің сұратуы бойынша оқу ұйымдарында кәсіптік оқытуға ағымдағы қаржы жылына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ұйымдастыру қажет біліктіліктің немесе дағдының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Оқитындардың саны,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жауапты өкілі:</w:t>
      </w:r>
    </w:p>
    <w:p>
      <w:pPr>
        <w:spacing w:after="0"/>
        <w:ind w:left="0"/>
        <w:jc w:val="both"/>
      </w:pPr>
      <w:r>
        <w:rPr>
          <w:rFonts w:ascii="Times New Roman"/>
          <w:b w:val="false"/>
          <w:i w:val="false"/>
          <w:color w:val="000000"/>
          <w:sz w:val="28"/>
        </w:rPr>
        <w:t>
      _______________________________________ ________________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Өтінім берілген күн: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___________________ </w:t>
            </w:r>
            <w:r>
              <w:br/>
            </w:r>
            <w:r>
              <w:rPr>
                <w:rFonts w:ascii="Times New Roman"/>
                <w:b w:val="false"/>
                <w:i w:val="false"/>
                <w:color w:val="000000"/>
                <w:sz w:val="20"/>
              </w:rPr>
              <w:t xml:space="preserve">ауданының (қаласының) </w:t>
            </w:r>
            <w:r>
              <w:br/>
            </w:r>
            <w:r>
              <w:rPr>
                <w:rFonts w:ascii="Times New Roman"/>
                <w:b w:val="false"/>
                <w:i w:val="false"/>
                <w:color w:val="000000"/>
                <w:sz w:val="20"/>
              </w:rPr>
              <w:t>халықты жұмыспен</w:t>
            </w:r>
            <w:r>
              <w:br/>
            </w:r>
            <w:r>
              <w:rPr>
                <w:rFonts w:ascii="Times New Roman"/>
                <w:b w:val="false"/>
                <w:i w:val="false"/>
                <w:color w:val="000000"/>
                <w:sz w:val="20"/>
              </w:rPr>
              <w:t xml:space="preserve">қамту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жұмыс берушілердің сұратуы бойынша кәсіптік оқытуға жіберуді сұраймын.</w:t>
      </w:r>
    </w:p>
    <w:p>
      <w:pPr>
        <w:spacing w:after="0"/>
        <w:ind w:left="0"/>
        <w:jc w:val="both"/>
      </w:pPr>
      <w:r>
        <w:rPr>
          <w:rFonts w:ascii="Times New Roman"/>
          <w:b w:val="false"/>
          <w:i w:val="false"/>
          <w:color w:val="000000"/>
          <w:sz w:val="28"/>
        </w:rPr>
        <w:t xml:space="preserve">          Өтінішке мынадай құжаттарды қоса беремін:</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Жұмыспен қамтуға жәрдемдесудің белсенді шарасын алу үшін қажет болатын дербес </w:t>
      </w:r>
    </w:p>
    <w:p>
      <w:pPr>
        <w:spacing w:after="0"/>
        <w:ind w:left="0"/>
        <w:jc w:val="both"/>
      </w:pPr>
      <w:r>
        <w:rPr>
          <w:rFonts w:ascii="Times New Roman"/>
          <w:b w:val="false"/>
          <w:i w:val="false"/>
          <w:color w:val="000000"/>
          <w:sz w:val="28"/>
        </w:rPr>
        <w:t xml:space="preserve">         деректерімді жинау мен өңдеуге келісімімді беремін.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 өтініші  </w:t>
      </w:r>
    </w:p>
    <w:p>
      <w:pPr>
        <w:spacing w:after="0"/>
        <w:ind w:left="0"/>
        <w:jc w:val="both"/>
      </w:pPr>
      <w:r>
        <w:rPr>
          <w:rFonts w:ascii="Times New Roman"/>
          <w:b w:val="false"/>
          <w:i w:val="false"/>
          <w:color w:val="000000"/>
          <w:sz w:val="28"/>
        </w:rPr>
        <w:t xml:space="preserve">        20 __ жылғы "___" __________ қабылданды, № __________ болып тіркелді,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берушілердің сұратуы бойынша кәсіптік оқытуға № ____ жолдама</w:t>
      </w:r>
    </w:p>
    <w:p>
      <w:pPr>
        <w:spacing w:after="0"/>
        <w:ind w:left="0"/>
        <w:jc w:val="both"/>
      </w:pPr>
      <w:r>
        <w:rPr>
          <w:rFonts w:ascii="Times New Roman"/>
          <w:b w:val="false"/>
          <w:i w:val="false"/>
          <w:color w:val="000000"/>
          <w:sz w:val="28"/>
        </w:rPr>
        <w:t xml:space="preserve">
                  Азамат 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w:t>
      </w:r>
    </w:p>
    <w:p>
      <w:pPr>
        <w:spacing w:after="0"/>
        <w:ind w:left="0"/>
        <w:jc w:val="both"/>
      </w:pPr>
      <w:r>
        <w:rPr>
          <w:rFonts w:ascii="Times New Roman"/>
          <w:b w:val="false"/>
          <w:i w:val="false"/>
          <w:color w:val="000000"/>
          <w:sz w:val="28"/>
        </w:rPr>
        <w:t xml:space="preserve">20 __ "___" ___________ бастап 20 __ "___" ___________ дейін ___ ай мерзімге  </w:t>
      </w:r>
    </w:p>
    <w:p>
      <w:pPr>
        <w:spacing w:after="0"/>
        <w:ind w:left="0"/>
        <w:jc w:val="both"/>
      </w:pPr>
      <w:r>
        <w:rPr>
          <w:rFonts w:ascii="Times New Roman"/>
          <w:b w:val="false"/>
          <w:i w:val="false"/>
          <w:color w:val="000000"/>
          <w:sz w:val="28"/>
        </w:rPr>
        <w:t>кәсіптік оқытуға жіберіледі.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Кәсіптік оқытуға жіберілген күннен бастап бес жұмыс күні ішінде Білім  беру </w:t>
      </w:r>
    </w:p>
    <w:p>
      <w:pPr>
        <w:spacing w:after="0"/>
        <w:ind w:left="0"/>
        <w:jc w:val="both"/>
      </w:pPr>
      <w:r>
        <w:rPr>
          <w:rFonts w:ascii="Times New Roman"/>
          <w:b w:val="false"/>
          <w:i w:val="false"/>
          <w:color w:val="000000"/>
          <w:sz w:val="28"/>
        </w:rPr>
        <w:t>ұйымы Халықты жұмыспен қамту орталығына қайтарады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20__жылғы "__" _______№___ бұйрыққа сәйкес 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(Біліктілік атауы)</w:t>
      </w:r>
    </w:p>
    <w:p>
      <w:pPr>
        <w:spacing w:after="0"/>
        <w:ind w:left="0"/>
        <w:jc w:val="both"/>
      </w:pPr>
      <w:r>
        <w:rPr>
          <w:rFonts w:ascii="Times New Roman"/>
          <w:b w:val="false"/>
          <w:i w:val="false"/>
          <w:color w:val="000000"/>
          <w:sz w:val="28"/>
        </w:rPr>
        <w:t xml:space="preserve">
      біліктілігі бойынша 20 __ жылғы "___"__________ дейін ________ ай мерзімге </w:t>
      </w:r>
    </w:p>
    <w:p>
      <w:pPr>
        <w:spacing w:after="0"/>
        <w:ind w:left="0"/>
        <w:jc w:val="both"/>
      </w:pPr>
      <w:r>
        <w:rPr>
          <w:rFonts w:ascii="Times New Roman"/>
          <w:b w:val="false"/>
          <w:i w:val="false"/>
          <w:color w:val="000000"/>
          <w:sz w:val="28"/>
        </w:rPr>
        <w:t>
      кәсіптік оқытуға қабылданғанын хабарлайды.</w:t>
      </w:r>
    </w:p>
    <w:p>
      <w:pPr>
        <w:spacing w:after="0"/>
        <w:ind w:left="0"/>
        <w:jc w:val="both"/>
      </w:pPr>
      <w:r>
        <w:rPr>
          <w:rFonts w:ascii="Times New Roman"/>
          <w:b w:val="false"/>
          <w:i w:val="false"/>
          <w:color w:val="000000"/>
          <w:sz w:val="28"/>
        </w:rPr>
        <w:t xml:space="preserve">
      Білім беру ұйымының жауапты өкілі: </w:t>
      </w:r>
    </w:p>
    <w:p>
      <w:pPr>
        <w:spacing w:after="0"/>
        <w:ind w:left="0"/>
        <w:jc w:val="both"/>
      </w:pPr>
      <w:r>
        <w:rPr>
          <w:rFonts w:ascii="Times New Roman"/>
          <w:b w:val="false"/>
          <w:i w:val="false"/>
          <w:color w:val="000000"/>
          <w:sz w:val="28"/>
        </w:rPr>
        <w:t xml:space="preserve"> _______________________________________ 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 үшін ______________________________-дегі  </w:t>
      </w:r>
    </w:p>
    <w:p>
      <w:pPr>
        <w:spacing w:after="0"/>
        <w:ind w:left="0"/>
        <w:jc w:val="both"/>
      </w:pPr>
      <w:r>
        <w:rPr>
          <w:rFonts w:ascii="Times New Roman"/>
          <w:b w:val="false"/>
          <w:i w:val="false"/>
          <w:color w:val="000000"/>
          <w:sz w:val="28"/>
        </w:rPr>
        <w:t xml:space="preserve">                                                         (ай) (Білім беру ұйымының атауы)</w:t>
      </w:r>
    </w:p>
    <w:p>
      <w:pPr>
        <w:spacing w:after="0"/>
        <w:ind w:left="0"/>
        <w:jc w:val="left"/>
      </w:pPr>
      <w:r>
        <w:rPr>
          <w:rFonts w:ascii="Times New Roman"/>
          <w:b/>
          <w:i w:val="false"/>
          <w:color w:val="000000"/>
        </w:rPr>
        <w:t xml:space="preserve"> Жұмыс берушілердің сұратуы бойынша оқу ұйымдарында кәсіптік оқытудан өтіп жатқан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сабаққа келген күндердің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сабаққа келмеген күндер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келмеу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халықты жұмыспен қамту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www.enbek.gov.kz</w:t>
      </w:r>
    </w:p>
    <w:p>
      <w:pPr>
        <w:spacing w:after="0"/>
        <w:ind w:left="0"/>
        <w:jc w:val="both"/>
      </w:pPr>
      <w:r>
        <w:rPr>
          <w:rFonts w:ascii="Times New Roman"/>
          <w:b w:val="false"/>
          <w:i w:val="false"/>
          <w:color w:val="000000"/>
          <w:sz w:val="28"/>
        </w:rPr>
        <w:t>
      Әкімшілік дереккөздер нысанының атауы: Жұмыс берушілердің сұратуы бойынша оқу ұйымдарында жұмыссыздарды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Ақпаратты ұсынатын тұлғалар тобы: Білім беру ұйымдары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Жұмыс берушілердің сұратуы бойынша оқу ұйымдарында жұмыссыздарды кәсіптік оқытудың іске асырылу барысы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w:t>
      </w:r>
    </w:p>
    <w:p>
      <w:pPr>
        <w:spacing w:after="0"/>
        <w:ind w:left="0"/>
        <w:jc w:val="both"/>
      </w:pPr>
      <w:r>
        <w:rPr>
          <w:rFonts w:ascii="Times New Roman"/>
          <w:b w:val="false"/>
          <w:i w:val="false"/>
          <w:color w:val="000000"/>
          <w:sz w:val="28"/>
        </w:rPr>
        <w:t>Электрондық почта мекенжайы ___________________________________</w:t>
      </w:r>
    </w:p>
    <w:p>
      <w:pPr>
        <w:spacing w:after="0"/>
        <w:ind w:left="0"/>
        <w:jc w:val="both"/>
      </w:pPr>
      <w:r>
        <w:rPr>
          <w:rFonts w:ascii="Times New Roman"/>
          <w:b w:val="false"/>
          <w:i w:val="false"/>
          <w:color w:val="000000"/>
          <w:sz w:val="28"/>
        </w:rPr>
        <w:t xml:space="preserve">Орындаушы: 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Басшы немесе қол қоюға уәкілетті адам:_____________________________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Күні: 20__ жылғы "___"____________________.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берушілердің сұратуы</w:t>
            </w:r>
            <w:r>
              <w:br/>
            </w:r>
            <w:r>
              <w:rPr>
                <w:rFonts w:ascii="Times New Roman"/>
                <w:b w:val="false"/>
                <w:i w:val="false"/>
                <w:color w:val="000000"/>
                <w:sz w:val="20"/>
              </w:rPr>
              <w:t>бойынша оқу ұйымдарында</w:t>
            </w:r>
            <w:r>
              <w:br/>
            </w:r>
            <w:r>
              <w:rPr>
                <w:rFonts w:ascii="Times New Roman"/>
                <w:b w:val="false"/>
                <w:i w:val="false"/>
                <w:color w:val="000000"/>
                <w:sz w:val="20"/>
              </w:rPr>
              <w:t>жұмыссыздарды кәсіптік</w:t>
            </w:r>
            <w:r>
              <w:br/>
            </w:r>
            <w:r>
              <w:rPr>
                <w:rFonts w:ascii="Times New Roman"/>
                <w:b w:val="false"/>
                <w:i w:val="false"/>
                <w:color w:val="000000"/>
                <w:sz w:val="20"/>
              </w:rPr>
              <w:t>оқытудың іске асырылу барысы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404" w:id="378"/>
    <w:p>
      <w:pPr>
        <w:spacing w:after="0"/>
        <w:ind w:left="0"/>
        <w:jc w:val="left"/>
      </w:pPr>
      <w:r>
        <w:rPr>
          <w:rFonts w:ascii="Times New Roman"/>
          <w:b/>
          <w:i w:val="false"/>
          <w:color w:val="000000"/>
        </w:rPr>
        <w:t xml:space="preserve"> "Жұмыс берушілердің сұратуы бойынша оқу ұйымдарында жұмыссыздарды кәсіптік оқытудың іске асырылу барысы туралы мәліметтер" әкімшілік деректерінің нысанын толтыру бойынша түсіндірме</w:t>
      </w:r>
    </w:p>
    <w:bookmarkEnd w:id="378"/>
    <w:bookmarkStart w:name="z405" w:id="379"/>
    <w:p>
      <w:pPr>
        <w:spacing w:after="0"/>
        <w:ind w:left="0"/>
        <w:jc w:val="left"/>
      </w:pPr>
      <w:r>
        <w:rPr>
          <w:rFonts w:ascii="Times New Roman"/>
          <w:b/>
          <w:i w:val="false"/>
          <w:color w:val="000000"/>
        </w:rPr>
        <w:t xml:space="preserve"> 1-тарау. Жалпы ережелер</w:t>
      </w:r>
    </w:p>
    <w:bookmarkEnd w:id="379"/>
    <w:bookmarkStart w:name="z406" w:id="380"/>
    <w:p>
      <w:pPr>
        <w:spacing w:after="0"/>
        <w:ind w:left="0"/>
        <w:jc w:val="both"/>
      </w:pPr>
      <w:r>
        <w:rPr>
          <w:rFonts w:ascii="Times New Roman"/>
          <w:b w:val="false"/>
          <w:i w:val="false"/>
          <w:color w:val="000000"/>
          <w:sz w:val="28"/>
        </w:rPr>
        <w:t>
      1. Осы түсіндірме "Жұмыс берушілердің сұратуы бойынша оқу ұйымдарында жұмыссыздарды кәсіптік оқытудың іске асырылу барысы туралы мәліметтер" нысанын (бұдан әрі – Нысан) толтыру бойынша бірыңғай талаптарды айқындайды.</w:t>
      </w:r>
    </w:p>
    <w:bookmarkEnd w:id="380"/>
    <w:bookmarkStart w:name="z407" w:id="381"/>
    <w:p>
      <w:pPr>
        <w:spacing w:after="0"/>
        <w:ind w:left="0"/>
        <w:jc w:val="both"/>
      </w:pPr>
      <w:r>
        <w:rPr>
          <w:rFonts w:ascii="Times New Roman"/>
          <w:b w:val="false"/>
          <w:i w:val="false"/>
          <w:color w:val="000000"/>
          <w:sz w:val="28"/>
        </w:rPr>
        <w:t>
      2. Нысанды Білім беру ұйымдары толтырады және халықты жұмыспен қамту орталықтарына ұсынады.</w:t>
      </w:r>
    </w:p>
    <w:bookmarkEnd w:id="381"/>
    <w:bookmarkStart w:name="z408" w:id="382"/>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bookmarkEnd w:id="382"/>
    <w:bookmarkStart w:name="z409" w:id="383"/>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383"/>
    <w:bookmarkStart w:name="z410" w:id="384"/>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84"/>
    <w:bookmarkStart w:name="z411" w:id="385"/>
    <w:p>
      <w:pPr>
        <w:spacing w:after="0"/>
        <w:ind w:left="0"/>
        <w:jc w:val="left"/>
      </w:pPr>
      <w:r>
        <w:rPr>
          <w:rFonts w:ascii="Times New Roman"/>
          <w:b/>
          <w:i w:val="false"/>
          <w:color w:val="000000"/>
        </w:rPr>
        <w:t xml:space="preserve"> 2-тарау. Нысанды толтыру бойынша түсіндірме</w:t>
      </w:r>
    </w:p>
    <w:bookmarkEnd w:id="385"/>
    <w:bookmarkStart w:name="z412" w:id="386"/>
    <w:p>
      <w:pPr>
        <w:spacing w:after="0"/>
        <w:ind w:left="0"/>
        <w:jc w:val="both"/>
      </w:pPr>
      <w:r>
        <w:rPr>
          <w:rFonts w:ascii="Times New Roman"/>
          <w:b w:val="false"/>
          <w:i w:val="false"/>
          <w:color w:val="000000"/>
          <w:sz w:val="28"/>
        </w:rPr>
        <w:t>
      6. Нысанның 1-бағанында мамандықтың атауы көрсетіледі.</w:t>
      </w:r>
    </w:p>
    <w:bookmarkEnd w:id="386"/>
    <w:bookmarkStart w:name="z413" w:id="387"/>
    <w:p>
      <w:pPr>
        <w:spacing w:after="0"/>
        <w:ind w:left="0"/>
        <w:jc w:val="both"/>
      </w:pPr>
      <w:r>
        <w:rPr>
          <w:rFonts w:ascii="Times New Roman"/>
          <w:b w:val="false"/>
          <w:i w:val="false"/>
          <w:color w:val="000000"/>
          <w:sz w:val="28"/>
        </w:rPr>
        <w:t>
      7. Нысанның 2-бағанында біліктіліктің атауы көрсетіледі.</w:t>
      </w:r>
    </w:p>
    <w:bookmarkEnd w:id="387"/>
    <w:bookmarkStart w:name="z414" w:id="388"/>
    <w:p>
      <w:pPr>
        <w:spacing w:after="0"/>
        <w:ind w:left="0"/>
        <w:jc w:val="both"/>
      </w:pPr>
      <w:r>
        <w:rPr>
          <w:rFonts w:ascii="Times New Roman"/>
          <w:b w:val="false"/>
          <w:i w:val="false"/>
          <w:color w:val="000000"/>
          <w:sz w:val="28"/>
        </w:rPr>
        <w:t>
      8. Нысанның 3-бағанында оқыту мерзімі көрсетіледі.</w:t>
      </w:r>
    </w:p>
    <w:bookmarkEnd w:id="388"/>
    <w:bookmarkStart w:name="z415" w:id="389"/>
    <w:p>
      <w:pPr>
        <w:spacing w:after="0"/>
        <w:ind w:left="0"/>
        <w:jc w:val="both"/>
      </w:pPr>
      <w:r>
        <w:rPr>
          <w:rFonts w:ascii="Times New Roman"/>
          <w:b w:val="false"/>
          <w:i w:val="false"/>
          <w:color w:val="000000"/>
          <w:sz w:val="28"/>
        </w:rPr>
        <w:t>
      9. Нысанның 4-бағанында өтініш берген адамдар саны көрсетіледі.</w:t>
      </w:r>
    </w:p>
    <w:bookmarkEnd w:id="389"/>
    <w:bookmarkStart w:name="z416" w:id="390"/>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bookmarkEnd w:id="390"/>
    <w:bookmarkStart w:name="z417" w:id="391"/>
    <w:p>
      <w:pPr>
        <w:spacing w:after="0"/>
        <w:ind w:left="0"/>
        <w:jc w:val="both"/>
      </w:pPr>
      <w:r>
        <w:rPr>
          <w:rFonts w:ascii="Times New Roman"/>
          <w:b w:val="false"/>
          <w:i w:val="false"/>
          <w:color w:val="000000"/>
          <w:sz w:val="28"/>
        </w:rPr>
        <w:t>
      11. Нысанның 6-бағанында оқып жатқан студенттердің/адамдардың саны көрсетіледі.</w:t>
      </w:r>
    </w:p>
    <w:bookmarkEnd w:id="391"/>
    <w:bookmarkStart w:name="z418" w:id="392"/>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bookmarkEnd w:id="392"/>
    <w:bookmarkStart w:name="z419" w:id="393"/>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bookmarkEnd w:id="393"/>
    <w:bookmarkStart w:name="z420" w:id="394"/>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аяқтамағандардың саны көрсетіледі.</w:t>
      </w:r>
    </w:p>
    <w:bookmarkEnd w:id="394"/>
    <w:bookmarkStart w:name="z421" w:id="395"/>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bookmarkEnd w:id="395"/>
    <w:bookmarkStart w:name="z422" w:id="396"/>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bookmarkEnd w:id="396"/>
    <w:bookmarkStart w:name="z423" w:id="397"/>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bookmarkEnd w:id="397"/>
    <w:bookmarkStart w:name="z424" w:id="398"/>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саны көрсетіледі.</w:t>
      </w:r>
    </w:p>
    <w:bookmarkEnd w:id="398"/>
    <w:bookmarkStart w:name="z425" w:id="399"/>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алынғандардың саны көрсетіледі.</w:t>
      </w:r>
    </w:p>
    <w:bookmarkEnd w:id="399"/>
    <w:bookmarkStart w:name="z426" w:id="400"/>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bookmarkEnd w:id="400"/>
    <w:bookmarkStart w:name="z427" w:id="401"/>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оқуды аяқтамаған адамдардың саны көрсетіледі.</w:t>
      </w:r>
    </w:p>
    <w:bookmarkEnd w:id="401"/>
    <w:bookmarkStart w:name="z428" w:id="402"/>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bookmarkEnd w:id="402"/>
    <w:bookmarkStart w:name="z429" w:id="403"/>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bookmarkEnd w:id="403"/>
    <w:bookmarkStart w:name="z430" w:id="404"/>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w:t>
            </w:r>
          </w:p>
        </w:tc>
      </w:tr>
    </w:tbl>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 xml:space="preserve">_______________________________________________________________________ </w:t>
      </w:r>
      <w:r>
        <w:br/>
      </w:r>
      <w:r>
        <w:rPr>
          <w:rFonts w:ascii="Times New Roman"/>
          <w:b/>
          <w:i w:val="false"/>
          <w:color w:val="000000"/>
        </w:rPr>
        <w:t>(жұмыс берушінің толық атауы, заңды мекенжайы, БСН (ЖСН), байланысушы тұлға және телефоны) Жұмыс берушілердегі жұмыс орнында жұмыссыздарды кәсіптік оқытуға ағымдағы қаржы жылына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ұйымдастыру қажет біліктіліктің немесе дағдының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Оқитындардың саны, адам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оқудың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жауапты өкілі:</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Өтінім берілген күн: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432" w:id="405"/>
    <w:p>
      <w:pPr>
        <w:spacing w:after="0"/>
        <w:ind w:left="0"/>
        <w:jc w:val="left"/>
      </w:pPr>
      <w:r>
        <w:rPr>
          <w:rFonts w:ascii="Times New Roman"/>
          <w:b/>
          <w:i w:val="false"/>
          <w:color w:val="000000"/>
        </w:rPr>
        <w:t xml:space="preserve"> Жұмыс берушілердегі жұмыс орнында жұмыссыздарды кәсіптік оқытуды ұйымдастыруға және қаржыланыруға № _______ Шарт</w:t>
      </w:r>
    </w:p>
    <w:bookmarkEnd w:id="405"/>
    <w:p>
      <w:pPr>
        <w:spacing w:after="0"/>
        <w:ind w:left="0"/>
        <w:jc w:val="both"/>
      </w:pPr>
      <w:r>
        <w:rPr>
          <w:rFonts w:ascii="Times New Roman"/>
          <w:b w:val="false"/>
          <w:i w:val="false"/>
          <w:color w:val="000000"/>
          <w:sz w:val="28"/>
        </w:rPr>
        <w:t xml:space="preserve">
              ________________________________ _________________  </w:t>
      </w:r>
    </w:p>
    <w:p>
      <w:pPr>
        <w:spacing w:after="0"/>
        <w:ind w:left="0"/>
        <w:jc w:val="both"/>
      </w:pPr>
      <w:r>
        <w:rPr>
          <w:rFonts w:ascii="Times New Roman"/>
          <w:b w:val="false"/>
          <w:i w:val="false"/>
          <w:color w:val="000000"/>
          <w:sz w:val="28"/>
        </w:rPr>
        <w:t xml:space="preserve">                             Жасалған орны                       Күні</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Заңына,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_________ № ___ шешімінің негізінде бұдан әрі бірлесе "Тараптар" деп аталатын бұдан әрі "Тапсырыс беруші" деп аталатын _____________________ ауданы (қаласы) Халықты жұмыспен қамту орталығының атынан 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және бұдан әрі "Орындаушы" деп аталатын ____________________________</w:t>
      </w:r>
    </w:p>
    <w:p>
      <w:pPr>
        <w:spacing w:after="0"/>
        <w:ind w:left="0"/>
        <w:jc w:val="both"/>
      </w:pPr>
      <w:r>
        <w:rPr>
          <w:rFonts w:ascii="Times New Roman"/>
          <w:b w:val="false"/>
          <w:i w:val="false"/>
          <w:color w:val="000000"/>
          <w:sz w:val="28"/>
        </w:rPr>
        <w:t>негізінде әрекет ететін 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 атынан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жұмыс берушілердегі жұмыс орнында жұмыссыздарды кәсіптік оқытуды ұйымдастыруға және қаржыланыруға осы шартты (бұдан әрі – Шарт) жасады және төмендегі туралы келісімге келді:</w:t>
      </w:r>
    </w:p>
    <w:bookmarkStart w:name="z433" w:id="406"/>
    <w:p>
      <w:pPr>
        <w:spacing w:after="0"/>
        <w:ind w:left="0"/>
        <w:jc w:val="left"/>
      </w:pPr>
      <w:r>
        <w:rPr>
          <w:rFonts w:ascii="Times New Roman"/>
          <w:b/>
          <w:i w:val="false"/>
          <w:color w:val="000000"/>
        </w:rPr>
        <w:t xml:space="preserve"> 1. Шарттың мәні</w:t>
      </w:r>
    </w:p>
    <w:bookmarkEnd w:id="406"/>
    <w:bookmarkStart w:name="z434" w:id="407"/>
    <w:p>
      <w:pPr>
        <w:spacing w:after="0"/>
        <w:ind w:left="0"/>
        <w:jc w:val="both"/>
      </w:pPr>
      <w:r>
        <w:rPr>
          <w:rFonts w:ascii="Times New Roman"/>
          <w:b w:val="false"/>
          <w:i w:val="false"/>
          <w:color w:val="000000"/>
          <w:sz w:val="28"/>
        </w:rPr>
        <w:t>
      1.1. Жұмыс берушілердегі жұмыс орнында жұмыссыздарды кәсіптік оқытуды ұйымдастыру және қаржыланыру.</w:t>
      </w:r>
    </w:p>
    <w:bookmarkEnd w:id="407"/>
    <w:p>
      <w:pPr>
        <w:spacing w:after="0"/>
        <w:ind w:left="0"/>
        <w:jc w:val="both"/>
      </w:pPr>
      <w:r>
        <w:rPr>
          <w:rFonts w:ascii="Times New Roman"/>
          <w:b w:val="false"/>
          <w:i w:val="false"/>
          <w:color w:val="000000"/>
          <w:sz w:val="28"/>
        </w:rPr>
        <w:t xml:space="preserve">
                  1.2. Шарттың жалпы сомасы _________________ теңгені құрайды,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оның ішінде білім беру қызметтерін көрсетуге _____________________ теңге,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оқу кезеңінде жұмыссыздардың жалақысын субсидиялауға ___________ теңге.  </w:t>
      </w:r>
    </w:p>
    <w:p>
      <w:pPr>
        <w:spacing w:after="0"/>
        <w:ind w:left="0"/>
        <w:jc w:val="both"/>
      </w:pPr>
      <w:r>
        <w:rPr>
          <w:rFonts w:ascii="Times New Roman"/>
          <w:b w:val="false"/>
          <w:i w:val="false"/>
          <w:color w:val="000000"/>
          <w:sz w:val="28"/>
        </w:rPr>
        <w:t xml:space="preserve">                                                                                                          (жазбаша)</w:t>
      </w:r>
    </w:p>
    <w:bookmarkStart w:name="z435" w:id="408"/>
    <w:p>
      <w:pPr>
        <w:spacing w:after="0"/>
        <w:ind w:left="0"/>
        <w:jc w:val="left"/>
      </w:pPr>
      <w:r>
        <w:rPr>
          <w:rFonts w:ascii="Times New Roman"/>
          <w:b/>
          <w:i w:val="false"/>
          <w:color w:val="000000"/>
        </w:rPr>
        <w:t xml:space="preserve"> 2. Тараптардың міндеттемелері</w:t>
      </w:r>
    </w:p>
    <w:bookmarkEnd w:id="408"/>
    <w:bookmarkStart w:name="z436" w:id="409"/>
    <w:p>
      <w:pPr>
        <w:spacing w:after="0"/>
        <w:ind w:left="0"/>
        <w:jc w:val="both"/>
      </w:pPr>
      <w:r>
        <w:rPr>
          <w:rFonts w:ascii="Times New Roman"/>
          <w:b w:val="false"/>
          <w:i w:val="false"/>
          <w:color w:val="000000"/>
          <w:sz w:val="28"/>
        </w:rPr>
        <w:t>
      2.1. Тапсырыс беруші:</w:t>
      </w:r>
    </w:p>
    <w:bookmarkEnd w:id="409"/>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bookmarkStart w:name="z437" w:id="410"/>
    <w:p>
      <w:pPr>
        <w:spacing w:after="0"/>
        <w:ind w:left="0"/>
        <w:jc w:val="both"/>
      </w:pPr>
      <w:r>
        <w:rPr>
          <w:rFonts w:ascii="Times New Roman"/>
          <w:b w:val="false"/>
          <w:i w:val="false"/>
          <w:color w:val="000000"/>
          <w:sz w:val="28"/>
        </w:rPr>
        <w:t>
      2.2. Орындаушы:</w:t>
      </w:r>
    </w:p>
    <w:bookmarkEnd w:id="410"/>
    <w:p>
      <w:pPr>
        <w:spacing w:after="0"/>
        <w:ind w:left="0"/>
        <w:jc w:val="both"/>
      </w:pPr>
      <w:r>
        <w:rPr>
          <w:rFonts w:ascii="Times New Roman"/>
          <w:b w:val="false"/>
          <w:i w:val="false"/>
          <w:color w:val="000000"/>
          <w:sz w:val="28"/>
        </w:rPr>
        <w:t>
      1) кәсіптік оқытуға үміткерлерді іріктеуге;</w:t>
      </w:r>
    </w:p>
    <w:p>
      <w:pPr>
        <w:spacing w:after="0"/>
        <w:ind w:left="0"/>
        <w:jc w:val="both"/>
      </w:pPr>
      <w:r>
        <w:rPr>
          <w:rFonts w:ascii="Times New Roman"/>
          <w:b w:val="false"/>
          <w:i w:val="false"/>
          <w:color w:val="000000"/>
          <w:sz w:val="28"/>
        </w:rPr>
        <w:t>
      2) Тапсырыс берушіден Шарттың уақтылы және тиіссінше орындалуын талап етуге құқылы.</w:t>
      </w:r>
    </w:p>
    <w:p>
      <w:pPr>
        <w:spacing w:after="0"/>
        <w:ind w:left="0"/>
        <w:jc w:val="both"/>
      </w:pPr>
      <w:bookmarkStart w:name="z438" w:id="411"/>
      <w:r>
        <w:rPr>
          <w:rFonts w:ascii="Times New Roman"/>
          <w:b w:val="false"/>
          <w:i w:val="false"/>
          <w:color w:val="000000"/>
          <w:sz w:val="28"/>
        </w:rPr>
        <w:t>
      2.3. Тапсырыс беруші:</w:t>
      </w:r>
    </w:p>
    <w:bookmarkEnd w:id="411"/>
    <w:p>
      <w:pPr>
        <w:spacing w:after="0"/>
        <w:ind w:left="0"/>
        <w:jc w:val="both"/>
      </w:pPr>
      <w:r>
        <w:rPr>
          <w:rFonts w:ascii="Times New Roman"/>
          <w:b w:val="false"/>
          <w:i w:val="false"/>
          <w:color w:val="000000"/>
          <w:sz w:val="28"/>
        </w:rPr>
        <w:t xml:space="preserve">           1) жұмыссыздарды олардың келісіммен Орындаушыға 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адамды оқуға жіберуге;</w:t>
      </w:r>
    </w:p>
    <w:p>
      <w:pPr>
        <w:spacing w:after="0"/>
        <w:ind w:left="0"/>
        <w:jc w:val="both"/>
      </w:pPr>
      <w:r>
        <w:rPr>
          <w:rFonts w:ascii="Times New Roman"/>
          <w:b w:val="false"/>
          <w:i w:val="false"/>
          <w:color w:val="000000"/>
          <w:sz w:val="28"/>
        </w:rPr>
        <w:t>
      2) оқу кезеңінде Орындаушы ұсынған ай сайынғы мәліметтердің негізінде жұмыссыздарға уақтылы және толық көлемде жалақы төлеуге;</w:t>
      </w:r>
    </w:p>
    <w:p>
      <w:pPr>
        <w:spacing w:after="0"/>
        <w:ind w:left="0"/>
        <w:jc w:val="both"/>
      </w:pPr>
      <w:r>
        <w:rPr>
          <w:rFonts w:ascii="Times New Roman"/>
          <w:b w:val="false"/>
          <w:i w:val="false"/>
          <w:color w:val="000000"/>
          <w:sz w:val="28"/>
        </w:rPr>
        <w:t>
      3) орындалған жұмыстардың актісінің негізінде Орындаушыға оқу бойынша қызметтердің ақысын уақтылы және тролық көлемде төлеуге;</w:t>
      </w:r>
    </w:p>
    <w:p>
      <w:pPr>
        <w:spacing w:after="0"/>
        <w:ind w:left="0"/>
        <w:jc w:val="both"/>
      </w:pPr>
      <w:r>
        <w:rPr>
          <w:rFonts w:ascii="Times New Roman"/>
          <w:b w:val="false"/>
          <w:i w:val="false"/>
          <w:color w:val="000000"/>
          <w:sz w:val="28"/>
        </w:rPr>
        <w:t>
      4) жұмыс беруші жұмысқа қабылдаудан бас тартқан жағдайда жұмыссызды жұмысқа орналастыруға жәрдемдесуге;</w:t>
      </w:r>
    </w:p>
    <w:p>
      <w:pPr>
        <w:spacing w:after="0"/>
        <w:ind w:left="0"/>
        <w:jc w:val="both"/>
      </w:pPr>
      <w:r>
        <w:rPr>
          <w:rFonts w:ascii="Times New Roman"/>
          <w:b w:val="false"/>
          <w:i w:val="false"/>
          <w:color w:val="000000"/>
          <w:sz w:val="28"/>
        </w:rPr>
        <w:t>
      5) кәсіптік оқытуды қаржыландыруға бөлінген бюджет қаражатының мақсатқа сай жұмсалуына және жұмыссыздарда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6) жұмыссыздардың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439" w:id="412"/>
    <w:p>
      <w:pPr>
        <w:spacing w:after="0"/>
        <w:ind w:left="0"/>
        <w:jc w:val="both"/>
      </w:pPr>
      <w:r>
        <w:rPr>
          <w:rFonts w:ascii="Times New Roman"/>
          <w:b w:val="false"/>
          <w:i w:val="false"/>
          <w:color w:val="000000"/>
          <w:sz w:val="28"/>
        </w:rPr>
        <w:t>
      2.4. Орындаушы:</w:t>
      </w:r>
    </w:p>
    <w:bookmarkEnd w:id="412"/>
    <w:p>
      <w:pPr>
        <w:spacing w:after="0"/>
        <w:ind w:left="0"/>
        <w:jc w:val="both"/>
      </w:pPr>
      <w:r>
        <w:rPr>
          <w:rFonts w:ascii="Times New Roman"/>
          <w:b w:val="false"/>
          <w:i w:val="false"/>
          <w:color w:val="000000"/>
          <w:sz w:val="28"/>
        </w:rPr>
        <w:t xml:space="preserve">
                  1) жұмыссыздарды ________________________________ кәсібі (дағдысы) </w:t>
      </w:r>
    </w:p>
    <w:p>
      <w:pPr>
        <w:spacing w:after="0"/>
        <w:ind w:left="0"/>
        <w:jc w:val="both"/>
      </w:pPr>
      <w:r>
        <w:rPr>
          <w:rFonts w:ascii="Times New Roman"/>
          <w:b w:val="false"/>
          <w:i w:val="false"/>
          <w:color w:val="000000"/>
          <w:sz w:val="28"/>
        </w:rPr>
        <w:t xml:space="preserve">                                                               (біліктіліктің (дағдының) атауы)</w:t>
      </w:r>
    </w:p>
    <w:p>
      <w:pPr>
        <w:spacing w:after="0"/>
        <w:ind w:left="0"/>
        <w:jc w:val="both"/>
      </w:pPr>
      <w:r>
        <w:rPr>
          <w:rFonts w:ascii="Times New Roman"/>
          <w:b w:val="false"/>
          <w:i w:val="false"/>
          <w:color w:val="000000"/>
          <w:sz w:val="28"/>
        </w:rPr>
        <w:t xml:space="preserve">          бойынша _________________________ нысанында кәсіптік оқытуға қабылдауға;  </w:t>
      </w:r>
    </w:p>
    <w:p>
      <w:pPr>
        <w:spacing w:after="0"/>
        <w:ind w:left="0"/>
        <w:jc w:val="both"/>
      </w:pPr>
      <w:r>
        <w:rPr>
          <w:rFonts w:ascii="Times New Roman"/>
          <w:b w:val="false"/>
          <w:i w:val="false"/>
          <w:color w:val="000000"/>
          <w:sz w:val="28"/>
        </w:rPr>
        <w:t xml:space="preserve">                                  (даярлау немесе қайта даярлау)</w:t>
      </w:r>
    </w:p>
    <w:p>
      <w:pPr>
        <w:spacing w:after="0"/>
        <w:ind w:left="0"/>
        <w:jc w:val="both"/>
      </w:pPr>
      <w:r>
        <w:rPr>
          <w:rFonts w:ascii="Times New Roman"/>
          <w:b w:val="false"/>
          <w:i w:val="false"/>
          <w:color w:val="000000"/>
          <w:sz w:val="28"/>
        </w:rPr>
        <w:t>
      2) кәсіптік даярлықты бағалау бойынша жұмыссыздарға біліктілік емтиханын өткізуге;</w:t>
      </w:r>
    </w:p>
    <w:p>
      <w:pPr>
        <w:spacing w:after="0"/>
        <w:ind w:left="0"/>
        <w:jc w:val="both"/>
      </w:pPr>
      <w:r>
        <w:rPr>
          <w:rFonts w:ascii="Times New Roman"/>
          <w:b w:val="false"/>
          <w:i w:val="false"/>
          <w:color w:val="000000"/>
          <w:sz w:val="28"/>
        </w:rPr>
        <w:t>
      3) Еңбек кодексіне сәйкес жұмыссыздармен оқу кезеңінде еңбек шартын жасауға;</w:t>
      </w:r>
    </w:p>
    <w:p>
      <w:pPr>
        <w:spacing w:after="0"/>
        <w:ind w:left="0"/>
        <w:jc w:val="both"/>
      </w:pPr>
      <w:r>
        <w:rPr>
          <w:rFonts w:ascii="Times New Roman"/>
          <w:b w:val="false"/>
          <w:i w:val="false"/>
          <w:color w:val="000000"/>
          <w:sz w:val="28"/>
        </w:rPr>
        <w:t>
      4) оқуды аяқтағаннан кейін жұмыссыздарды алған кәсібі бойынша тұрақты жұмыс орнына кемінде 12 (он екі) мерзімге жұмысқа орналастыруға;</w:t>
      </w:r>
    </w:p>
    <w:p>
      <w:pPr>
        <w:spacing w:after="0"/>
        <w:ind w:left="0"/>
        <w:jc w:val="both"/>
      </w:pPr>
      <w:r>
        <w:rPr>
          <w:rFonts w:ascii="Times New Roman"/>
          <w:b w:val="false"/>
          <w:i w:val="false"/>
          <w:color w:val="000000"/>
          <w:sz w:val="28"/>
        </w:rPr>
        <w:t>
      5) Тапсырыс берушіні жұмысқа қабылдау немесе жұмысқа қабылдаудан бас тарту (жұмысқа қабылдаудан бас тартқан жағдайда себептерін көрсете отырып) туралы хабардар етуге;</w:t>
      </w:r>
    </w:p>
    <w:p>
      <w:pPr>
        <w:spacing w:after="0"/>
        <w:ind w:left="0"/>
        <w:jc w:val="both"/>
      </w:pPr>
      <w:r>
        <w:rPr>
          <w:rFonts w:ascii="Times New Roman"/>
          <w:b w:val="false"/>
          <w:i w:val="false"/>
          <w:color w:val="000000"/>
          <w:sz w:val="28"/>
        </w:rPr>
        <w:t>
      6) Тапсырыс берушіге № 516 бұйрықпен бекітлген Кәсіптік оқытуды ұйымдастыру және қаржыландыру қағидаларына 11 және (немесе) 12-қосымшаларға сәйкес нысан бойынша оқып жатқандар, оқуды аяқтағандар, оқудан шығарылғандар туралы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7) жұмыс беруші-заңды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жұмыссыздарды жұмысқа қабылдаудан бас тартқан және кәсіптік оқытудың белгіленген тәртібін бұзған жағдайларда мемлекеттік оқуға жіберілген жұмыссыздарға жалақы төлеуге жұсаған шығыстарын өтеуге міндетті.</w:t>
      </w:r>
    </w:p>
    <w:bookmarkStart w:name="z440" w:id="413"/>
    <w:p>
      <w:pPr>
        <w:spacing w:after="0"/>
        <w:ind w:left="0"/>
        <w:jc w:val="left"/>
      </w:pPr>
      <w:r>
        <w:rPr>
          <w:rFonts w:ascii="Times New Roman"/>
          <w:b/>
          <w:i w:val="false"/>
          <w:color w:val="000000"/>
        </w:rPr>
        <w:t xml:space="preserve"> 7. Тараптардың жауапкершілігі</w:t>
      </w:r>
    </w:p>
    <w:bookmarkEnd w:id="413"/>
    <w:bookmarkStart w:name="z441" w:id="414"/>
    <w:p>
      <w:pPr>
        <w:spacing w:after="0"/>
        <w:ind w:left="0"/>
        <w:jc w:val="both"/>
      </w:pPr>
      <w:r>
        <w:rPr>
          <w:rFonts w:ascii="Times New Roman"/>
          <w:b w:val="false"/>
          <w:i w:val="false"/>
          <w:color w:val="000000"/>
          <w:sz w:val="28"/>
        </w:rPr>
        <w:t>
      3.1. Орындаушының Шарт бойынша өз міндеттемелерін не толығымен, не ішінара басқа біреуге беруіне жол берілмейді.</w:t>
      </w:r>
    </w:p>
    <w:bookmarkEnd w:id="414"/>
    <w:bookmarkStart w:name="z442" w:id="415"/>
    <w:p>
      <w:pPr>
        <w:spacing w:after="0"/>
        <w:ind w:left="0"/>
        <w:jc w:val="both"/>
      </w:pPr>
      <w:r>
        <w:rPr>
          <w:rFonts w:ascii="Times New Roman"/>
          <w:b w:val="false"/>
          <w:i w:val="false"/>
          <w:color w:val="000000"/>
          <w:sz w:val="28"/>
        </w:rPr>
        <w:t>
      3.2. Жұмыссыздар оқуды мерзімінен бұрын аяқтаған, жұмыс беруші кәсіптік оқытуды ұйымдастырудың белгіленген тәртібін бұзған жағдайларда Шарт бұзушылық анықталған күннен бастап күнтізбелік 15 (он бес) күн ішінде бұзылуға тиіс.</w:t>
      </w:r>
    </w:p>
    <w:bookmarkEnd w:id="415"/>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bookmarkStart w:name="z443" w:id="416"/>
    <w:p>
      <w:pPr>
        <w:spacing w:after="0"/>
        <w:ind w:left="0"/>
        <w:jc w:val="both"/>
      </w:pPr>
      <w:r>
        <w:rPr>
          <w:rFonts w:ascii="Times New Roman"/>
          <w:b w:val="false"/>
          <w:i w:val="false"/>
          <w:color w:val="000000"/>
          <w:sz w:val="28"/>
        </w:rPr>
        <w:t>
      3.3. Шарттың қолданылу мерзімінің аяқталуы Тараптарды осы мерзім аяқталғанға дейін болған заң бұзушылықтар үшін жауаптылықтан босатпайды.</w:t>
      </w:r>
    </w:p>
    <w:bookmarkEnd w:id="416"/>
    <w:bookmarkStart w:name="z444" w:id="417"/>
    <w:p>
      <w:pPr>
        <w:spacing w:after="0"/>
        <w:ind w:left="0"/>
        <w:jc w:val="left"/>
      </w:pPr>
      <w:r>
        <w:rPr>
          <w:rFonts w:ascii="Times New Roman"/>
          <w:b/>
          <w:i w:val="false"/>
          <w:color w:val="000000"/>
        </w:rPr>
        <w:t xml:space="preserve"> 4. Форс-мажор</w:t>
      </w:r>
    </w:p>
    <w:bookmarkEnd w:id="417"/>
    <w:bookmarkStart w:name="z445" w:id="418"/>
    <w:p>
      <w:pPr>
        <w:spacing w:after="0"/>
        <w:ind w:left="0"/>
        <w:jc w:val="both"/>
      </w:pPr>
      <w:r>
        <w:rPr>
          <w:rFonts w:ascii="Times New Roman"/>
          <w:b w:val="false"/>
          <w:i w:val="false"/>
          <w:color w:val="000000"/>
          <w:sz w:val="28"/>
        </w:rPr>
        <w:t>
      4.1. Тараптар, егер ол Форс-мажорлық жағдайлардың нәтижесі болып табылса, Шарт талаптарын орындамағаны үшін жауаптылықта болмайды.</w:t>
      </w:r>
    </w:p>
    <w:bookmarkEnd w:id="418"/>
    <w:bookmarkStart w:name="z446" w:id="419"/>
    <w:p>
      <w:pPr>
        <w:spacing w:after="0"/>
        <w:ind w:left="0"/>
        <w:jc w:val="both"/>
      </w:pPr>
      <w:r>
        <w:rPr>
          <w:rFonts w:ascii="Times New Roman"/>
          <w:b w:val="false"/>
          <w:i w:val="false"/>
          <w:color w:val="000000"/>
          <w:sz w:val="28"/>
        </w:rPr>
        <w:t>
      4.2.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419"/>
    <w:bookmarkStart w:name="z447" w:id="420"/>
    <w:p>
      <w:pPr>
        <w:spacing w:after="0"/>
        <w:ind w:left="0"/>
        <w:jc w:val="both"/>
      </w:pPr>
      <w:r>
        <w:rPr>
          <w:rFonts w:ascii="Times New Roman"/>
          <w:b w:val="false"/>
          <w:i w:val="false"/>
          <w:color w:val="000000"/>
          <w:sz w:val="28"/>
        </w:rPr>
        <w:t>
      4.3. 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bookmarkEnd w:id="420"/>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bookmarkStart w:name="z448" w:id="421"/>
    <w:p>
      <w:pPr>
        <w:spacing w:after="0"/>
        <w:ind w:left="0"/>
        <w:jc w:val="both"/>
      </w:pPr>
      <w:r>
        <w:rPr>
          <w:rFonts w:ascii="Times New Roman"/>
          <w:b w:val="false"/>
          <w:i w:val="false"/>
          <w:color w:val="000000"/>
          <w:sz w:val="28"/>
        </w:rPr>
        <w:t>
      4.4.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421"/>
    <w:bookmarkStart w:name="z449" w:id="422"/>
    <w:p>
      <w:pPr>
        <w:spacing w:after="0"/>
        <w:ind w:left="0"/>
        <w:jc w:val="left"/>
      </w:pPr>
      <w:r>
        <w:rPr>
          <w:rFonts w:ascii="Times New Roman"/>
          <w:b/>
          <w:i w:val="false"/>
          <w:color w:val="000000"/>
        </w:rPr>
        <w:t xml:space="preserve"> 5. Дауларды шешу тәртібі</w:t>
      </w:r>
    </w:p>
    <w:bookmarkEnd w:id="422"/>
    <w:bookmarkStart w:name="z450" w:id="423"/>
    <w:p>
      <w:pPr>
        <w:spacing w:after="0"/>
        <w:ind w:left="0"/>
        <w:jc w:val="both"/>
      </w:pPr>
      <w:r>
        <w:rPr>
          <w:rFonts w:ascii="Times New Roman"/>
          <w:b w:val="false"/>
          <w:i w:val="false"/>
          <w:color w:val="000000"/>
          <w:sz w:val="28"/>
        </w:rPr>
        <w:t>
      5.1.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bookmarkEnd w:id="423"/>
    <w:bookmarkStart w:name="z451" w:id="424"/>
    <w:p>
      <w:pPr>
        <w:spacing w:after="0"/>
        <w:ind w:left="0"/>
        <w:jc w:val="both"/>
      </w:pPr>
      <w:r>
        <w:rPr>
          <w:rFonts w:ascii="Times New Roman"/>
          <w:b w:val="false"/>
          <w:i w:val="false"/>
          <w:color w:val="000000"/>
          <w:sz w:val="28"/>
        </w:rPr>
        <w:t>
      5.2.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End w:id="424"/>
    <w:bookmarkStart w:name="z452" w:id="425"/>
    <w:p>
      <w:pPr>
        <w:spacing w:after="0"/>
        <w:ind w:left="0"/>
        <w:jc w:val="left"/>
      </w:pPr>
      <w:r>
        <w:rPr>
          <w:rFonts w:ascii="Times New Roman"/>
          <w:b/>
          <w:i w:val="false"/>
          <w:color w:val="000000"/>
        </w:rPr>
        <w:t xml:space="preserve"> 6. Өзге де жағдайлар</w:t>
      </w:r>
    </w:p>
    <w:bookmarkEnd w:id="425"/>
    <w:bookmarkStart w:name="z453" w:id="426"/>
    <w:p>
      <w:pPr>
        <w:spacing w:after="0"/>
        <w:ind w:left="0"/>
        <w:jc w:val="both"/>
      </w:pPr>
      <w:r>
        <w:rPr>
          <w:rFonts w:ascii="Times New Roman"/>
          <w:b w:val="false"/>
          <w:i w:val="false"/>
          <w:color w:val="000000"/>
          <w:sz w:val="28"/>
        </w:rPr>
        <w:t>
      6.1. Шарт бірдей заңды күші бар екі данада жасалды.</w:t>
      </w:r>
    </w:p>
    <w:bookmarkEnd w:id="426"/>
    <w:bookmarkStart w:name="z454" w:id="427"/>
    <w:p>
      <w:pPr>
        <w:spacing w:after="0"/>
        <w:ind w:left="0"/>
        <w:jc w:val="both"/>
      </w:pPr>
      <w:r>
        <w:rPr>
          <w:rFonts w:ascii="Times New Roman"/>
          <w:b w:val="false"/>
          <w:i w:val="false"/>
          <w:color w:val="000000"/>
          <w:sz w:val="28"/>
        </w:rPr>
        <w:t>
      6.2.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427"/>
    <w:bookmarkStart w:name="z455" w:id="428"/>
    <w:p>
      <w:pPr>
        <w:spacing w:after="0"/>
        <w:ind w:left="0"/>
        <w:jc w:val="both"/>
      </w:pPr>
      <w:r>
        <w:rPr>
          <w:rFonts w:ascii="Times New Roman"/>
          <w:b w:val="false"/>
          <w:i w:val="false"/>
          <w:color w:val="000000"/>
          <w:sz w:val="28"/>
        </w:rPr>
        <w:t>
      6.3. Шартқа өзгерістер немесе толықтырулар жасалған Шарттың нысанында қосымша келісіммен рәсімделеді.</w:t>
      </w:r>
    </w:p>
    <w:bookmarkEnd w:id="428"/>
    <w:bookmarkStart w:name="z456" w:id="429"/>
    <w:p>
      <w:pPr>
        <w:spacing w:after="0"/>
        <w:ind w:left="0"/>
        <w:jc w:val="left"/>
      </w:pPr>
      <w:r>
        <w:rPr>
          <w:rFonts w:ascii="Times New Roman"/>
          <w:b/>
          <w:i w:val="false"/>
          <w:color w:val="000000"/>
        </w:rPr>
        <w:t xml:space="preserve"> 7. Шарттың қолданылу мерзімі</w:t>
      </w:r>
    </w:p>
    <w:bookmarkEnd w:id="429"/>
    <w:bookmarkStart w:name="z457" w:id="430"/>
    <w:p>
      <w:pPr>
        <w:spacing w:after="0"/>
        <w:ind w:left="0"/>
        <w:jc w:val="both"/>
      </w:pPr>
      <w:r>
        <w:rPr>
          <w:rFonts w:ascii="Times New Roman"/>
          <w:b w:val="false"/>
          <w:i w:val="false"/>
          <w:color w:val="000000"/>
          <w:sz w:val="28"/>
        </w:rPr>
        <w:t>
      7.1. Осы Шарттың қолданылу мерзімі 20__ жылғы __ ________ бастап 20__ жылғы __ ___________ дейін.</w:t>
      </w:r>
    </w:p>
    <w:bookmarkEnd w:id="430"/>
    <w:bookmarkStart w:name="z458" w:id="431"/>
    <w:p>
      <w:pPr>
        <w:spacing w:after="0"/>
        <w:ind w:left="0"/>
        <w:jc w:val="both"/>
      </w:pPr>
      <w:r>
        <w:rPr>
          <w:rFonts w:ascii="Times New Roman"/>
          <w:b w:val="false"/>
          <w:i w:val="false"/>
          <w:color w:val="000000"/>
          <w:sz w:val="28"/>
        </w:rPr>
        <w:t>
      7.2. Осы Шарт қол қойылған күнінен бастап күшіне енеді.</w:t>
      </w:r>
    </w:p>
    <w:bookmarkEnd w:id="431"/>
    <w:bookmarkStart w:name="z459" w:id="432"/>
    <w:p>
      <w:pPr>
        <w:spacing w:after="0"/>
        <w:ind w:left="0"/>
        <w:jc w:val="left"/>
      </w:pPr>
      <w:r>
        <w:rPr>
          <w:rFonts w:ascii="Times New Roman"/>
          <w:b/>
          <w:i w:val="false"/>
          <w:color w:val="000000"/>
        </w:rPr>
        <w:t xml:space="preserve"> 8. Тараптардың заңды мекенжайлары: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xml:space="preserve"> (Тегі,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r>
              <w:br/>
            </w:r>
            <w:r>
              <w:rPr>
                <w:rFonts w:ascii="Times New Roman"/>
                <w:b w:val="false"/>
                <w:i w:val="false"/>
                <w:color w:val="000000"/>
                <w:sz w:val="20"/>
              </w:rPr>
              <w:t>__________________ ауданының</w:t>
            </w:r>
            <w:r>
              <w:br/>
            </w:r>
            <w:r>
              <w:rPr>
                <w:rFonts w:ascii="Times New Roman"/>
                <w:b w:val="false"/>
                <w:i w:val="false"/>
                <w:color w:val="000000"/>
                <w:sz w:val="20"/>
              </w:rPr>
              <w:t>(қаласының) халықты жұмыспен</w:t>
            </w:r>
            <w:r>
              <w:br/>
            </w:r>
            <w:r>
              <w:rPr>
                <w:rFonts w:ascii="Times New Roman"/>
                <w:b w:val="false"/>
                <w:i w:val="false"/>
                <w:color w:val="000000"/>
                <w:sz w:val="20"/>
              </w:rPr>
              <w:t xml:space="preserve">қамту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жұмыс берушідегі жұмыс орнында кәсіптік оқытуға жіберуіңізді сұраймын.</w:t>
      </w:r>
    </w:p>
    <w:p>
      <w:pPr>
        <w:spacing w:after="0"/>
        <w:ind w:left="0"/>
        <w:jc w:val="both"/>
      </w:pPr>
      <w:r>
        <w:rPr>
          <w:rFonts w:ascii="Times New Roman"/>
          <w:b w:val="false"/>
          <w:i w:val="false"/>
          <w:color w:val="000000"/>
          <w:sz w:val="28"/>
        </w:rPr>
        <w:t xml:space="preserve">          Өтінішке мынадай құжаттарды қоса беремін:</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Жұмыспен қамтуға жәрдемдесудің белсенді шарасын алу үшін қажет болатын дербес</w:t>
      </w:r>
    </w:p>
    <w:p>
      <w:pPr>
        <w:spacing w:after="0"/>
        <w:ind w:left="0"/>
        <w:jc w:val="both"/>
      </w:pPr>
      <w:r>
        <w:rPr>
          <w:rFonts w:ascii="Times New Roman"/>
          <w:b w:val="false"/>
          <w:i w:val="false"/>
          <w:color w:val="000000"/>
          <w:sz w:val="28"/>
        </w:rPr>
        <w:t xml:space="preserve">         деректерімді жинау мен өңдеуге келісімімді беремін.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 өтініші  </w:t>
      </w:r>
    </w:p>
    <w:p>
      <w:pPr>
        <w:spacing w:after="0"/>
        <w:ind w:left="0"/>
        <w:jc w:val="both"/>
      </w:pPr>
      <w:r>
        <w:rPr>
          <w:rFonts w:ascii="Times New Roman"/>
          <w:b w:val="false"/>
          <w:i w:val="false"/>
          <w:color w:val="000000"/>
          <w:sz w:val="28"/>
        </w:rPr>
        <w:t xml:space="preserve">       20 __ жылғы "___" __________ қабылданды,</w:t>
      </w:r>
    </w:p>
    <w:p>
      <w:pPr>
        <w:spacing w:after="0"/>
        <w:ind w:left="0"/>
        <w:jc w:val="both"/>
      </w:pPr>
      <w:r>
        <w:rPr>
          <w:rFonts w:ascii="Times New Roman"/>
          <w:b w:val="false"/>
          <w:i w:val="false"/>
          <w:color w:val="000000"/>
          <w:sz w:val="28"/>
        </w:rPr>
        <w:t xml:space="preserve">      № __________ болып тіркелді,  құжаттарды қабылдаған адамның тегі, аты, әкесінің аты</w:t>
      </w:r>
    </w:p>
    <w:p>
      <w:pPr>
        <w:spacing w:after="0"/>
        <w:ind w:left="0"/>
        <w:jc w:val="both"/>
      </w:pPr>
      <w:r>
        <w:rPr>
          <w:rFonts w:ascii="Times New Roman"/>
          <w:b w:val="false"/>
          <w:i w:val="false"/>
          <w:color w:val="000000"/>
          <w:sz w:val="28"/>
        </w:rPr>
        <w:t xml:space="preserve">       (бар болса), лауазымы: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xml:space="preserve">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берушілердің сұратуы бойынша кәсіптік оқытуға  № ____ жолдама</w:t>
      </w:r>
    </w:p>
    <w:p>
      <w:pPr>
        <w:spacing w:after="0"/>
        <w:ind w:left="0"/>
        <w:jc w:val="both"/>
      </w:pPr>
      <w:r>
        <w:rPr>
          <w:rFonts w:ascii="Times New Roman"/>
          <w:b w:val="false"/>
          <w:i w:val="false"/>
          <w:color w:val="000000"/>
          <w:sz w:val="28"/>
        </w:rPr>
        <w:t>
               Азамат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20__ "___" _________ бастап 20__ "___" _________ дейін ___ ай мерзімге  кәсіптік оқытуға жіберіледі.</w:t>
      </w:r>
    </w:p>
    <w:p>
      <w:pPr>
        <w:spacing w:after="0"/>
        <w:ind w:left="0"/>
        <w:jc w:val="both"/>
      </w:pPr>
      <w:r>
        <w:rPr>
          <w:rFonts w:ascii="Times New Roman"/>
          <w:b w:val="false"/>
          <w:i w:val="false"/>
          <w:color w:val="000000"/>
          <w:sz w:val="28"/>
        </w:rPr>
        <w:t xml:space="preserve">
      ________________________________________ 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Кәсіптік оқытуға жіберілген күннен бастап бес жұмыс күні ішінде  жұмыс беруші Халықты жұмыспен қамту орталығына қайтарады</w:t>
      </w:r>
    </w:p>
    <w:p>
      <w:pPr>
        <w:spacing w:after="0"/>
        <w:ind w:left="0"/>
        <w:jc w:val="left"/>
      </w:pPr>
      <w:r>
        <w:rPr>
          <w:rFonts w:ascii="Times New Roman"/>
          <w:b/>
          <w:i w:val="false"/>
          <w:color w:val="000000"/>
        </w:rPr>
        <w:t xml:space="preserve"> № ___ жолдамаға хабарлама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     ___________________________ біліктілігі бойынша оқу кезеңінде 20__ жылғы </w:t>
      </w:r>
    </w:p>
    <w:p>
      <w:pPr>
        <w:spacing w:after="0"/>
        <w:ind w:left="0"/>
        <w:jc w:val="both"/>
      </w:pPr>
      <w:r>
        <w:rPr>
          <w:rFonts w:ascii="Times New Roman"/>
          <w:b w:val="false"/>
          <w:i w:val="false"/>
          <w:color w:val="000000"/>
          <w:sz w:val="28"/>
        </w:rPr>
        <w:t xml:space="preserve">                                  (Біліктілік атауы)</w:t>
      </w:r>
    </w:p>
    <w:p>
      <w:pPr>
        <w:spacing w:after="0"/>
        <w:ind w:left="0"/>
        <w:jc w:val="both"/>
      </w:pPr>
      <w:r>
        <w:rPr>
          <w:rFonts w:ascii="Times New Roman"/>
          <w:b w:val="false"/>
          <w:i w:val="false"/>
          <w:color w:val="000000"/>
          <w:sz w:val="28"/>
        </w:rPr>
        <w:t>
           "__" ______ жасалған № _____ еңбек шартына (20__ жылғы "__" ____ № ____  бұйрық)</w:t>
      </w:r>
    </w:p>
    <w:p>
      <w:pPr>
        <w:spacing w:after="0"/>
        <w:ind w:left="0"/>
        <w:jc w:val="both"/>
      </w:pPr>
      <w:r>
        <w:rPr>
          <w:rFonts w:ascii="Times New Roman"/>
          <w:b w:val="false"/>
          <w:i w:val="false"/>
          <w:color w:val="000000"/>
          <w:sz w:val="28"/>
        </w:rPr>
        <w:t xml:space="preserve">      сәйкес азамат (азаматша) 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        20 __ жылғы "__" ________ бастап 20 __ жылғы "__" ________ дейін жұмысқа 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  Жұмыс берушінің</w:t>
      </w:r>
    </w:p>
    <w:p>
      <w:pPr>
        <w:spacing w:after="0"/>
        <w:ind w:left="0"/>
        <w:jc w:val="both"/>
      </w:pPr>
      <w:r>
        <w:rPr>
          <w:rFonts w:ascii="Times New Roman"/>
          <w:b w:val="false"/>
          <w:i w:val="false"/>
          <w:color w:val="000000"/>
          <w:sz w:val="28"/>
        </w:rPr>
        <w:t>жауапты өкілі:</w:t>
      </w:r>
    </w:p>
    <w:p>
      <w:pPr>
        <w:spacing w:after="0"/>
        <w:ind w:left="0"/>
        <w:jc w:val="both"/>
      </w:pPr>
      <w:r>
        <w:rPr>
          <w:rFonts w:ascii="Times New Roman"/>
          <w:b w:val="false"/>
          <w:i w:val="false"/>
          <w:color w:val="000000"/>
          <w:sz w:val="28"/>
        </w:rPr>
        <w:t xml:space="preserve">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 xml:space="preserve">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_________ үшін ______________________________-дегі </w:t>
      </w:r>
    </w:p>
    <w:p>
      <w:pPr>
        <w:spacing w:after="0"/>
        <w:ind w:left="0"/>
        <w:jc w:val="both"/>
      </w:pPr>
      <w:r>
        <w:rPr>
          <w:rFonts w:ascii="Times New Roman"/>
          <w:b w:val="false"/>
          <w:i w:val="false"/>
          <w:color w:val="000000"/>
          <w:sz w:val="28"/>
        </w:rPr>
        <w:t xml:space="preserve">                                         (ай)                                   (Жұмыс берушінің атауы)</w:t>
      </w:r>
    </w:p>
    <w:p>
      <w:pPr>
        <w:spacing w:after="0"/>
        <w:ind w:left="0"/>
        <w:jc w:val="left"/>
      </w:pPr>
      <w:r>
        <w:rPr>
          <w:rFonts w:ascii="Times New Roman"/>
          <w:b/>
          <w:i w:val="false"/>
          <w:color w:val="000000"/>
        </w:rPr>
        <w:t xml:space="preserve"> Жұмыс берушілердегі жұмыс орнында кәсіптік оқытудан өтіп жатқан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сабаққа келген күндердің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сабаққа келмеген күндер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келмеу себебі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дәлелсіз себептер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халықты жұмыспен қамту орталықтарына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www.enbek.gov.kz</w:t>
      </w:r>
    </w:p>
    <w:p>
      <w:pPr>
        <w:spacing w:after="0"/>
        <w:ind w:left="0"/>
        <w:jc w:val="both"/>
      </w:pPr>
      <w:r>
        <w:rPr>
          <w:rFonts w:ascii="Times New Roman"/>
          <w:b w:val="false"/>
          <w:i w:val="false"/>
          <w:color w:val="000000"/>
          <w:sz w:val="28"/>
        </w:rPr>
        <w:t>
      Әкімшілік дереккөздер нысанының атауы: Жұмыссызды жұмыс берушілердегі жұмыс орнында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Жұмыссызды жұмыс берушілердегі жұмыс орнында кәсіптік оқытудың іске асырылу барысы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Мекенжайы 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w:t>
      </w:r>
    </w:p>
    <w:p>
      <w:pPr>
        <w:spacing w:after="0"/>
        <w:ind w:left="0"/>
        <w:jc w:val="both"/>
      </w:pPr>
      <w:r>
        <w:rPr>
          <w:rFonts w:ascii="Times New Roman"/>
          <w:b w:val="false"/>
          <w:i w:val="false"/>
          <w:color w:val="000000"/>
          <w:sz w:val="28"/>
        </w:rPr>
        <w:t>Электрондық почта мекенжайы __________________________________</w:t>
      </w:r>
    </w:p>
    <w:p>
      <w:pPr>
        <w:spacing w:after="0"/>
        <w:ind w:left="0"/>
        <w:jc w:val="both"/>
      </w:pPr>
      <w:r>
        <w:rPr>
          <w:rFonts w:ascii="Times New Roman"/>
          <w:b w:val="false"/>
          <w:i w:val="false"/>
          <w:color w:val="000000"/>
          <w:sz w:val="28"/>
        </w:rPr>
        <w:t xml:space="preserve">Орындаушы:___________________________________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Басшы немесе қол қоюға уәкілетті адам:_____________________________________________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"Жұмыссызды жұмыс</w:t>
            </w:r>
            <w:r>
              <w:br/>
            </w:r>
            <w:r>
              <w:rPr>
                <w:rFonts w:ascii="Times New Roman"/>
                <w:b w:val="false"/>
                <w:i w:val="false"/>
                <w:color w:val="000000"/>
                <w:sz w:val="20"/>
              </w:rPr>
              <w:t>берушілердегі жұмыс орнында</w:t>
            </w:r>
            <w:r>
              <w:br/>
            </w:r>
            <w:r>
              <w:rPr>
                <w:rFonts w:ascii="Times New Roman"/>
                <w:b w:val="false"/>
                <w:i w:val="false"/>
                <w:color w:val="000000"/>
                <w:sz w:val="20"/>
              </w:rPr>
              <w:t>кәсіптік оқытудың іске асырылу</w:t>
            </w:r>
            <w:r>
              <w:br/>
            </w:r>
            <w:r>
              <w:rPr>
                <w:rFonts w:ascii="Times New Roman"/>
                <w:b w:val="false"/>
                <w:i w:val="false"/>
                <w:color w:val="000000"/>
                <w:sz w:val="20"/>
              </w:rPr>
              <w:t>барысы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65" w:id="433"/>
    <w:p>
      <w:pPr>
        <w:spacing w:after="0"/>
        <w:ind w:left="0"/>
        <w:jc w:val="left"/>
      </w:pPr>
      <w:r>
        <w:rPr>
          <w:rFonts w:ascii="Times New Roman"/>
          <w:b/>
          <w:i w:val="false"/>
          <w:color w:val="000000"/>
        </w:rPr>
        <w:t xml:space="preserve"> "Жұмыссызды жұмыс берушілердегі жұмыс орнында кәсіптік оқытудың іске асырылу барысы туралы мәліметтер" әкімшілік деректерінің нысанын толтыру бойынша түсіндірме</w:t>
      </w:r>
    </w:p>
    <w:bookmarkEnd w:id="433"/>
    <w:bookmarkStart w:name="z466" w:id="434"/>
    <w:p>
      <w:pPr>
        <w:spacing w:after="0"/>
        <w:ind w:left="0"/>
        <w:jc w:val="left"/>
      </w:pPr>
      <w:r>
        <w:rPr>
          <w:rFonts w:ascii="Times New Roman"/>
          <w:b/>
          <w:i w:val="false"/>
          <w:color w:val="000000"/>
        </w:rPr>
        <w:t xml:space="preserve"> 1-тарау. Жалпы ережелер</w:t>
      </w:r>
    </w:p>
    <w:bookmarkEnd w:id="434"/>
    <w:bookmarkStart w:name="z467" w:id="435"/>
    <w:p>
      <w:pPr>
        <w:spacing w:after="0"/>
        <w:ind w:left="0"/>
        <w:jc w:val="both"/>
      </w:pPr>
      <w:r>
        <w:rPr>
          <w:rFonts w:ascii="Times New Roman"/>
          <w:b w:val="false"/>
          <w:i w:val="false"/>
          <w:color w:val="000000"/>
          <w:sz w:val="28"/>
        </w:rPr>
        <w:t>
      1. Осы түсіндірме "Жұмыссызды жұмыс берушілердегі жұмыс орнында кәсіптік оқытудың іске асырылу барысы туралы мәліметтер" нысанын (бұдан әрі – Нысан) толтыру бойынша бірыңғай талаптарды айқындайды.</w:t>
      </w:r>
    </w:p>
    <w:bookmarkEnd w:id="435"/>
    <w:bookmarkStart w:name="z468" w:id="436"/>
    <w:p>
      <w:pPr>
        <w:spacing w:after="0"/>
        <w:ind w:left="0"/>
        <w:jc w:val="both"/>
      </w:pPr>
      <w:r>
        <w:rPr>
          <w:rFonts w:ascii="Times New Roman"/>
          <w:b w:val="false"/>
          <w:i w:val="false"/>
          <w:color w:val="000000"/>
          <w:sz w:val="28"/>
        </w:rPr>
        <w:t>
      2. Нысанды Жұмыс берушілер толтырады және халықты жұмыспен қамту орталықтарына ұсынады.</w:t>
      </w:r>
    </w:p>
    <w:bookmarkEnd w:id="436"/>
    <w:bookmarkStart w:name="z469" w:id="437"/>
    <w:p>
      <w:pPr>
        <w:spacing w:after="0"/>
        <w:ind w:left="0"/>
        <w:jc w:val="both"/>
      </w:pPr>
      <w:r>
        <w:rPr>
          <w:rFonts w:ascii="Times New Roman"/>
          <w:b w:val="false"/>
          <w:i w:val="false"/>
          <w:color w:val="000000"/>
          <w:sz w:val="28"/>
        </w:rPr>
        <w:t>
      3. Нысанға кәсіпорынның (ұйымның) басшысы не оның міндетін атқарушы тұлға, оның тегі мен аты-жөні көрсетіле отырып қол қояды.</w:t>
      </w:r>
    </w:p>
    <w:bookmarkEnd w:id="437"/>
    <w:bookmarkStart w:name="z470" w:id="438"/>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438"/>
    <w:bookmarkStart w:name="z471" w:id="43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39"/>
    <w:bookmarkStart w:name="z472" w:id="440"/>
    <w:p>
      <w:pPr>
        <w:spacing w:after="0"/>
        <w:ind w:left="0"/>
        <w:jc w:val="left"/>
      </w:pPr>
      <w:r>
        <w:rPr>
          <w:rFonts w:ascii="Times New Roman"/>
          <w:b/>
          <w:i w:val="false"/>
          <w:color w:val="000000"/>
        </w:rPr>
        <w:t xml:space="preserve"> 2-тарау. Нысанды толтыру бойынша түсіндірме</w:t>
      </w:r>
    </w:p>
    <w:bookmarkEnd w:id="440"/>
    <w:bookmarkStart w:name="z473" w:id="441"/>
    <w:p>
      <w:pPr>
        <w:spacing w:after="0"/>
        <w:ind w:left="0"/>
        <w:jc w:val="both"/>
      </w:pPr>
      <w:r>
        <w:rPr>
          <w:rFonts w:ascii="Times New Roman"/>
          <w:b w:val="false"/>
          <w:i w:val="false"/>
          <w:color w:val="000000"/>
          <w:sz w:val="28"/>
        </w:rPr>
        <w:t>
      6. Нысанның 1-бағанында мамандықтың атауы көрсетіледі.</w:t>
      </w:r>
    </w:p>
    <w:bookmarkEnd w:id="441"/>
    <w:bookmarkStart w:name="z474" w:id="442"/>
    <w:p>
      <w:pPr>
        <w:spacing w:after="0"/>
        <w:ind w:left="0"/>
        <w:jc w:val="both"/>
      </w:pPr>
      <w:r>
        <w:rPr>
          <w:rFonts w:ascii="Times New Roman"/>
          <w:b w:val="false"/>
          <w:i w:val="false"/>
          <w:color w:val="000000"/>
          <w:sz w:val="28"/>
        </w:rPr>
        <w:t>
      7. Нысанның 2-бағанында біліктіліктің атауы көрсетіледі.</w:t>
      </w:r>
    </w:p>
    <w:bookmarkEnd w:id="442"/>
    <w:bookmarkStart w:name="z475" w:id="443"/>
    <w:p>
      <w:pPr>
        <w:spacing w:after="0"/>
        <w:ind w:left="0"/>
        <w:jc w:val="both"/>
      </w:pPr>
      <w:r>
        <w:rPr>
          <w:rFonts w:ascii="Times New Roman"/>
          <w:b w:val="false"/>
          <w:i w:val="false"/>
          <w:color w:val="000000"/>
          <w:sz w:val="28"/>
        </w:rPr>
        <w:t>
      8. Нысанның 3-бағанында оқыту мерзімі көрсетіледі.</w:t>
      </w:r>
    </w:p>
    <w:bookmarkEnd w:id="443"/>
    <w:bookmarkStart w:name="z476" w:id="444"/>
    <w:p>
      <w:pPr>
        <w:spacing w:after="0"/>
        <w:ind w:left="0"/>
        <w:jc w:val="both"/>
      </w:pPr>
      <w:r>
        <w:rPr>
          <w:rFonts w:ascii="Times New Roman"/>
          <w:b w:val="false"/>
          <w:i w:val="false"/>
          <w:color w:val="000000"/>
          <w:sz w:val="28"/>
        </w:rPr>
        <w:t>
      9. Нысанның 4-бағанында өтініш берген адамдардың саны көрсетіледі.</w:t>
      </w:r>
    </w:p>
    <w:bookmarkEnd w:id="444"/>
    <w:bookmarkStart w:name="z477" w:id="445"/>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bookmarkEnd w:id="445"/>
    <w:bookmarkStart w:name="z478" w:id="446"/>
    <w:p>
      <w:pPr>
        <w:spacing w:after="0"/>
        <w:ind w:left="0"/>
        <w:jc w:val="both"/>
      </w:pPr>
      <w:r>
        <w:rPr>
          <w:rFonts w:ascii="Times New Roman"/>
          <w:b w:val="false"/>
          <w:i w:val="false"/>
          <w:color w:val="000000"/>
          <w:sz w:val="28"/>
        </w:rPr>
        <w:t>
      11. Нысанның 6-бағанында оқып жатқан студенттердің/адамдардың саны көрсетіледі.</w:t>
      </w:r>
    </w:p>
    <w:bookmarkEnd w:id="446"/>
    <w:bookmarkStart w:name="z479" w:id="447"/>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bookmarkEnd w:id="447"/>
    <w:bookmarkStart w:name="z480" w:id="448"/>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bookmarkEnd w:id="448"/>
    <w:bookmarkStart w:name="z481" w:id="449"/>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 адамдардың саны көрсетіледі.</w:t>
      </w:r>
    </w:p>
    <w:bookmarkEnd w:id="449"/>
    <w:bookmarkStart w:name="z482" w:id="450"/>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bookmarkEnd w:id="450"/>
    <w:bookmarkStart w:name="z483" w:id="451"/>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bookmarkEnd w:id="451"/>
    <w:bookmarkStart w:name="z484" w:id="452"/>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bookmarkEnd w:id="452"/>
    <w:bookmarkStart w:name="z485" w:id="453"/>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көрсетіледі.</w:t>
      </w:r>
    </w:p>
    <w:bookmarkEnd w:id="453"/>
    <w:bookmarkStart w:name="z486" w:id="454"/>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 адамдардың саны көрсетіледі.</w:t>
      </w:r>
    </w:p>
    <w:bookmarkEnd w:id="454"/>
    <w:bookmarkStart w:name="z487" w:id="455"/>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bookmarkEnd w:id="455"/>
    <w:bookmarkStart w:name="z488" w:id="456"/>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оқуын аяқтамаған адамдардың саны көрсетіледі.</w:t>
      </w:r>
    </w:p>
    <w:bookmarkEnd w:id="456"/>
    <w:bookmarkStart w:name="z489" w:id="457"/>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bookmarkEnd w:id="457"/>
    <w:bookmarkStart w:name="z490" w:id="458"/>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bookmarkEnd w:id="458"/>
    <w:bookmarkStart w:name="z491" w:id="459"/>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7 ақпандағы</w:t>
            </w:r>
            <w:r>
              <w:br/>
            </w:r>
            <w:r>
              <w:rPr>
                <w:rFonts w:ascii="Times New Roman"/>
                <w:b w:val="false"/>
                <w:i w:val="false"/>
                <w:color w:val="000000"/>
                <w:sz w:val="20"/>
              </w:rPr>
              <w:t>№ 46 бұйрығына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Кәсіптік оқыту жөніндегі № _______  әлеуметтік келісімшарт</w:t>
      </w:r>
    </w:p>
    <w:p>
      <w:pPr>
        <w:spacing w:after="0"/>
        <w:ind w:left="0"/>
        <w:jc w:val="both"/>
      </w:pPr>
      <w:r>
        <w:rPr>
          <w:rFonts w:ascii="Times New Roman"/>
          <w:b w:val="false"/>
          <w:i w:val="false"/>
          <w:color w:val="000000"/>
          <w:sz w:val="28"/>
        </w:rPr>
        <w:t xml:space="preserve">
      ________________________________ _____________________  </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 № ___  шешімінің негізінде бұдан әрі бірлесе "Тараптар" деп аталатын бұдан әрі  "Халықты жұмыспен қамту орталығы" деп аталатын 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әрекет ететін __________________ ауданы (қаласы) Халықты жұмыспен қамту  орталығының</w:t>
      </w:r>
    </w:p>
    <w:p>
      <w:pPr>
        <w:spacing w:after="0"/>
        <w:ind w:left="0"/>
        <w:jc w:val="both"/>
      </w:pPr>
      <w:r>
        <w:rPr>
          <w:rFonts w:ascii="Times New Roman"/>
          <w:b w:val="false"/>
          <w:i w:val="false"/>
          <w:color w:val="000000"/>
          <w:sz w:val="28"/>
        </w:rPr>
        <w:t xml:space="preserve">атынан 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 xml:space="preserve">
      бұдан әрі "Жұмыс беруші" деп аталатын ________________________________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 </w:t>
      </w:r>
    </w:p>
    <w:p>
      <w:pPr>
        <w:spacing w:after="0"/>
        <w:ind w:left="0"/>
        <w:jc w:val="both"/>
      </w:pPr>
      <w:r>
        <w:rPr>
          <w:rFonts w:ascii="Times New Roman"/>
          <w:b w:val="false"/>
          <w:i w:val="false"/>
          <w:color w:val="000000"/>
          <w:sz w:val="28"/>
        </w:rPr>
        <w:t xml:space="preserve">                                                                     (жұмыс берушінің толық атауы)</w:t>
      </w:r>
    </w:p>
    <w:p>
      <w:pPr>
        <w:spacing w:after="0"/>
        <w:ind w:left="0"/>
        <w:jc w:val="both"/>
      </w:pPr>
      <w:r>
        <w:rPr>
          <w:rFonts w:ascii="Times New Roman"/>
          <w:b w:val="false"/>
          <w:i w:val="false"/>
          <w:color w:val="000000"/>
          <w:sz w:val="28"/>
        </w:rPr>
        <w:t xml:space="preserve">
      атынан ____________________________________________________________, </w:t>
      </w:r>
    </w:p>
    <w:p>
      <w:pPr>
        <w:spacing w:after="0"/>
        <w:ind w:left="0"/>
        <w:jc w:val="both"/>
      </w:pPr>
      <w:r>
        <w:rPr>
          <w:rFonts w:ascii="Times New Roman"/>
          <w:b w:val="false"/>
          <w:i w:val="false"/>
          <w:color w:val="000000"/>
          <w:sz w:val="28"/>
        </w:rPr>
        <w:t xml:space="preserve">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(бұдан әрі – Білім алушы) деп аталатын жұмыссыз 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
      және бұдан әрі "Білім беру ұйымы" деп аталатын 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оқуды өткізетін ұйымның атынан ______________________________________ </w:t>
      </w:r>
    </w:p>
    <w:p>
      <w:pPr>
        <w:spacing w:after="0"/>
        <w:ind w:left="0"/>
        <w:jc w:val="both"/>
      </w:pPr>
      <w:r>
        <w:rPr>
          <w:rFonts w:ascii="Times New Roman"/>
          <w:b w:val="false"/>
          <w:i w:val="false"/>
          <w:color w:val="000000"/>
          <w:sz w:val="28"/>
        </w:rPr>
        <w:t xml:space="preserve">                                                                                  (уәкілетті өкілдің тегі, аты, әкесінің аты (бар болса), лауазымы)</w:t>
      </w:r>
    </w:p>
    <w:p>
      <w:pPr>
        <w:spacing w:after="0"/>
        <w:ind w:left="0"/>
        <w:jc w:val="both"/>
      </w:pPr>
      <w:r>
        <w:rPr>
          <w:rFonts w:ascii="Times New Roman"/>
          <w:b w:val="false"/>
          <w:i w:val="false"/>
          <w:color w:val="000000"/>
          <w:sz w:val="28"/>
        </w:rPr>
        <w:t>
      кәсіптік оқыту жөніндегі осы әлеуметтік келісімшартты (бұдан әрі – Әлеуметтік  келісімшарт) жасады және төмендегі туралы келісімге келді:</w:t>
      </w:r>
    </w:p>
    <w:bookmarkStart w:name="z493" w:id="460"/>
    <w:p>
      <w:pPr>
        <w:spacing w:after="0"/>
        <w:ind w:left="0"/>
        <w:jc w:val="left"/>
      </w:pPr>
      <w:r>
        <w:rPr>
          <w:rFonts w:ascii="Times New Roman"/>
          <w:b/>
          <w:i w:val="false"/>
          <w:color w:val="000000"/>
        </w:rPr>
        <w:t xml:space="preserve"> 1. Әлеуметтік келісімшарттың мәні</w:t>
      </w:r>
    </w:p>
    <w:bookmarkEnd w:id="460"/>
    <w:bookmarkStart w:name="z494" w:id="461"/>
    <w:p>
      <w:pPr>
        <w:spacing w:after="0"/>
        <w:ind w:left="0"/>
        <w:jc w:val="both"/>
      </w:pPr>
      <w:r>
        <w:rPr>
          <w:rFonts w:ascii="Times New Roman"/>
          <w:b w:val="false"/>
          <w:i w:val="false"/>
          <w:color w:val="000000"/>
          <w:sz w:val="28"/>
        </w:rPr>
        <w:t>
      1.1. Жұмыс берушілердің сұратуы бойынша оқу ұйымдарында жұмыссыздарды кәсіптік оқытуды ұйымдастыру және қаржыланыру, сондай-ақ Білім алушыны Жұмыс беруші мәлімдеген жұмыс орнына жұмысқа орналастыру.</w:t>
      </w:r>
    </w:p>
    <w:bookmarkEnd w:id="461"/>
    <w:p>
      <w:pPr>
        <w:spacing w:after="0"/>
        <w:ind w:left="0"/>
        <w:jc w:val="both"/>
      </w:pPr>
      <w:bookmarkStart w:name="z495" w:id="462"/>
      <w:r>
        <w:rPr>
          <w:rFonts w:ascii="Times New Roman"/>
          <w:b w:val="false"/>
          <w:i w:val="false"/>
          <w:color w:val="000000"/>
          <w:sz w:val="28"/>
        </w:rPr>
        <w:t xml:space="preserve">
                1.2. Әлеуметттік келісімшарттың жалпы сомасы _________ теңгені құрайды,  </w:t>
      </w:r>
    </w:p>
    <w:bookmarkEnd w:id="462"/>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оның ішінде білім беру қызметтерін көрсетуге _____________________ теңге,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стипендия мен материалдық көмек төлеуге ___________ теңге.   </w:t>
      </w:r>
    </w:p>
    <w:p>
      <w:pPr>
        <w:spacing w:after="0"/>
        <w:ind w:left="0"/>
        <w:jc w:val="both"/>
      </w:pPr>
      <w:r>
        <w:rPr>
          <w:rFonts w:ascii="Times New Roman"/>
          <w:b w:val="false"/>
          <w:i w:val="false"/>
          <w:color w:val="000000"/>
          <w:sz w:val="28"/>
        </w:rPr>
        <w:t>
                                                                                                                              (жазбаша)</w:t>
      </w:r>
    </w:p>
    <w:bookmarkStart w:name="z496" w:id="463"/>
    <w:p>
      <w:pPr>
        <w:spacing w:after="0"/>
        <w:ind w:left="0"/>
        <w:jc w:val="left"/>
      </w:pPr>
      <w:r>
        <w:rPr>
          <w:rFonts w:ascii="Times New Roman"/>
          <w:b/>
          <w:i w:val="false"/>
          <w:color w:val="000000"/>
        </w:rPr>
        <w:t xml:space="preserve"> 2. Тараптардың міндеттемелері</w:t>
      </w:r>
    </w:p>
    <w:bookmarkEnd w:id="463"/>
    <w:bookmarkStart w:name="z497" w:id="464"/>
    <w:p>
      <w:pPr>
        <w:spacing w:after="0"/>
        <w:ind w:left="0"/>
        <w:jc w:val="both"/>
      </w:pPr>
      <w:r>
        <w:rPr>
          <w:rFonts w:ascii="Times New Roman"/>
          <w:b w:val="false"/>
          <w:i w:val="false"/>
          <w:color w:val="000000"/>
          <w:sz w:val="28"/>
        </w:rPr>
        <w:t>
      2.1. Халықты жұмыспен қамту орталығы:</w:t>
      </w:r>
    </w:p>
    <w:bookmarkEnd w:id="464"/>
    <w:p>
      <w:pPr>
        <w:spacing w:after="0"/>
        <w:ind w:left="0"/>
        <w:jc w:val="both"/>
      </w:pPr>
      <w:r>
        <w:rPr>
          <w:rFonts w:ascii="Times New Roman"/>
          <w:b w:val="false"/>
          <w:i w:val="false"/>
          <w:color w:val="000000"/>
          <w:sz w:val="28"/>
        </w:rPr>
        <w:t xml:space="preserve">
                 1) Білім алушыны ____________________________ Білім беру ұйымына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 алу үшін   </w:t>
      </w:r>
    </w:p>
    <w:p>
      <w:pPr>
        <w:spacing w:after="0"/>
        <w:ind w:left="0"/>
        <w:jc w:val="both"/>
      </w:pPr>
      <w:r>
        <w:rPr>
          <w:rFonts w:ascii="Times New Roman"/>
          <w:b w:val="false"/>
          <w:i w:val="false"/>
          <w:color w:val="000000"/>
          <w:sz w:val="28"/>
        </w:rPr>
        <w:t xml:space="preserve">                             (біліктіліктің (дағдының) атауы) </w:t>
      </w:r>
    </w:p>
    <w:p>
      <w:pPr>
        <w:spacing w:after="0"/>
        <w:ind w:left="0"/>
        <w:jc w:val="both"/>
      </w:pPr>
      <w:r>
        <w:rPr>
          <w:rFonts w:ascii="Times New Roman"/>
          <w:b w:val="false"/>
          <w:i w:val="false"/>
          <w:color w:val="000000"/>
          <w:sz w:val="28"/>
        </w:rPr>
        <w:t xml:space="preserve">          ___________________________________ мерзімге кәсіптік оқытуға жіберуге;  </w:t>
      </w:r>
    </w:p>
    <w:p>
      <w:pPr>
        <w:spacing w:after="0"/>
        <w:ind w:left="0"/>
        <w:jc w:val="both"/>
      </w:pPr>
      <w:r>
        <w:rPr>
          <w:rFonts w:ascii="Times New Roman"/>
          <w:b w:val="false"/>
          <w:i w:val="false"/>
          <w:color w:val="000000"/>
          <w:sz w:val="28"/>
        </w:rPr>
        <w:t xml:space="preserve">                            (оқу кезеңі)</w:t>
      </w:r>
    </w:p>
    <w:p>
      <w:pPr>
        <w:spacing w:after="0"/>
        <w:ind w:left="0"/>
        <w:jc w:val="both"/>
      </w:pPr>
      <w:r>
        <w:rPr>
          <w:rFonts w:ascii="Times New Roman"/>
          <w:b w:val="false"/>
          <w:i w:val="false"/>
          <w:color w:val="000000"/>
          <w:sz w:val="28"/>
        </w:rPr>
        <w:t>
      2) білім беру ұйымы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Білім беру ұйымына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берушінің, Білім беру ұйымының және Білім алушының осы Әлеуметтік келісімшартта айқындалған міндеттемелерін орындауына монтиорингті жүзеге асыру;</w:t>
      </w:r>
    </w:p>
    <w:p>
      <w:pPr>
        <w:spacing w:after="0"/>
        <w:ind w:left="0"/>
        <w:jc w:val="both"/>
      </w:pPr>
      <w:r>
        <w:rPr>
          <w:rFonts w:ascii="Times New Roman"/>
          <w:b w:val="false"/>
          <w:i w:val="false"/>
          <w:color w:val="000000"/>
          <w:sz w:val="28"/>
        </w:rPr>
        <w:t>
      5) Жұмыс беруші жұмысқа қабылдаудан бас тартқан жағдайда Білім алушыға жұмысқа орналастыруға жәрдем көрсетуге;</w:t>
      </w:r>
    </w:p>
    <w:p>
      <w:pPr>
        <w:spacing w:after="0"/>
        <w:ind w:left="0"/>
        <w:jc w:val="both"/>
      </w:pPr>
      <w:r>
        <w:rPr>
          <w:rFonts w:ascii="Times New Roman"/>
          <w:b w:val="false"/>
          <w:i w:val="false"/>
          <w:color w:val="000000"/>
          <w:sz w:val="28"/>
        </w:rPr>
        <w:t>
      6)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7)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498" w:id="465"/>
    <w:p>
      <w:pPr>
        <w:spacing w:after="0"/>
        <w:ind w:left="0"/>
        <w:jc w:val="both"/>
      </w:pPr>
      <w:r>
        <w:rPr>
          <w:rFonts w:ascii="Times New Roman"/>
          <w:b w:val="false"/>
          <w:i w:val="false"/>
          <w:color w:val="000000"/>
          <w:sz w:val="28"/>
        </w:rPr>
        <w:t>
      2.2. Халықты жұмыспен қамту орталығы:</w:t>
      </w:r>
    </w:p>
    <w:bookmarkEnd w:id="465"/>
    <w:p>
      <w:pPr>
        <w:spacing w:after="0"/>
        <w:ind w:left="0"/>
        <w:jc w:val="both"/>
      </w:pPr>
      <w:r>
        <w:rPr>
          <w:rFonts w:ascii="Times New Roman"/>
          <w:b w:val="false"/>
          <w:i w:val="false"/>
          <w:color w:val="000000"/>
          <w:sz w:val="28"/>
        </w:rPr>
        <w:t>
      1)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2)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bookmarkStart w:name="z499" w:id="466"/>
    <w:p>
      <w:pPr>
        <w:spacing w:after="0"/>
        <w:ind w:left="0"/>
        <w:jc w:val="both"/>
      </w:pPr>
      <w:r>
        <w:rPr>
          <w:rFonts w:ascii="Times New Roman"/>
          <w:b w:val="false"/>
          <w:i w:val="false"/>
          <w:color w:val="000000"/>
          <w:sz w:val="28"/>
        </w:rPr>
        <w:t>
      2.3. Білім алушы:</w:t>
      </w:r>
    </w:p>
    <w:bookmarkEnd w:id="466"/>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4)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жағдайда, жұмысқа қабылданған сәттен бастап бес жұмыс күні ішінде халықты жұмыспен қамту орталығына тұрақты жұмысқа қабылдау туралы бұйрықтың көшірмесн ұсынуға міндетті.</w:t>
      </w:r>
    </w:p>
    <w:bookmarkStart w:name="z500" w:id="467"/>
    <w:p>
      <w:pPr>
        <w:spacing w:after="0"/>
        <w:ind w:left="0"/>
        <w:jc w:val="both"/>
      </w:pPr>
      <w:r>
        <w:rPr>
          <w:rFonts w:ascii="Times New Roman"/>
          <w:b w:val="false"/>
          <w:i w:val="false"/>
          <w:color w:val="000000"/>
          <w:sz w:val="28"/>
        </w:rPr>
        <w:t>
      2.4. Білім алушы:</w:t>
      </w:r>
    </w:p>
    <w:bookmarkEnd w:id="467"/>
    <w:p>
      <w:pPr>
        <w:spacing w:after="0"/>
        <w:ind w:left="0"/>
        <w:jc w:val="both"/>
      </w:pPr>
      <w:r>
        <w:rPr>
          <w:rFonts w:ascii="Times New Roman"/>
          <w:b w:val="false"/>
          <w:i w:val="false"/>
          <w:color w:val="000000"/>
          <w:sz w:val="28"/>
        </w:rPr>
        <w:t>
      1) Оқу орындары мен оқу орталықтарының тізілімімен білім беру ұйымын;</w:t>
      </w:r>
    </w:p>
    <w:p>
      <w:pPr>
        <w:spacing w:after="0"/>
        <w:ind w:left="0"/>
        <w:jc w:val="both"/>
      </w:pPr>
      <w:r>
        <w:rPr>
          <w:rFonts w:ascii="Times New Roman"/>
          <w:b w:val="false"/>
          <w:i w:val="false"/>
          <w:color w:val="000000"/>
          <w:sz w:val="28"/>
        </w:rPr>
        <w:t>
      2) № 516 бұйрықпен бекітілген Кәсіптік оқытуды ұйымдастыру және қаржыландыру қағиадаларында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4) басқа тұрақты жұмысқа өздігінен орналасқан жағдайда жұмыс беруші ұсынған жұмыс орнына жұмысқа орналасудан бас тартуға құқылы.</w:t>
      </w:r>
    </w:p>
    <w:bookmarkStart w:name="z501" w:id="468"/>
    <w:p>
      <w:pPr>
        <w:spacing w:after="0"/>
        <w:ind w:left="0"/>
        <w:jc w:val="both"/>
      </w:pPr>
      <w:r>
        <w:rPr>
          <w:rFonts w:ascii="Times New Roman"/>
          <w:b w:val="false"/>
          <w:i w:val="false"/>
          <w:color w:val="000000"/>
          <w:sz w:val="28"/>
        </w:rPr>
        <w:t>
      2.5. Жұмыс беруші:</w:t>
      </w:r>
    </w:p>
    <w:bookmarkEnd w:id="468"/>
    <w:p>
      <w:pPr>
        <w:spacing w:after="0"/>
        <w:ind w:left="0"/>
        <w:jc w:val="both"/>
      </w:pPr>
      <w:r>
        <w:rPr>
          <w:rFonts w:ascii="Times New Roman"/>
          <w:b w:val="false"/>
          <w:i w:val="false"/>
          <w:color w:val="000000"/>
          <w:sz w:val="28"/>
        </w:rPr>
        <w:t>
      1) кәсіптік даярлықты бағалау жөніндегі біліктілік емтиханына қатысуға;</w:t>
      </w:r>
    </w:p>
    <w:p>
      <w:pPr>
        <w:spacing w:after="0"/>
        <w:ind w:left="0"/>
        <w:jc w:val="both"/>
      </w:pPr>
      <w:r>
        <w:rPr>
          <w:rFonts w:ascii="Times New Roman"/>
          <w:b w:val="false"/>
          <w:i w:val="false"/>
          <w:color w:val="000000"/>
          <w:sz w:val="28"/>
        </w:rPr>
        <w:t>
      2) оқуды аяқтағаннан кейін Білім алушыны алған кәсібі бойынша тұрақты жұмыс орнына кемінде 12 (он екі) мерзімге жұмысқа орналастыруға;</w:t>
      </w:r>
    </w:p>
    <w:p>
      <w:pPr>
        <w:spacing w:after="0"/>
        <w:ind w:left="0"/>
        <w:jc w:val="both"/>
      </w:pPr>
      <w:r>
        <w:rPr>
          <w:rFonts w:ascii="Times New Roman"/>
          <w:b w:val="false"/>
          <w:i w:val="false"/>
          <w:color w:val="000000"/>
          <w:sz w:val="28"/>
        </w:rPr>
        <w:t>
      3) Халықты жұмыспен қамту орталығын Білім алушыны жұмысқа қабылдау немесе жұмысқа қабылдаудан бас тарту (жұмысқа қабылдаудан бас тартқан жағдайда себебін көрсете отырып) туралы хабардар етуге;</w:t>
      </w:r>
    </w:p>
    <w:p>
      <w:pPr>
        <w:spacing w:after="0"/>
        <w:ind w:left="0"/>
        <w:jc w:val="both"/>
      </w:pPr>
      <w:r>
        <w:rPr>
          <w:rFonts w:ascii="Times New Roman"/>
          <w:b w:val="false"/>
          <w:i w:val="false"/>
          <w:color w:val="000000"/>
          <w:sz w:val="28"/>
        </w:rPr>
        <w:t>
      4)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жұмыссызды жұмысқа қабылдаудан бас тартқан және кәсіптік оқытудың белгіленген тәртібін бұзған жағдайларда төленген материалдық көмек пен стипендияның сомасын қоса алғанда, мемлекеттің оқуға нақты жұмсаған шығыстарын өтеуге міндетті.</w:t>
      </w:r>
    </w:p>
    <w:bookmarkStart w:name="z502" w:id="469"/>
    <w:p>
      <w:pPr>
        <w:spacing w:after="0"/>
        <w:ind w:left="0"/>
        <w:jc w:val="both"/>
      </w:pPr>
      <w:r>
        <w:rPr>
          <w:rFonts w:ascii="Times New Roman"/>
          <w:b w:val="false"/>
          <w:i w:val="false"/>
          <w:color w:val="000000"/>
          <w:sz w:val="28"/>
        </w:rPr>
        <w:t>
      2.6. Жұмыс беруші:</w:t>
      </w:r>
    </w:p>
    <w:bookmarkEnd w:id="469"/>
    <w:p>
      <w:pPr>
        <w:spacing w:after="0"/>
        <w:ind w:left="0"/>
        <w:jc w:val="both"/>
      </w:pPr>
      <w:r>
        <w:rPr>
          <w:rFonts w:ascii="Times New Roman"/>
          <w:b w:val="false"/>
          <w:i w:val="false"/>
          <w:color w:val="000000"/>
          <w:sz w:val="28"/>
        </w:rPr>
        <w:t>
      1) кәсіптік оқытуға үміткерлерді іріктеуге;</w:t>
      </w:r>
    </w:p>
    <w:p>
      <w:pPr>
        <w:spacing w:after="0"/>
        <w:ind w:left="0"/>
        <w:jc w:val="both"/>
      </w:pPr>
      <w:r>
        <w:rPr>
          <w:rFonts w:ascii="Times New Roman"/>
          <w:b w:val="false"/>
          <w:i w:val="false"/>
          <w:color w:val="000000"/>
          <w:sz w:val="28"/>
        </w:rPr>
        <w:t>
      2) өндірістік практикадан өту орнын қамтамасыз етуге (қажет болған жағдайда);</w:t>
      </w:r>
    </w:p>
    <w:p>
      <w:pPr>
        <w:spacing w:after="0"/>
        <w:ind w:left="0"/>
        <w:jc w:val="both"/>
      </w:pPr>
      <w:r>
        <w:rPr>
          <w:rFonts w:ascii="Times New Roman"/>
          <w:b w:val="false"/>
          <w:i w:val="false"/>
          <w:color w:val="000000"/>
          <w:sz w:val="28"/>
        </w:rPr>
        <w:t>
      3) өндірістік практикадан өту уақытында тәлімгер тағайындау (қажет болған жағдайда);</w:t>
      </w:r>
    </w:p>
    <w:p>
      <w:pPr>
        <w:spacing w:after="0"/>
        <w:ind w:left="0"/>
        <w:jc w:val="both"/>
      </w:pPr>
      <w:r>
        <w:rPr>
          <w:rFonts w:ascii="Times New Roman"/>
          <w:b w:val="false"/>
          <w:i w:val="false"/>
          <w:color w:val="000000"/>
          <w:sz w:val="28"/>
        </w:rPr>
        <w:t>
      4)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5) оқу үшін білім беру бағдарламаларын келісуге құқылы.</w:t>
      </w:r>
    </w:p>
    <w:bookmarkStart w:name="z503" w:id="470"/>
    <w:p>
      <w:pPr>
        <w:spacing w:after="0"/>
        <w:ind w:left="0"/>
        <w:jc w:val="both"/>
      </w:pPr>
      <w:r>
        <w:rPr>
          <w:rFonts w:ascii="Times New Roman"/>
          <w:b w:val="false"/>
          <w:i w:val="false"/>
          <w:color w:val="000000"/>
          <w:sz w:val="28"/>
        </w:rPr>
        <w:t>
      2.7. Білім беру ұйымы:</w:t>
      </w:r>
    </w:p>
    <w:bookmarkEnd w:id="470"/>
    <w:p>
      <w:pPr>
        <w:spacing w:after="0"/>
        <w:ind w:left="0"/>
        <w:jc w:val="both"/>
      </w:pPr>
      <w:r>
        <w:rPr>
          <w:rFonts w:ascii="Times New Roman"/>
          <w:b w:val="false"/>
          <w:i w:val="false"/>
          <w:color w:val="000000"/>
          <w:sz w:val="28"/>
        </w:rPr>
        <w:t xml:space="preserve">
                 1) Білім алушыны ________________________________ кәсібі (дағдысы) </w:t>
      </w:r>
    </w:p>
    <w:p>
      <w:pPr>
        <w:spacing w:after="0"/>
        <w:ind w:left="0"/>
        <w:jc w:val="both"/>
      </w:pPr>
      <w:r>
        <w:rPr>
          <w:rFonts w:ascii="Times New Roman"/>
          <w:b w:val="false"/>
          <w:i w:val="false"/>
          <w:color w:val="000000"/>
          <w:sz w:val="28"/>
        </w:rPr>
        <w:t xml:space="preserve">                                            (біліктіліктің (дағдының) атауы) </w:t>
      </w:r>
    </w:p>
    <w:p>
      <w:pPr>
        <w:spacing w:after="0"/>
        <w:ind w:left="0"/>
        <w:jc w:val="both"/>
      </w:pPr>
      <w:r>
        <w:rPr>
          <w:rFonts w:ascii="Times New Roman"/>
          <w:b w:val="false"/>
          <w:i w:val="false"/>
          <w:color w:val="000000"/>
          <w:sz w:val="28"/>
        </w:rPr>
        <w:t xml:space="preserve">
      бойынша ________________________ нысанында кәсіптік оқытуға қабылдауға;   </w:t>
      </w:r>
    </w:p>
    <w:p>
      <w:pPr>
        <w:spacing w:after="0"/>
        <w:ind w:left="0"/>
        <w:jc w:val="both"/>
      </w:pPr>
      <w:r>
        <w:rPr>
          <w:rFonts w:ascii="Times New Roman"/>
          <w:b w:val="false"/>
          <w:i w:val="false"/>
          <w:color w:val="000000"/>
          <w:sz w:val="28"/>
        </w:rPr>
        <w:t xml:space="preserve">                               (даярлау немесе қайта даярлау)</w:t>
      </w:r>
    </w:p>
    <w:p>
      <w:pPr>
        <w:spacing w:after="0"/>
        <w:ind w:left="0"/>
        <w:jc w:val="both"/>
      </w:pPr>
      <w:r>
        <w:rPr>
          <w:rFonts w:ascii="Times New Roman"/>
          <w:b w:val="false"/>
          <w:i w:val="false"/>
          <w:color w:val="000000"/>
          <w:sz w:val="28"/>
        </w:rPr>
        <w:t>
      2) № 516 бұйрықпен бекітілген Кәсіптік оқытуды ұйымдастыру және қаржыландыру қағидаларына 4 және (немесе) 5-қосымшаларға сәйкес нысан бойынша оқып жатқандар, оқуды аяқтағандар, оқудан шығарылғандар туралы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3) Білім алушыға қорытынды атестатттауды және біліктілік емтиханын өткізуге;</w:t>
      </w:r>
    </w:p>
    <w:p>
      <w:pPr>
        <w:spacing w:after="0"/>
        <w:ind w:left="0"/>
        <w:jc w:val="both"/>
      </w:pPr>
      <w:r>
        <w:rPr>
          <w:rFonts w:ascii="Times New Roman"/>
          <w:b w:val="false"/>
          <w:i w:val="false"/>
          <w:color w:val="000000"/>
          <w:sz w:val="28"/>
        </w:rPr>
        <w:t>
      4) белгіленген үлгідегі біліктілік беру туралы құжат (диплом, сертификат, куәлік) беруге;</w:t>
      </w:r>
    </w:p>
    <w:p>
      <w:pPr>
        <w:spacing w:after="0"/>
        <w:ind w:left="0"/>
        <w:jc w:val="both"/>
      </w:pPr>
      <w:r>
        <w:rPr>
          <w:rFonts w:ascii="Times New Roman"/>
          <w:b w:val="false"/>
          <w:i w:val="false"/>
          <w:color w:val="000000"/>
          <w:sz w:val="28"/>
        </w:rPr>
        <w:t>
      5) оқыту үшін білім беру бағдарламаларын әзірлеу;</w:t>
      </w:r>
    </w:p>
    <w:p>
      <w:pPr>
        <w:spacing w:after="0"/>
        <w:ind w:left="0"/>
        <w:jc w:val="both"/>
      </w:pPr>
      <w:r>
        <w:rPr>
          <w:rFonts w:ascii="Times New Roman"/>
          <w:b w:val="false"/>
          <w:i w:val="false"/>
          <w:color w:val="000000"/>
          <w:sz w:val="28"/>
        </w:rPr>
        <w:t>
      6) Білім алышының Әлеуметтік келісімшартта көзделген міндеттемелерін орындауына мониторингті жүзеге асыруға;</w:t>
      </w:r>
    </w:p>
    <w:p>
      <w:pPr>
        <w:spacing w:after="0"/>
        <w:ind w:left="0"/>
        <w:jc w:val="both"/>
      </w:pPr>
      <w:r>
        <w:rPr>
          <w:rFonts w:ascii="Times New Roman"/>
          <w:b w:val="false"/>
          <w:i w:val="false"/>
          <w:color w:val="000000"/>
          <w:sz w:val="28"/>
        </w:rPr>
        <w:t>
      7) Білім беру ұйымы - заңды тұлғаның таратылған не жұмыс беруші Білім беру ұйымы - жеке тұлға қызметі тоқтатылған, жұмыскерлер саны немесе штат қысқарған, Білім беру ұйымының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кәсіптік оқытудың белгіленген тәртібін бұзған жағдайларда мемлекеттің оқуға нақты жұмсаған шығыстарын өтеуге міндетті.</w:t>
      </w:r>
    </w:p>
    <w:bookmarkStart w:name="z504" w:id="471"/>
    <w:p>
      <w:pPr>
        <w:spacing w:after="0"/>
        <w:ind w:left="0"/>
        <w:jc w:val="both"/>
      </w:pPr>
      <w:r>
        <w:rPr>
          <w:rFonts w:ascii="Times New Roman"/>
          <w:b w:val="false"/>
          <w:i w:val="false"/>
          <w:color w:val="000000"/>
          <w:sz w:val="28"/>
        </w:rPr>
        <w:t>
      2.8. Білім беру ұйымы:</w:t>
      </w:r>
    </w:p>
    <w:bookmarkEnd w:id="471"/>
    <w:p>
      <w:pPr>
        <w:spacing w:after="0"/>
        <w:ind w:left="0"/>
        <w:jc w:val="both"/>
      </w:pPr>
      <w:r>
        <w:rPr>
          <w:rFonts w:ascii="Times New Roman"/>
          <w:b w:val="false"/>
          <w:i w:val="false"/>
          <w:color w:val="000000"/>
          <w:sz w:val="28"/>
        </w:rPr>
        <w:t>
      1) өндірістік практикадан өту жағдайларын және орнын айқындауға;</w:t>
      </w:r>
    </w:p>
    <w:p>
      <w:pPr>
        <w:spacing w:after="0"/>
        <w:ind w:left="0"/>
        <w:jc w:val="both"/>
      </w:pPr>
      <w:r>
        <w:rPr>
          <w:rFonts w:ascii="Times New Roman"/>
          <w:b w:val="false"/>
          <w:i w:val="false"/>
          <w:color w:val="000000"/>
          <w:sz w:val="28"/>
        </w:rPr>
        <w:t>
      2)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xml:space="preserve">
      3) Білім алушыны білім беру ұйымының ішкі тәртібіне сәйкес сабақтан себепсіз қалған және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шығаруға құқылы.</w:t>
      </w:r>
    </w:p>
    <w:bookmarkStart w:name="z505" w:id="472"/>
    <w:p>
      <w:pPr>
        <w:spacing w:after="0"/>
        <w:ind w:left="0"/>
        <w:jc w:val="left"/>
      </w:pPr>
      <w:r>
        <w:rPr>
          <w:rFonts w:ascii="Times New Roman"/>
          <w:b/>
          <w:i w:val="false"/>
          <w:color w:val="000000"/>
        </w:rPr>
        <w:t xml:space="preserve"> 3. Тараптардың жауапкершілігі</w:t>
      </w:r>
    </w:p>
    <w:bookmarkEnd w:id="472"/>
    <w:bookmarkStart w:name="z506" w:id="473"/>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bookmarkEnd w:id="473"/>
    <w:bookmarkStart w:name="z507" w:id="474"/>
    <w:p>
      <w:pPr>
        <w:spacing w:after="0"/>
        <w:ind w:left="0"/>
        <w:jc w:val="both"/>
      </w:pPr>
      <w:r>
        <w:rPr>
          <w:rFonts w:ascii="Times New Roman"/>
          <w:b w:val="false"/>
          <w:i w:val="false"/>
          <w:color w:val="000000"/>
          <w:sz w:val="28"/>
        </w:rPr>
        <w:t>
      3.2. Білім алушы оқуды мерзімінен бұрын аяқтаған, Жұмыс беруші, Білім беру ұйымы кәсіптік оқытуды ұйымдастырудың белгіленген тәртібін бұзған жағдайларда Әлеуметтік келісімшарт бұзушылық анықталған күннен бастап күнтізбелік 15 (он бес) күн ішінде бұзылуға тиіс.</w:t>
      </w:r>
    </w:p>
    <w:bookmarkEnd w:id="474"/>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бұзылуы мүмкін, бұл ретте тарап басқа тараптарды бұл туралы кемінде бір ай мерзімде хабардар етуге тиіс.</w:t>
      </w:r>
    </w:p>
    <w:bookmarkStart w:name="z508" w:id="475"/>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End w:id="475"/>
    <w:bookmarkStart w:name="z509" w:id="476"/>
    <w:p>
      <w:pPr>
        <w:spacing w:after="0"/>
        <w:ind w:left="0"/>
        <w:jc w:val="left"/>
      </w:pPr>
      <w:r>
        <w:rPr>
          <w:rFonts w:ascii="Times New Roman"/>
          <w:b/>
          <w:i w:val="false"/>
          <w:color w:val="000000"/>
        </w:rPr>
        <w:t xml:space="preserve"> 4. Форс-мажор</w:t>
      </w:r>
    </w:p>
    <w:bookmarkEnd w:id="476"/>
    <w:bookmarkStart w:name="z510" w:id="477"/>
    <w:p>
      <w:pPr>
        <w:spacing w:after="0"/>
        <w:ind w:left="0"/>
        <w:jc w:val="both"/>
      </w:pPr>
      <w:r>
        <w:rPr>
          <w:rFonts w:ascii="Times New Roman"/>
          <w:b w:val="false"/>
          <w:i w:val="false"/>
          <w:color w:val="000000"/>
          <w:sz w:val="28"/>
        </w:rPr>
        <w:t>
      4.1. Тараптар Әлеуметтік келімсімшарт талаптарын орындамағаны үшін жауаптылықта болмайды, егер ол Форс-мажорлық жағдайлардың нәтижесі болып табылса.</w:t>
      </w:r>
    </w:p>
    <w:bookmarkEnd w:id="477"/>
    <w:bookmarkStart w:name="z511" w:id="478"/>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478"/>
    <w:bookmarkStart w:name="z512" w:id="479"/>
    <w:p>
      <w:pPr>
        <w:spacing w:after="0"/>
        <w:ind w:left="0"/>
        <w:jc w:val="both"/>
      </w:pPr>
      <w:r>
        <w:rPr>
          <w:rFonts w:ascii="Times New Roman"/>
          <w:b w:val="false"/>
          <w:i w:val="false"/>
          <w:color w:val="000000"/>
          <w:sz w:val="28"/>
        </w:rPr>
        <w:t>
      4.3.Форс-мажорлық жағдайлар туындаған кезде Жұмыс беруші мен Білім беру ұйымы 2 (екі) жұмыс күні ішінде Халықты жұмыспен қамту орталығына мұндай жағдайлар және олардың себептері туралы жазбаша хабарлама жібереді.</w:t>
      </w:r>
    </w:p>
    <w:bookmarkEnd w:id="479"/>
    <w:p>
      <w:pPr>
        <w:spacing w:after="0"/>
        <w:ind w:left="0"/>
        <w:jc w:val="both"/>
      </w:pPr>
      <w:r>
        <w:rPr>
          <w:rFonts w:ascii="Times New Roman"/>
          <w:b w:val="false"/>
          <w:i w:val="false"/>
          <w:color w:val="000000"/>
          <w:sz w:val="28"/>
        </w:rPr>
        <w:t>
      Егер Халықты жұмыспен қамту орталығынан өзге жазбаша нұсқаулықтар түспесе, Жұмыс беруші мен Білім беру ұйымы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bookmarkStart w:name="z513" w:id="480"/>
    <w:p>
      <w:pPr>
        <w:spacing w:after="0"/>
        <w:ind w:left="0"/>
        <w:jc w:val="both"/>
      </w:pPr>
      <w:r>
        <w:rPr>
          <w:rFonts w:ascii="Times New Roman"/>
          <w:b w:val="false"/>
          <w:i w:val="false"/>
          <w:color w:val="000000"/>
          <w:sz w:val="28"/>
        </w:rPr>
        <w:t>
      4.4. Егер жоғарыда көрсетілген мән-жайлар 30 (отыз) күнтізбелік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480"/>
    <w:bookmarkStart w:name="z514" w:id="481"/>
    <w:p>
      <w:pPr>
        <w:spacing w:after="0"/>
        <w:ind w:left="0"/>
        <w:jc w:val="left"/>
      </w:pPr>
      <w:r>
        <w:rPr>
          <w:rFonts w:ascii="Times New Roman"/>
          <w:b/>
          <w:i w:val="false"/>
          <w:color w:val="000000"/>
        </w:rPr>
        <w:t xml:space="preserve"> 5. Дауларды шешу тәртібі</w:t>
      </w:r>
    </w:p>
    <w:bookmarkEnd w:id="481"/>
    <w:bookmarkStart w:name="z515" w:id="482"/>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bookmarkEnd w:id="482"/>
    <w:bookmarkStart w:name="z516" w:id="483"/>
    <w:p>
      <w:pPr>
        <w:spacing w:after="0"/>
        <w:ind w:left="0"/>
        <w:jc w:val="both"/>
      </w:pPr>
      <w:r>
        <w:rPr>
          <w:rFonts w:ascii="Times New Roman"/>
          <w:b w:val="false"/>
          <w:i w:val="false"/>
          <w:color w:val="000000"/>
          <w:sz w:val="28"/>
        </w:rPr>
        <w:t>
      5.2. Егер мұндай келіссөздерден кейін Тараптар Әлеуметтік келісімшарт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End w:id="483"/>
    <w:bookmarkStart w:name="z517" w:id="484"/>
    <w:p>
      <w:pPr>
        <w:spacing w:after="0"/>
        <w:ind w:left="0"/>
        <w:jc w:val="left"/>
      </w:pPr>
      <w:r>
        <w:rPr>
          <w:rFonts w:ascii="Times New Roman"/>
          <w:b/>
          <w:i w:val="false"/>
          <w:color w:val="000000"/>
        </w:rPr>
        <w:t xml:space="preserve"> 6. Өзге де жағдайлар</w:t>
      </w:r>
    </w:p>
    <w:bookmarkEnd w:id="484"/>
    <w:bookmarkStart w:name="z518" w:id="485"/>
    <w:p>
      <w:pPr>
        <w:spacing w:after="0"/>
        <w:ind w:left="0"/>
        <w:jc w:val="both"/>
      </w:pPr>
      <w:r>
        <w:rPr>
          <w:rFonts w:ascii="Times New Roman"/>
          <w:b w:val="false"/>
          <w:i w:val="false"/>
          <w:color w:val="000000"/>
          <w:sz w:val="28"/>
        </w:rPr>
        <w:t>
      6.1. Әлеуметтік келісімшарт бірдей заңды күші бар төрт данада жасалды.</w:t>
      </w:r>
    </w:p>
    <w:bookmarkEnd w:id="485"/>
    <w:bookmarkStart w:name="z519" w:id="486"/>
    <w:p>
      <w:pPr>
        <w:spacing w:after="0"/>
        <w:ind w:left="0"/>
        <w:jc w:val="both"/>
      </w:pPr>
      <w:r>
        <w:rPr>
          <w:rFonts w:ascii="Times New Roman"/>
          <w:b w:val="false"/>
          <w:i w:val="false"/>
          <w:color w:val="000000"/>
          <w:sz w:val="28"/>
        </w:rPr>
        <w:t>
      6.2. Бір тарап басқа тараптарға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486"/>
    <w:bookmarkStart w:name="z520" w:id="487"/>
    <w:p>
      <w:pPr>
        <w:spacing w:after="0"/>
        <w:ind w:left="0"/>
        <w:jc w:val="both"/>
      </w:pPr>
      <w:r>
        <w:rPr>
          <w:rFonts w:ascii="Times New Roman"/>
          <w:b w:val="false"/>
          <w:i w:val="false"/>
          <w:color w:val="000000"/>
          <w:sz w:val="28"/>
        </w:rPr>
        <w:t>
      6.3. Әлеуметтік келісімшартқа өзгерістер немесе толықтырулар жасалған Әлеуметтік келісімшарттың нысанында қосымша келісімшартпен рәсімделеді.</w:t>
      </w:r>
    </w:p>
    <w:bookmarkEnd w:id="487"/>
    <w:bookmarkStart w:name="z521" w:id="488"/>
    <w:p>
      <w:pPr>
        <w:spacing w:after="0"/>
        <w:ind w:left="0"/>
        <w:jc w:val="left"/>
      </w:pPr>
      <w:r>
        <w:rPr>
          <w:rFonts w:ascii="Times New Roman"/>
          <w:b/>
          <w:i w:val="false"/>
          <w:color w:val="000000"/>
        </w:rPr>
        <w:t xml:space="preserve"> 7. Әлеуметтік келісімшарттың қолданылу мерзімі</w:t>
      </w:r>
    </w:p>
    <w:bookmarkEnd w:id="488"/>
    <w:bookmarkStart w:name="z522" w:id="489"/>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bookmarkEnd w:id="489"/>
    <w:bookmarkStart w:name="z523" w:id="490"/>
    <w:p>
      <w:pPr>
        <w:spacing w:after="0"/>
        <w:ind w:left="0"/>
        <w:jc w:val="both"/>
      </w:pPr>
      <w:r>
        <w:rPr>
          <w:rFonts w:ascii="Times New Roman"/>
          <w:b w:val="false"/>
          <w:i w:val="false"/>
          <w:color w:val="000000"/>
          <w:sz w:val="28"/>
        </w:rPr>
        <w:t>
      7.2. Осы Әлеуметтік келісімшарт оған Халықты жұмыспен қамту орталығы, Білім алушы, Жұмыс беруші және Білім беру ұйымы қол қойған сәттен бастап күшіне енеді.</w:t>
      </w:r>
    </w:p>
    <w:bookmarkEnd w:id="490"/>
    <w:bookmarkStart w:name="z524" w:id="491"/>
    <w:p>
      <w:pPr>
        <w:spacing w:after="0"/>
        <w:ind w:left="0"/>
        <w:jc w:val="left"/>
      </w:pPr>
      <w:r>
        <w:rPr>
          <w:rFonts w:ascii="Times New Roman"/>
          <w:b/>
          <w:i w:val="false"/>
          <w:color w:val="000000"/>
        </w:rPr>
        <w:t xml:space="preserve"> 8. Тараптардың заңды мекенжайлары</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(Халықты жұмыспен қамту</w:t>
            </w:r>
          </w:p>
          <w:p>
            <w:pPr>
              <w:spacing w:after="20"/>
              <w:ind w:left="20"/>
              <w:jc w:val="both"/>
            </w:pP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(директордың тегі, аты әкесінің</w:t>
            </w:r>
          </w:p>
          <w:p>
            <w:pPr>
              <w:spacing w:after="20"/>
              <w:ind w:left="20"/>
              <w:jc w:val="both"/>
            </w:pPr>
            <w:r>
              <w:rPr>
                <w:rFonts w:ascii="Times New Roman"/>
                <w:b w:val="false"/>
                <w:i w:val="false"/>
                <w:color w:val="000000"/>
                <w:sz w:val="20"/>
              </w:rPr>
              <w:t>
аты (бар болса))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