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b5302" w14:textId="34b53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және бюджеттік кредиттеудiң орындылығын айқындау қағидаларын бекіту туралы" Қазақстан Республикасы Ұлттық экономика министрінің 2014 жылғы 5 желтоқсандағы № 129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2022 жылғы 10 ақпандағы № 12 бұйрығы. Қазақстан Республикасының Әділет министрлігінде 2022 жылғы 15 ақпанда № 26810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және бюджеттік кредиттеудiң орындылығын айқындау қағидаларын бекіту туралы" Қазақстан Республикасы Ұлттық экономика министрінің 2014 жылғы 5 желтоқсандағы № 129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9938 болып тіркелген) мынадай өзгерістер мен толықтыру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және бюджеттік кредиттеудiң орындылығын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36) тармақша мынадай редакцияда жазылсын: </w:t>
      </w:r>
    </w:p>
    <w:p>
      <w:pPr>
        <w:spacing w:after="0"/>
        <w:ind w:left="0"/>
        <w:jc w:val="both"/>
      </w:pPr>
      <w:r>
        <w:rPr>
          <w:rFonts w:ascii="Times New Roman"/>
          <w:b w:val="false"/>
          <w:i w:val="false"/>
          <w:color w:val="000000"/>
          <w:sz w:val="28"/>
        </w:rPr>
        <w:t>
      "36) концессиялық жоба – Қазақстан Республикасының бюджет заңнамасына және "Концессиялар туралы" Қазақстан Республикасының Заңына сәйкес шектеулі уақыт кезеңі ішінде іске асырылатын және аяқталған сипаттағы концессияны жүзеге асыру жөніндегі іс-шаралар жиынтығы;";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4) тармақшасы мынадай редакцияда жазылсын:</w:t>
      </w:r>
    </w:p>
    <w:p>
      <w:pPr>
        <w:spacing w:after="0"/>
        <w:ind w:left="0"/>
        <w:jc w:val="both"/>
      </w:pPr>
      <w:r>
        <w:rPr>
          <w:rFonts w:ascii="Times New Roman"/>
          <w:b w:val="false"/>
          <w:i w:val="false"/>
          <w:color w:val="000000"/>
          <w:sz w:val="28"/>
        </w:rPr>
        <w:t>
      "4) МИЖ құнының есептемелері мен негіздемелері (құрылыс нормативтеріне, құрылыстағы баға белгілеу жөніндегі нормативтік құжаттарға не "Ақпараттандыру туралы" Қазақстан Республикасы Заңының 7-бабы 1-тармағының 23) тармақшасына сәйкес бекітілетін есептеу әдістемесіне (бұдан әрі – Әдістеме) және мемлекеттік органдардың ақпараттандыру объектілерін құруға, дамытуға және сүйемелдеуге арналған шығындар нормативтеріне сәйкес;";</w:t>
      </w:r>
    </w:p>
    <w:bookmarkStart w:name="z5" w:id="2"/>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"7) МИЖ көлемінің негізділігін бағалауды қамтиды.</w:t>
      </w:r>
    </w:p>
    <w:p>
      <w:pPr>
        <w:spacing w:after="0"/>
        <w:ind w:left="0"/>
        <w:jc w:val="both"/>
      </w:pPr>
      <w:r>
        <w:rPr>
          <w:rFonts w:ascii="Times New Roman"/>
          <w:b w:val="false"/>
          <w:i w:val="false"/>
          <w:color w:val="000000"/>
          <w:sz w:val="28"/>
        </w:rPr>
        <w:t xml:space="preserve">
      Aқпараттандыру саласындағы мемлекеттік инвестициялық жобаның инвестициялық ұсынысын ББӘ ақпараттандыру және ақпараттық қауіпсіздік салаларында қорытындылар алу үшін уәкілетті органға және ақпараттық қауіпсіздікті қамтамасыз ету саласындағы уәкілетті органға енгізеді. </w:t>
      </w:r>
    </w:p>
    <w:p>
      <w:pPr>
        <w:spacing w:after="0"/>
        <w:ind w:left="0"/>
        <w:jc w:val="both"/>
      </w:pPr>
      <w:r>
        <w:rPr>
          <w:rFonts w:ascii="Times New Roman"/>
          <w:b w:val="false"/>
          <w:i w:val="false"/>
          <w:color w:val="000000"/>
          <w:sz w:val="28"/>
        </w:rPr>
        <w:t>
      Инвестициялық ұсыныстарды ақпараттандыру саласындағы сараптама "Ақпараттандыру туралы" Қазақстан Республикасы Заңының 57-бабының 1-тармағына сәйкес бекітілетін инвестициялық ұсыныстарға, бюджеттік инвестициялардың қаржылық-экономикалық негіздемелеріне ақпараттандыру саласында сараптама жүргізу қағидаларына сәйкес жүзеге асырылады.</w:t>
      </w:r>
    </w:p>
    <w:p>
      <w:pPr>
        <w:spacing w:after="0"/>
        <w:ind w:left="0"/>
        <w:jc w:val="both"/>
      </w:pPr>
      <w:r>
        <w:rPr>
          <w:rFonts w:ascii="Times New Roman"/>
          <w:b w:val="false"/>
          <w:i w:val="false"/>
          <w:color w:val="000000"/>
          <w:sz w:val="28"/>
        </w:rPr>
        <w:t>
      Ақпараттандыру объектілерін құруға және дамытуға бағытталған бюджеттік инвестициялық жоба шығыстары есептемесінің негізділігі, жүзеге асырылуын және тиімділігін айқындау тұрғысынан бағалауды ақпараттандыру саласындағы уәкілетті орган "Ақпараттандыру туралы" Қазақстан Республикасы Заңының 57-бабының 2-тармағына сәйкес жүзеге асырады және ол ақпараттандыру саласындағы қорытындыда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"138. Қосымшалар мынадай құжаттармен жиынтықталады:</w:t>
      </w:r>
    </w:p>
    <w:bookmarkStart w:name="z7" w:id="3"/>
    <w:p>
      <w:pPr>
        <w:spacing w:after="0"/>
        <w:ind w:left="0"/>
        <w:jc w:val="both"/>
      </w:pPr>
      <w:r>
        <w:rPr>
          <w:rFonts w:ascii="Times New Roman"/>
          <w:b w:val="false"/>
          <w:i w:val="false"/>
          <w:color w:val="000000"/>
          <w:sz w:val="28"/>
        </w:rPr>
        <w:t xml:space="preserve">
      1) "Ретроспектива" </w:t>
      </w:r>
      <w:r>
        <w:rPr>
          <w:rFonts w:ascii="Times New Roman"/>
          <w:b w:val="false"/>
          <w:i w:val="false"/>
          <w:color w:val="000000"/>
          <w:sz w:val="28"/>
        </w:rPr>
        <w:t>бөлiмiне</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Инвестициялардың ҚЭН-ін мемлекеттiк жоспарлау жөнiндегi орталық немесе жергілікті уәкілетті органға енгізудің алдындағы соңғы үш жылдағы мөр басылған және ББӘ – мемлекеттік органның бірінші басшысы не оны алмастыратын тұлға не ББӘ – мемлекеттік органның бірінші басшысы әрбір Инвестиция бойынша жеке уәкілеттік берген тұлға мен бас бухгалтердің қолы қойылған қатысушылардың қаржылық есептілігі (жеке және шоғырландырылған), сондай-ақ қаржылық есептілікке түсіндірме жазбалар;</w:t>
      </w:r>
    </w:p>
    <w:p>
      <w:pPr>
        <w:spacing w:after="0"/>
        <w:ind w:left="0"/>
        <w:jc w:val="both"/>
      </w:pPr>
      <w:r>
        <w:rPr>
          <w:rFonts w:ascii="Times New Roman"/>
          <w:b w:val="false"/>
          <w:i w:val="false"/>
          <w:color w:val="000000"/>
          <w:sz w:val="28"/>
        </w:rPr>
        <w:t>
      Қазақстан Республикасының аудит қызметі туралы заңнамасына сәйкес қаржылық есептілік аудиті міндетті болып табылатын қатысушылар үшін соңғы үш жылда жасалған аудиттен өткен қаржылық есептілік пен аудиттік есептер тапсырылады. Бұл ретте қатысушы қолданыстағы заңнамаға сәйкес объективті себептері болған кезде соңғы есепті кезеңдегі аудиттен өтпеген қаржылық есептілікті ұсына алады.</w:t>
      </w:r>
    </w:p>
    <w:p>
      <w:pPr>
        <w:spacing w:after="0"/>
        <w:ind w:left="0"/>
        <w:jc w:val="both"/>
      </w:pPr>
      <w:r>
        <w:rPr>
          <w:rFonts w:ascii="Times New Roman"/>
          <w:b w:val="false"/>
          <w:i w:val="false"/>
          <w:color w:val="000000"/>
          <w:sz w:val="28"/>
        </w:rPr>
        <w:t>
      Қаржылық есептілік қолданыстағы заңнама талаптарына сәйкес, оның ішінде басқа ұйымдарға қаржылық қатысуы туралы, баланс валютасында 10 % және одан астам үлес алатын баланс баптары егжей-тегжейлі толық ашылған ақпаратты қоса берумен ұсынылады.</w:t>
      </w:r>
    </w:p>
    <w:bookmarkStart w:name="z8" w:id="4"/>
    <w:p>
      <w:pPr>
        <w:spacing w:after="0"/>
        <w:ind w:left="0"/>
        <w:jc w:val="both"/>
      </w:pPr>
      <w:r>
        <w:rPr>
          <w:rFonts w:ascii="Times New Roman"/>
          <w:b w:val="false"/>
          <w:i w:val="false"/>
          <w:color w:val="000000"/>
          <w:sz w:val="28"/>
        </w:rPr>
        <w:t xml:space="preserve">
      2) "Институционалдық" </w:t>
      </w:r>
      <w:r>
        <w:rPr>
          <w:rFonts w:ascii="Times New Roman"/>
          <w:b w:val="false"/>
          <w:i w:val="false"/>
          <w:color w:val="000000"/>
          <w:sz w:val="28"/>
        </w:rPr>
        <w:t>бөлiмiне</w:t>
      </w:r>
      <w:r>
        <w:rPr>
          <w:rFonts w:ascii="Times New Roman"/>
          <w:b w:val="false"/>
          <w:i w:val="false"/>
          <w:color w:val="000000"/>
          <w:sz w:val="28"/>
        </w:rPr>
        <w:t>:</w:t>
      </w:r>
    </w:p>
    <w:bookmarkEnd w:id="4"/>
    <w:p>
      <w:pPr>
        <w:spacing w:after="0"/>
        <w:ind w:left="0"/>
        <w:jc w:val="both"/>
      </w:pPr>
      <w:r>
        <w:rPr>
          <w:rFonts w:ascii="Times New Roman"/>
          <w:b w:val="false"/>
          <w:i w:val="false"/>
          <w:color w:val="000000"/>
          <w:sz w:val="28"/>
        </w:rPr>
        <w:t>
      оларға сәйкес қатысушылар құрылған немесе құрылатын құжаттардың көшiрмесi;</w:t>
      </w:r>
    </w:p>
    <w:p>
      <w:pPr>
        <w:spacing w:after="0"/>
        <w:ind w:left="0"/>
        <w:jc w:val="both"/>
      </w:pPr>
      <w:r>
        <w:rPr>
          <w:rFonts w:ascii="Times New Roman"/>
          <w:b w:val="false"/>
          <w:i w:val="false"/>
          <w:color w:val="000000"/>
          <w:sz w:val="28"/>
        </w:rPr>
        <w:t>
      Инвестициялар Алушы жарғысының көшiрмесi (бар болса);</w:t>
      </w:r>
    </w:p>
    <w:p>
      <w:pPr>
        <w:spacing w:after="0"/>
        <w:ind w:left="0"/>
        <w:jc w:val="both"/>
      </w:pPr>
      <w:r>
        <w:rPr>
          <w:rFonts w:ascii="Times New Roman"/>
          <w:b w:val="false"/>
          <w:i w:val="false"/>
          <w:color w:val="000000"/>
          <w:sz w:val="28"/>
        </w:rPr>
        <w:t>
      Институционалдық МЖӘ жобалары бойынша заңды тұлғалардың жарғылық капиталын қалыптастыруға Инвестициялар жүзеге асырылған кезде мемлекеттік және жекеше әріптестер арасындағы жобаны іске асыру туралы құжаттардың көшірмелері беріледі;</w:t>
      </w:r>
    </w:p>
    <w:bookmarkStart w:name="z9" w:id="5"/>
    <w:p>
      <w:pPr>
        <w:spacing w:after="0"/>
        <w:ind w:left="0"/>
        <w:jc w:val="both"/>
      </w:pPr>
      <w:r>
        <w:rPr>
          <w:rFonts w:ascii="Times New Roman"/>
          <w:b w:val="false"/>
          <w:i w:val="false"/>
          <w:color w:val="000000"/>
          <w:sz w:val="28"/>
        </w:rPr>
        <w:t xml:space="preserve">
      3) "Негiздiлiк" </w:t>
      </w:r>
      <w:r>
        <w:rPr>
          <w:rFonts w:ascii="Times New Roman"/>
          <w:b w:val="false"/>
          <w:i w:val="false"/>
          <w:color w:val="000000"/>
          <w:sz w:val="28"/>
        </w:rPr>
        <w:t>бөлiмiне</w:t>
      </w:r>
      <w:r>
        <w:rPr>
          <w:rFonts w:ascii="Times New Roman"/>
          <w:b w:val="false"/>
          <w:i w:val="false"/>
          <w:color w:val="000000"/>
          <w:sz w:val="28"/>
        </w:rPr>
        <w:t>:</w:t>
      </w:r>
    </w:p>
    <w:bookmarkEnd w:id="5"/>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"Сатып алынатын (құрылатын) активтердiң құны мен сипаттамасы";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129-тармағының</w:t>
      </w:r>
      <w:r>
        <w:rPr>
          <w:rFonts w:ascii="Times New Roman"/>
          <w:b w:val="false"/>
          <w:i w:val="false"/>
          <w:color w:val="000000"/>
          <w:sz w:val="28"/>
        </w:rPr>
        <w:t xml:space="preserve"> 2) тармақшасында келтiрiлген ақпаратты растайтын ақпарат қамтылған прайс-парақтардың (ұқсас тауарлар, жұмыстар және көрсетілетін қызметтер бойынша прайс-парақтар болмаған жағдайда кемінде екі тәуелсіз бағалау қорытындысы беріледі), бағалау актiлерi мен басқа да құжаттардың көшiрмелерi беріледі. Бұл ретте, егер бұл құны ведомстводан тыс кешенді сараптама қорытындысында расталған технологиялық және инженерлік жабдық болса, онда қосымша растайтын құжаттар талап етілмейді. </w:t>
      </w:r>
    </w:p>
    <w:p>
      <w:pPr>
        <w:spacing w:after="0"/>
        <w:ind w:left="0"/>
        <w:jc w:val="both"/>
      </w:pPr>
      <w:r>
        <w:rPr>
          <w:rFonts w:ascii="Times New Roman"/>
          <w:b w:val="false"/>
          <w:i w:val="false"/>
          <w:color w:val="000000"/>
          <w:sz w:val="28"/>
        </w:rPr>
        <w:t>
      Инвестицияларды жүзеге асыру кезінде тиісті уәкілетті мемлекеттік органның салалық сараптамасының қорытындысы ұсынылады.</w:t>
      </w:r>
    </w:p>
    <w:p>
      <w:pPr>
        <w:spacing w:after="0"/>
        <w:ind w:left="0"/>
        <w:jc w:val="both"/>
      </w:pPr>
      <w:r>
        <w:rPr>
          <w:rFonts w:ascii="Times New Roman"/>
          <w:b w:val="false"/>
          <w:i w:val="false"/>
          <w:color w:val="000000"/>
          <w:sz w:val="28"/>
        </w:rPr>
        <w:t>
      Егер Инвестицияларды іске асыру бірнеше салалық мемлекеттік органның жауапкершілігі аясын қозғайтын болса, аталған салалық мемлекеттік органдар Инвестициялардың тиісті сараптамалары қорытындыларын ұсынады.</w:t>
      </w:r>
    </w:p>
    <w:p>
      <w:pPr>
        <w:spacing w:after="0"/>
        <w:ind w:left="0"/>
        <w:jc w:val="both"/>
      </w:pPr>
      <w:r>
        <w:rPr>
          <w:rFonts w:ascii="Times New Roman"/>
          <w:b w:val="false"/>
          <w:i w:val="false"/>
          <w:color w:val="000000"/>
          <w:sz w:val="28"/>
        </w:rPr>
        <w:t>
      Бұл ретте, қосымша салалық сараптамалар қорытындыларын тиісті салалық мемлекеттік органдар Инвестициялардың іске асырылуының жетекшілік ететін салаға әсерін бағалау және саланың басымдықтарына сәйкестігі бөлігінде ғана ұсынады.</w:t>
      </w:r>
    </w:p>
    <w:p>
      <w:pPr>
        <w:spacing w:after="0"/>
        <w:ind w:left="0"/>
        <w:jc w:val="both"/>
      </w:pPr>
      <w:r>
        <w:rPr>
          <w:rFonts w:ascii="Times New Roman"/>
          <w:b w:val="false"/>
          <w:i w:val="false"/>
          <w:color w:val="000000"/>
          <w:sz w:val="28"/>
        </w:rPr>
        <w:t>
      Салалық сараптаманың қорытындысы мыналарды:</w:t>
      </w:r>
    </w:p>
    <w:p>
      <w:pPr>
        <w:spacing w:after="0"/>
        <w:ind w:left="0"/>
        <w:jc w:val="both"/>
      </w:pPr>
      <w:r>
        <w:rPr>
          <w:rFonts w:ascii="Times New Roman"/>
          <w:b w:val="false"/>
          <w:i w:val="false"/>
          <w:color w:val="000000"/>
          <w:sz w:val="28"/>
        </w:rPr>
        <w:t>
      саладағы қазіргі жағдайдың талдауын бағалауды;</w:t>
      </w:r>
    </w:p>
    <w:p>
      <w:pPr>
        <w:spacing w:after="0"/>
        <w:ind w:left="0"/>
        <w:jc w:val="both"/>
      </w:pPr>
      <w:r>
        <w:rPr>
          <w:rFonts w:ascii="Times New Roman"/>
          <w:b w:val="false"/>
          <w:i w:val="false"/>
          <w:color w:val="000000"/>
          <w:sz w:val="28"/>
        </w:rPr>
        <w:t>
      Инвестициялардың ҚЭН-інде көрсетілген іс-шаралар іске асырылмаған жағдайда, саладағы жағдайдың талдауын бағалауды;</w:t>
      </w:r>
    </w:p>
    <w:p>
      <w:pPr>
        <w:spacing w:after="0"/>
        <w:ind w:left="0"/>
        <w:jc w:val="both"/>
      </w:pPr>
      <w:r>
        <w:rPr>
          <w:rFonts w:ascii="Times New Roman"/>
          <w:b w:val="false"/>
          <w:i w:val="false"/>
          <w:color w:val="000000"/>
          <w:sz w:val="28"/>
        </w:rPr>
        <w:t>
      Инвестициялар ҚЭН-інің іс-шараларын іске асырудың саланы дамытуға әсерін сандық және сапалық көрсеткіштерді келтіре отырып және мыналарды:</w:t>
      </w:r>
    </w:p>
    <w:p>
      <w:pPr>
        <w:spacing w:after="0"/>
        <w:ind w:left="0"/>
        <w:jc w:val="both"/>
      </w:pPr>
      <w:r>
        <w:rPr>
          <w:rFonts w:ascii="Times New Roman"/>
          <w:b w:val="false"/>
          <w:i w:val="false"/>
          <w:color w:val="000000"/>
          <w:sz w:val="28"/>
        </w:rPr>
        <w:t>
      Инвестициялардың ҚЭН-і іс-шараларының сала экономикасының құрылымындағы рөлі мен орнын;</w:t>
      </w:r>
    </w:p>
    <w:p>
      <w:pPr>
        <w:spacing w:after="0"/>
        <w:ind w:left="0"/>
        <w:jc w:val="both"/>
      </w:pPr>
      <w:r>
        <w:rPr>
          <w:rFonts w:ascii="Times New Roman"/>
          <w:b w:val="false"/>
          <w:i w:val="false"/>
          <w:color w:val="000000"/>
          <w:sz w:val="28"/>
        </w:rPr>
        <w:t>
      Инвестициялар ҚЭН-інің іс-шараларын іске асырудың орналасқан орнын таңдау мен ауқымының негізділігін;</w:t>
      </w:r>
    </w:p>
    <w:p>
      <w:pPr>
        <w:spacing w:after="0"/>
        <w:ind w:left="0"/>
        <w:jc w:val="both"/>
      </w:pPr>
      <w:r>
        <w:rPr>
          <w:rFonts w:ascii="Times New Roman"/>
          <w:b w:val="false"/>
          <w:i w:val="false"/>
          <w:color w:val="000000"/>
          <w:sz w:val="28"/>
        </w:rPr>
        <w:t>
      Инвестициялар ҚЭН-інің іс-шараларын іске асырудың мүмкіндігін;</w:t>
      </w:r>
    </w:p>
    <w:p>
      <w:pPr>
        <w:spacing w:after="0"/>
        <w:ind w:left="0"/>
        <w:jc w:val="both"/>
      </w:pPr>
      <w:r>
        <w:rPr>
          <w:rFonts w:ascii="Times New Roman"/>
          <w:b w:val="false"/>
          <w:i w:val="false"/>
          <w:color w:val="000000"/>
          <w:sz w:val="28"/>
        </w:rPr>
        <w:t>
      Инвестициялар ҚЭН-інің іс-шаралары бойынша техникалық шешімдердің жеткілікті болуын және олардың тиімділігінің бағасын көрсете отырып бағалауды;</w:t>
      </w:r>
    </w:p>
    <w:p>
      <w:pPr>
        <w:spacing w:after="0"/>
        <w:ind w:left="0"/>
        <w:jc w:val="both"/>
      </w:pPr>
      <w:r>
        <w:rPr>
          <w:rFonts w:ascii="Times New Roman"/>
          <w:b w:val="false"/>
          <w:i w:val="false"/>
          <w:color w:val="000000"/>
          <w:sz w:val="28"/>
        </w:rPr>
        <w:t>
      Инвестициялар ҚЭН-інің іс-шараларының халықаралық стандарттарға сәйкестігін бағалауды, оңтайлы жаңа технологияларды қолдануды;</w:t>
      </w:r>
    </w:p>
    <w:p>
      <w:pPr>
        <w:spacing w:after="0"/>
        <w:ind w:left="0"/>
        <w:jc w:val="both"/>
      </w:pPr>
      <w:r>
        <w:rPr>
          <w:rFonts w:ascii="Times New Roman"/>
          <w:b w:val="false"/>
          <w:i w:val="false"/>
          <w:color w:val="000000"/>
          <w:sz w:val="28"/>
        </w:rPr>
        <w:t>
      Инвестициялардың ҚЭН-і іс-шараларының мақсаттарына қол жеткізудің баламалы нұсқаларын бағалауды;</w:t>
      </w:r>
    </w:p>
    <w:p>
      <w:pPr>
        <w:spacing w:after="0"/>
        <w:ind w:left="0"/>
        <w:jc w:val="both"/>
      </w:pPr>
      <w:r>
        <w:rPr>
          <w:rFonts w:ascii="Times New Roman"/>
          <w:b w:val="false"/>
          <w:i w:val="false"/>
          <w:color w:val="000000"/>
          <w:sz w:val="28"/>
        </w:rPr>
        <w:t>
      бар болған жағдайда, салалық уәкілетті мемлекеттік орган бекітетін ведомстволық нормативтерге сәйкес объектіні пайдалануға енгізу шығындарының негізділігін қамтиды.</w:t>
      </w:r>
    </w:p>
    <w:p>
      <w:pPr>
        <w:spacing w:after="0"/>
        <w:ind w:left="0"/>
        <w:jc w:val="both"/>
      </w:pPr>
      <w:r>
        <w:rPr>
          <w:rFonts w:ascii="Times New Roman"/>
          <w:b w:val="false"/>
          <w:i w:val="false"/>
          <w:color w:val="000000"/>
          <w:sz w:val="28"/>
        </w:rPr>
        <w:t>
      Жаңа объектiлердi құруға (салуға) не бұрынан бар объектiлердi реконструкциялауға бағытталған Инвестицияларды жүзеге асыру кезінде Инвестициялар ҚЭН-інің құрамында ТЭН (осы Қағидаларға сәйкес әзірленген) немесе ЖСҚ, сондай-ақ ведомстводан тыс кешенді сараптама қорытындысы, жерге орналастыру жобасы немесе жер-кадастрлық жоспар (қажет болған кезде жер учаскелері иелерiнің және жер пайдаланушылардың шығындарын, алынатын алқаптардың түрлеріне байланысты ауыл шаруашылығы және орман шаруашылығы өндiрiсінің шығындарын есептеулерді қоса бере отырып), техникалық шарттар ұсынылады.</w:t>
      </w:r>
    </w:p>
    <w:p>
      <w:pPr>
        <w:spacing w:after="0"/>
        <w:ind w:left="0"/>
        <w:jc w:val="both"/>
      </w:pPr>
      <w:r>
        <w:rPr>
          <w:rFonts w:ascii="Times New Roman"/>
          <w:b w:val="false"/>
          <w:i w:val="false"/>
          <w:color w:val="000000"/>
          <w:sz w:val="28"/>
        </w:rPr>
        <w:t>
      Объектіні пайдалануға беру шығындары болған жағдайда, уәкілетті мемлекеттік органның салалық сараптамасының және ведомстволық нормативтерге сәйкес объектіні пайдалануға беру (іске-қосу-баптау жұмыстары) шығыстары бойынша ведомстводан тыс кешенді сараптама қорытындылары талап етіледі.</w:t>
      </w:r>
    </w:p>
    <w:p>
      <w:pPr>
        <w:spacing w:after="0"/>
        <w:ind w:left="0"/>
        <w:jc w:val="both"/>
      </w:pPr>
      <w:r>
        <w:rPr>
          <w:rFonts w:ascii="Times New Roman"/>
          <w:b w:val="false"/>
          <w:i w:val="false"/>
          <w:color w:val="000000"/>
          <w:sz w:val="28"/>
        </w:rPr>
        <w:t>
      Әлеуметтік-экономикалық тұрақтылыққа қауіпке байланысты кідіртпей пайдалануға беруді талап ететін бірыңғай энергетикалық жүйенің ірі объектілері мен техникалық жағынан күрделі атомдық және жылу энергетикалық кешендері үшін уәкілетті мемлекеттік органның, оның ішінде елдің әлеуметтік-экономикалық тұрақтылығына қауіп туралы растауды қамтыған салалық сараптама қорытындысында берілген есептемелерге сәйкес іске қосу жұмыстары бойынша шығындар жүзеге асырылады;</w:t>
      </w:r>
    </w:p>
    <w:p>
      <w:pPr>
        <w:spacing w:after="0"/>
        <w:ind w:left="0"/>
        <w:jc w:val="both"/>
      </w:pPr>
      <w:r>
        <w:rPr>
          <w:rFonts w:ascii="Times New Roman"/>
          <w:b w:val="false"/>
          <w:i w:val="false"/>
          <w:color w:val="000000"/>
          <w:sz w:val="28"/>
        </w:rPr>
        <w:t>
      Ақпараттандыру объектілерін құруға және дамытуға бағытталған Инвестицияларды жүзеге асыру кезінде Инвестициялар ҚЭН-інің құрамында Қазақстан Республикасының ақпараттандыру туралы заңнамасында көзделген қорытындылар ұсынылады.</w:t>
      </w:r>
    </w:p>
    <w:p>
      <w:pPr>
        <w:spacing w:after="0"/>
        <w:ind w:left="0"/>
        <w:jc w:val="both"/>
      </w:pPr>
      <w:r>
        <w:rPr>
          <w:rFonts w:ascii="Times New Roman"/>
          <w:b w:val="false"/>
          <w:i w:val="false"/>
          <w:color w:val="000000"/>
          <w:sz w:val="28"/>
        </w:rPr>
        <w:t>
      Инновациялық және (немесе) ғарыштық қызметтi болжайтын iс-шараларды іске асыруға бағытталған Инвестицияларды жүзеге асыру кезінде мемлекеттiк ғылыми-техникалық сараптаманың қорытындысы ұсынылады;</w:t>
      </w:r>
    </w:p>
    <w:bookmarkStart w:name="z10" w:id="6"/>
    <w:p>
      <w:pPr>
        <w:spacing w:after="0"/>
        <w:ind w:left="0"/>
        <w:jc w:val="both"/>
      </w:pPr>
      <w:r>
        <w:rPr>
          <w:rFonts w:ascii="Times New Roman"/>
          <w:b w:val="false"/>
          <w:i w:val="false"/>
          <w:color w:val="000000"/>
          <w:sz w:val="28"/>
        </w:rPr>
        <w:t xml:space="preserve">
      4) "Нәтиже" </w:t>
      </w:r>
      <w:r>
        <w:rPr>
          <w:rFonts w:ascii="Times New Roman"/>
          <w:b w:val="false"/>
          <w:i w:val="false"/>
          <w:color w:val="000000"/>
          <w:sz w:val="28"/>
        </w:rPr>
        <w:t>бөлiмiне</w:t>
      </w:r>
      <w:r>
        <w:rPr>
          <w:rFonts w:ascii="Times New Roman"/>
          <w:b w:val="false"/>
          <w:i w:val="false"/>
          <w:color w:val="000000"/>
          <w:sz w:val="28"/>
        </w:rPr>
        <w:t>:</w:t>
      </w:r>
    </w:p>
    <w:bookmarkEnd w:id="6"/>
    <w:p>
      <w:pPr>
        <w:spacing w:after="0"/>
        <w:ind w:left="0"/>
        <w:jc w:val="both"/>
      </w:pPr>
      <w:r>
        <w:rPr>
          <w:rFonts w:ascii="Times New Roman"/>
          <w:b w:val="false"/>
          <w:i w:val="false"/>
          <w:color w:val="000000"/>
          <w:sz w:val="28"/>
        </w:rPr>
        <w:t xml:space="preserve">
      "Өнім өндiру бағдарламасы"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нысанда;</w:t>
      </w:r>
    </w:p>
    <w:p>
      <w:pPr>
        <w:spacing w:after="0"/>
        <w:ind w:left="0"/>
        <w:jc w:val="both"/>
      </w:pPr>
      <w:r>
        <w:rPr>
          <w:rFonts w:ascii="Times New Roman"/>
          <w:b w:val="false"/>
          <w:i w:val="false"/>
          <w:color w:val="000000"/>
          <w:sz w:val="28"/>
        </w:rPr>
        <w:t xml:space="preserve">
      "Өнімді өткізу бағдарламасы"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нысанда;</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22-қосымшада</w:t>
      </w:r>
      <w:r>
        <w:rPr>
          <w:rFonts w:ascii="Times New Roman"/>
          <w:b w:val="false"/>
          <w:i w:val="false"/>
          <w:color w:val="000000"/>
          <w:sz w:val="28"/>
        </w:rPr>
        <w:t xml:space="preserve"> көрсетілген "Қаржы моделіне қойылатын талаптар" нысанына сәйкес дайындалған қаржылық модель қоса беріледі.</w:t>
      </w:r>
    </w:p>
    <w:p>
      <w:pPr>
        <w:spacing w:after="0"/>
        <w:ind w:left="0"/>
        <w:jc w:val="both"/>
      </w:pPr>
      <w:r>
        <w:rPr>
          <w:rFonts w:ascii="Times New Roman"/>
          <w:b w:val="false"/>
          <w:i w:val="false"/>
          <w:color w:val="000000"/>
          <w:sz w:val="28"/>
        </w:rPr>
        <w:t>
      Қызметін әлеуметтік маңызды салада жүзеге асыратын және негізгі кіріс көзі республикалық және (немесе) жергілікті бюджет болып табылатын коммерциялық емес акционерлік қоғамдар, мемлекеттік кәсіпорындар нысанындағы заңды тұлғалардың жарғылық капиталына мемлекеттің қатысуы арқылы іске асыру жоспарланатын бюджеттік инвестициялар бойынша қаржылық модельдің болуы талап етілмейді. Инвестициялардың әлеуметтік маңыздылығы салалық сараптаманың қорытындымен айқындалады;</w:t>
      </w:r>
    </w:p>
    <w:p>
      <w:pPr>
        <w:spacing w:after="0"/>
        <w:ind w:left="0"/>
        <w:jc w:val="both"/>
      </w:pPr>
      <w:r>
        <w:rPr>
          <w:rFonts w:ascii="Times New Roman"/>
          <w:b w:val="false"/>
          <w:i w:val="false"/>
          <w:color w:val="000000"/>
          <w:sz w:val="28"/>
        </w:rPr>
        <w:t xml:space="preserve">
      "Инвестициялар нәтижелерi" осы Қағидаларға </w:t>
      </w:r>
      <w:r>
        <w:rPr>
          <w:rFonts w:ascii="Times New Roman"/>
          <w:b w:val="false"/>
          <w:i w:val="false"/>
          <w:color w:val="000000"/>
          <w:sz w:val="28"/>
        </w:rPr>
        <w:t>23-қосымшаға</w:t>
      </w:r>
      <w:r>
        <w:rPr>
          <w:rFonts w:ascii="Times New Roman"/>
          <w:b w:val="false"/>
          <w:i w:val="false"/>
          <w:color w:val="000000"/>
          <w:sz w:val="28"/>
        </w:rPr>
        <w:t xml:space="preserve"> сәйкес нысанда;</w:t>
      </w:r>
    </w:p>
    <w:p>
      <w:pPr>
        <w:spacing w:after="0"/>
        <w:ind w:left="0"/>
        <w:jc w:val="both"/>
      </w:pPr>
      <w:r>
        <w:rPr>
          <w:rFonts w:ascii="Times New Roman"/>
          <w:b w:val="false"/>
          <w:i w:val="false"/>
          <w:color w:val="000000"/>
          <w:sz w:val="28"/>
        </w:rPr>
        <w:t xml:space="preserve">
      "ҚЭН іс-шараларының бюджеттік тиімділігі" осы Қағидаларға </w:t>
      </w:r>
      <w:r>
        <w:rPr>
          <w:rFonts w:ascii="Times New Roman"/>
          <w:b w:val="false"/>
          <w:i w:val="false"/>
          <w:color w:val="000000"/>
          <w:sz w:val="28"/>
        </w:rPr>
        <w:t>24-қосымшаға</w:t>
      </w:r>
      <w:r>
        <w:rPr>
          <w:rFonts w:ascii="Times New Roman"/>
          <w:b w:val="false"/>
          <w:i w:val="false"/>
          <w:color w:val="000000"/>
          <w:sz w:val="28"/>
        </w:rPr>
        <w:t xml:space="preserve"> сәйкес нысанда;</w:t>
      </w:r>
    </w:p>
    <w:p>
      <w:pPr>
        <w:spacing w:after="0"/>
        <w:ind w:left="0"/>
        <w:jc w:val="both"/>
      </w:pPr>
      <w:r>
        <w:rPr>
          <w:rFonts w:ascii="Times New Roman"/>
          <w:b w:val="false"/>
          <w:i w:val="false"/>
          <w:color w:val="000000"/>
          <w:sz w:val="28"/>
        </w:rPr>
        <w:t>
      Қазақстан Республикасы Қаржы министрінің 2017 жылғы 28 маусымдағы № 404 бұйрығымен бекітілген (Нормативтік құқықтық актілерді мемлекеттік тіркеудің тізіліміне № 15384 болып тіркелген) Жария мүдделі ұйымдардың (қаржылық ұйымдардан басқа) жариялауы үшін жылдық қаржылық есептіліктің тізбесі мен нысандарында айқындалған нысандарға сәйкес, Инвестициялар Алушының Инвестицияларды есепке алмағандағы қаржылық көрсеткіштерінің болжамы:</w:t>
      </w:r>
    </w:p>
    <w:p>
      <w:pPr>
        <w:spacing w:after="0"/>
        <w:ind w:left="0"/>
        <w:jc w:val="both"/>
      </w:pPr>
      <w:r>
        <w:rPr>
          <w:rFonts w:ascii="Times New Roman"/>
          <w:b w:val="false"/>
          <w:i w:val="false"/>
          <w:color w:val="000000"/>
          <w:sz w:val="28"/>
        </w:rPr>
        <w:t>
      "Бухгалтерлік теңгерім";</w:t>
      </w:r>
    </w:p>
    <w:p>
      <w:pPr>
        <w:spacing w:after="0"/>
        <w:ind w:left="0"/>
        <w:jc w:val="both"/>
      </w:pPr>
      <w:r>
        <w:rPr>
          <w:rFonts w:ascii="Times New Roman"/>
          <w:b w:val="false"/>
          <w:i w:val="false"/>
          <w:color w:val="000000"/>
          <w:sz w:val="28"/>
        </w:rPr>
        <w:t>
      "Пайдалар мен шығындар туралы есеп";</w:t>
      </w:r>
    </w:p>
    <w:p>
      <w:pPr>
        <w:spacing w:after="0"/>
        <w:ind w:left="0"/>
        <w:jc w:val="both"/>
      </w:pPr>
      <w:r>
        <w:rPr>
          <w:rFonts w:ascii="Times New Roman"/>
          <w:b w:val="false"/>
          <w:i w:val="false"/>
          <w:color w:val="000000"/>
          <w:sz w:val="28"/>
        </w:rPr>
        <w:t>
      "Ақша қаражатының қозғалысы туралы есеп (тікелей әдіс)" не "Ақша қаражатының қозғалысы туралы есеп (жанама әдіс)";</w:t>
      </w:r>
    </w:p>
    <w:p>
      <w:pPr>
        <w:spacing w:after="0"/>
        <w:ind w:left="0"/>
        <w:jc w:val="both"/>
      </w:pPr>
      <w:r>
        <w:rPr>
          <w:rFonts w:ascii="Times New Roman"/>
          <w:b w:val="false"/>
          <w:i w:val="false"/>
          <w:color w:val="000000"/>
          <w:sz w:val="28"/>
        </w:rPr>
        <w:t>
      "Капиталдағы өзгерістер туралы есеп";</w:t>
      </w:r>
    </w:p>
    <w:p>
      <w:pPr>
        <w:spacing w:after="0"/>
        <w:ind w:left="0"/>
        <w:jc w:val="both"/>
      </w:pPr>
      <w:r>
        <w:rPr>
          <w:rFonts w:ascii="Times New Roman"/>
          <w:b w:val="false"/>
          <w:i w:val="false"/>
          <w:color w:val="000000"/>
          <w:sz w:val="28"/>
        </w:rPr>
        <w:t>
      осы инвестициялық ұсынысқа мемлекеттік жоспарлау жөніндегі орталық немесе жергілікті уәкілетті органның экономикалық қорытындысы.";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алтыншы бөлік мынадай редакцияда жазылсын:</w:t>
      </w:r>
    </w:p>
    <w:p>
      <w:pPr>
        <w:spacing w:after="0"/>
        <w:ind w:left="0"/>
        <w:jc w:val="both"/>
      </w:pPr>
      <w:r>
        <w:rPr>
          <w:rFonts w:ascii="Times New Roman"/>
          <w:b w:val="false"/>
          <w:i w:val="false"/>
          <w:color w:val="000000"/>
          <w:sz w:val="28"/>
        </w:rPr>
        <w:t>
      "Инвестициялардың ҚЭН-ін түзетудің орындылығы мәселесін тиісті бюджет комиссиясының қарауына шығару үшін ББӘ 30 жұмыс күні ішінде бюджеттік жоспарлау жөніндегі орталық уәкілетті органға немесе мемлекеттік жоспарлау жөніндегі жергілікті уәкілетті органға ББӘ - мемлекеттік органның бірінші басшысы не оны алмастыратын тұлға, не ББӘ - мемлекеттік органның бірінші басшысы әрбір Инвестиция бойынша жеке уәкілеттік берген тұлға қол қойған мына құжаттарды ұсынады: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салыстырма кестені қоса бере отырып, іс-шараларды, Инвестициялар ҚЭН-інің техникалық-технологиялық шешімдерін болжамды толықтырулар және (немесе) өзгертулер, бекітілген іс-шараларға көзделген шығыстарды ұлғайту көрсетілген өтінім хат;</w:t>
      </w:r>
    </w:p>
    <w:p>
      <w:pPr>
        <w:spacing w:after="0"/>
        <w:ind w:left="0"/>
        <w:jc w:val="both"/>
      </w:pPr>
      <w:r>
        <w:rPr>
          <w:rFonts w:ascii="Times New Roman"/>
          <w:b w:val="false"/>
          <w:i w:val="false"/>
          <w:color w:val="000000"/>
          <w:sz w:val="28"/>
        </w:rPr>
        <w:t>
      Инвестициялар ҚЭН-інің бастапқы параметрлері қоса берілген, оң экономикалық қорытынды алған Инвестициялар ҚЭН-ін (бар болса) бекiту туралы ББӘ (ББӘ құзыретіне жатқызуға болмайтын жобалардың экономиканың әртүрлі салаларында іске асырылуын көздейтін ұлттық холдингтер мен ұлттық басқарушы холдингтер) бұйрығының көшірмесі;</w:t>
      </w:r>
    </w:p>
    <w:p>
      <w:pPr>
        <w:spacing w:after="0"/>
        <w:ind w:left="0"/>
        <w:jc w:val="both"/>
      </w:pPr>
      <w:r>
        <w:rPr>
          <w:rFonts w:ascii="Times New Roman"/>
          <w:b w:val="false"/>
          <w:i w:val="false"/>
          <w:color w:val="000000"/>
          <w:sz w:val="28"/>
        </w:rPr>
        <w:t>
      Қазақстан Республикасы Бюджет кодексінің 154-бабында белгіленген рәсімдерді сақтаусыз тиісті бюджетте бекітілген жобаларды қоспағанда, бұрын ұсынылған Инвестициялар ҚЭН-іне мемлекеттiк жоспарлау жөнiндегi орталық немесе жергілікті уәкiлеттi органның оң экономикалық қорытындысының көшірмесі;</w:t>
      </w:r>
    </w:p>
    <w:p>
      <w:pPr>
        <w:spacing w:after="0"/>
        <w:ind w:left="0"/>
        <w:jc w:val="both"/>
      </w:pPr>
      <w:r>
        <w:rPr>
          <w:rFonts w:ascii="Times New Roman"/>
          <w:b w:val="false"/>
          <w:i w:val="false"/>
          <w:color w:val="000000"/>
          <w:sz w:val="28"/>
        </w:rPr>
        <w:t>
      сараптамалар қорытындысы және бұрын мемлекеттiк жоспарлау жөнiндегi уәкiлеттi органның оң экономикалық қорытындысы алынған Инвестициялардың ҚЭН-і;</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145-1-тармағында</w:t>
      </w:r>
      <w:r>
        <w:rPr>
          <w:rFonts w:ascii="Times New Roman"/>
          <w:b w:val="false"/>
          <w:i w:val="false"/>
          <w:color w:val="000000"/>
          <w:sz w:val="28"/>
        </w:rPr>
        <w:t xml:space="preserve"> көзделген жағдайларда қоспағанда, ҚЭН-ді түзету жөніндегі инвестициялық ұсынысқа берілген мемлекеттiк жоспарлау жөнiндегi орталық немесе жергілікті уәкiлеттi органның оң экономикалық қорытындысы;</w:t>
      </w:r>
    </w:p>
    <w:p>
      <w:pPr>
        <w:spacing w:after="0"/>
        <w:ind w:left="0"/>
        <w:jc w:val="both"/>
      </w:pPr>
      <w:r>
        <w:rPr>
          <w:rFonts w:ascii="Times New Roman"/>
          <w:b w:val="false"/>
          <w:i w:val="false"/>
          <w:color w:val="000000"/>
          <w:sz w:val="28"/>
        </w:rPr>
        <w:t>
      мемлекеттік сатып алуды жүргізудің нәтижесінде үнемделген сома (егер үнемдеу болған жағдайда) көрсетіле отырып, Инвестициялар ҚЭН-інің іс-шараларын, оның ішінде ЖСҚ-ны әзірлеуден бастап, құрылыс қызметін болжайтын жобалар бойынша іс-шараларды іске асыру шеңберінде жасалған шарттар туралы ақпарат;</w:t>
      </w:r>
    </w:p>
    <w:p>
      <w:pPr>
        <w:spacing w:after="0"/>
        <w:ind w:left="0"/>
        <w:jc w:val="both"/>
      </w:pPr>
      <w:r>
        <w:rPr>
          <w:rFonts w:ascii="Times New Roman"/>
          <w:b w:val="false"/>
          <w:i w:val="false"/>
          <w:color w:val="000000"/>
          <w:sz w:val="28"/>
        </w:rPr>
        <w:t>
      іске асыру басталғаннан бастап әрбір жыл үшін бюджеттен Инвестициялар ҚЭН-інің іс-шараларын қаржыландыру. Бұл ақпаратқа, игерілмеу жағдайлары болған жағдайда оның себептері көрсетіле отырып, әрбір жылдың жоспары мен фактісі қоса беріледі;</w:t>
      </w:r>
    </w:p>
    <w:p>
      <w:pPr>
        <w:spacing w:after="0"/>
        <w:ind w:left="0"/>
        <w:jc w:val="both"/>
      </w:pPr>
      <w:r>
        <w:rPr>
          <w:rFonts w:ascii="Times New Roman"/>
          <w:b w:val="false"/>
          <w:i w:val="false"/>
          <w:color w:val="000000"/>
          <w:sz w:val="28"/>
        </w:rPr>
        <w:t>
      қымбаттауға алып келетін себептерді (мердігерлердің ББӘ шартта көрсетілген бағаны (сметаны) өсіру қажеттігі туралы уақтылы ескерткендігін растайтын хаттарының көшірмелерін қоса бере отырып) егжей-тегжейлі көрсету;</w:t>
      </w:r>
    </w:p>
    <w:p>
      <w:pPr>
        <w:spacing w:after="0"/>
        <w:ind w:left="0"/>
        <w:jc w:val="both"/>
      </w:pPr>
      <w:r>
        <w:rPr>
          <w:rFonts w:ascii="Times New Roman"/>
          <w:b w:val="false"/>
          <w:i w:val="false"/>
          <w:color w:val="000000"/>
          <w:sz w:val="28"/>
        </w:rPr>
        <w:t xml:space="preserve">
      қымбаттау олардың кінәсінен болған ұйым не жеке тұлға, сондай-ақ осындай ұйымға не жеке тұлғаға қатысты қабылданған шаралар; </w:t>
      </w:r>
    </w:p>
    <w:p>
      <w:pPr>
        <w:spacing w:after="0"/>
        <w:ind w:left="0"/>
        <w:jc w:val="both"/>
      </w:pPr>
      <w:r>
        <w:rPr>
          <w:rFonts w:ascii="Times New Roman"/>
          <w:b w:val="false"/>
          <w:i w:val="false"/>
          <w:color w:val="000000"/>
          <w:sz w:val="28"/>
        </w:rPr>
        <w:t xml:space="preserve">
      тиісті уәкілетті мемлекеттік органның ББӘ түсіндірмелерін қоса бере отырып, жоба құнын ұлғайтудың негізділігі мен дұрыстығын растайтын салалық сараптамасының қорытындысы, сала болмаған жағдайда ББӘ ұсынады; </w:t>
      </w:r>
    </w:p>
    <w:p>
      <w:pPr>
        <w:spacing w:after="0"/>
        <w:ind w:left="0"/>
        <w:jc w:val="both"/>
      </w:pPr>
      <w:r>
        <w:rPr>
          <w:rFonts w:ascii="Times New Roman"/>
          <w:b w:val="false"/>
          <w:i w:val="false"/>
          <w:color w:val="000000"/>
          <w:sz w:val="28"/>
        </w:rPr>
        <w:t>
      "Мемлекеттік аудит және қаржылық бақылау туралы" Қазақстан Республикасының Заңына сәйкес ішкі мемлекеттік аудит жөніндегі уәкілетті органның бюджет қаражатының нысаналы пайдаланылуы тұрғысынан, сондай-ақ бұзушылықтардың болмауы туралы, Инвестицияларды іске асыру шеңберінде бөлінген барлық бюджет қаражатын қамтитын, мерзімі құжаттар ұсынылған күннен бастап 6 (алты) айдан аспайтын актісі;</w:t>
      </w:r>
    </w:p>
    <w:p>
      <w:pPr>
        <w:spacing w:after="0"/>
        <w:ind w:left="0"/>
        <w:jc w:val="both"/>
      </w:pPr>
      <w:r>
        <w:rPr>
          <w:rFonts w:ascii="Times New Roman"/>
          <w:b w:val="false"/>
          <w:i w:val="false"/>
          <w:color w:val="000000"/>
          <w:sz w:val="28"/>
        </w:rPr>
        <w:t>
       бекітілген Инвестициялардың ҚЭН-інде көрсетілген көрсеткіштерге қол жеткізу не қол жеткізбеу туралы ақпаратты қамтитын түсіндірме жазба, оның ішінде бөлінген бюджет қаражаты толық игерілген қол жеткізу не қол жеткізбеу туралы ақпаратты қамтитын түсіндірме жазба..";</w:t>
      </w:r>
    </w:p>
    <w:p>
      <w:pPr>
        <w:spacing w:after="0"/>
        <w:ind w:left="0"/>
        <w:jc w:val="both"/>
      </w:pPr>
      <w:r>
        <w:rPr>
          <w:rFonts w:ascii="Times New Roman"/>
          <w:b w:val="false"/>
          <w:i w:val="false"/>
          <w:color w:val="000000"/>
          <w:sz w:val="28"/>
        </w:rPr>
        <w:t>
      оныншы бөлік мынадай редакцияда жазылсын:</w:t>
      </w:r>
    </w:p>
    <w:p>
      <w:pPr>
        <w:spacing w:after="0"/>
        <w:ind w:left="0"/>
        <w:jc w:val="both"/>
      </w:pPr>
      <w:r>
        <w:rPr>
          <w:rFonts w:ascii="Times New Roman"/>
          <w:b w:val="false"/>
          <w:i w:val="false"/>
          <w:color w:val="000000"/>
          <w:sz w:val="28"/>
        </w:rPr>
        <w:t xml:space="preserve">
      "Екінші кезеңде түзетілген Инвестициялар ҚЭН-ін қарауды мемлекеттік жоспарлау жөніндегі орталық немесе жергiлiктi уәкiлеттi орган ББӘ – мемлекеттік органның бірінші басшысының не оны алмастыратын тұлғаның, не ББӘ – мемлекеттік органның бірінші басшысы әрбір Инвестиция бойынша жеке уәкілеттік берген тұлғаның қолы қойылып ұсынылатын мына құжаттардың негізінде жүзеге асырады: </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салыстырма кесте қоса беріле отырып, Инвестициялар ҚЭН-індегі iс-шараларға, техникалық-технологиялық шешiмдерге болжанатын толықтырулар және (немесе) өзгерістер, бекітілген іс-шараларға көзделген шығыстарды ұлғайтуға алып келетін мән-жайлар мен себептер көрсетілген өтiнiм-хат;</w:t>
      </w:r>
    </w:p>
    <w:p>
      <w:pPr>
        <w:spacing w:after="0"/>
        <w:ind w:left="0"/>
        <w:jc w:val="both"/>
      </w:pPr>
      <w:r>
        <w:rPr>
          <w:rFonts w:ascii="Times New Roman"/>
          <w:b w:val="false"/>
          <w:i w:val="false"/>
          <w:color w:val="000000"/>
          <w:sz w:val="28"/>
        </w:rPr>
        <w:t>
      Инвестициялар ҚЭН-інің бастапқы параметрлері қоса берілген, оң экономикалық қорытынды алған Инвестициялар ҚЭН-ін (бар болса) бекiту туралы ББӘ (бір ББӘ құзыретіне жатқызуға болмайтын жобалардың экономиканың әртүрлі салаларында іске асырылуын көздейтін ұлттық холдингтер мен ұлттық басқарушы холдингтер) бұйрығының көшірмесі;</w:t>
      </w:r>
    </w:p>
    <w:p>
      <w:pPr>
        <w:spacing w:after="0"/>
        <w:ind w:left="0"/>
        <w:jc w:val="both"/>
      </w:pPr>
      <w:r>
        <w:rPr>
          <w:rFonts w:ascii="Times New Roman"/>
          <w:b w:val="false"/>
          <w:i w:val="false"/>
          <w:color w:val="000000"/>
          <w:sz w:val="28"/>
        </w:rPr>
        <w:t>
      Қазақстан Республикасы Бюджет кодексінің 154-бабында белгіленген рәсімдер сақталмай, тиісті бюджетте бекітілген жобаларды қоспағанда, бұрын ұсынылған Инвестициялардың ҚЭН-іне берілген мемлекеттiк жоспарлау жөнiндегi орталық немесе жергілікті уәкiлеттi органның оң экономикалық қорытындысының көшірмесі;</w:t>
      </w:r>
    </w:p>
    <w:p>
      <w:pPr>
        <w:spacing w:after="0"/>
        <w:ind w:left="0"/>
        <w:jc w:val="both"/>
      </w:pPr>
      <w:r>
        <w:rPr>
          <w:rFonts w:ascii="Times New Roman"/>
          <w:b w:val="false"/>
          <w:i w:val="false"/>
          <w:color w:val="000000"/>
          <w:sz w:val="28"/>
        </w:rPr>
        <w:t>
      сараптамалар қорытындылары және құжаттар, оның ішінде бұрын мемлекеттiк жоспарлау жөнiндегi уәкiлеттi органның оң қорытындысы алынған Инвестициялар ҚЭН-і;</w:t>
      </w:r>
    </w:p>
    <w:p>
      <w:pPr>
        <w:spacing w:after="0"/>
        <w:ind w:left="0"/>
        <w:jc w:val="both"/>
      </w:pPr>
      <w:r>
        <w:rPr>
          <w:rFonts w:ascii="Times New Roman"/>
          <w:b w:val="false"/>
          <w:i w:val="false"/>
          <w:color w:val="000000"/>
          <w:sz w:val="28"/>
        </w:rPr>
        <w:t>
      түзетiлген Инвестициялар ҚЭН-і;</w:t>
      </w:r>
    </w:p>
    <w:p>
      <w:pPr>
        <w:spacing w:after="0"/>
        <w:ind w:left="0"/>
        <w:jc w:val="both"/>
      </w:pPr>
      <w:r>
        <w:rPr>
          <w:rFonts w:ascii="Times New Roman"/>
          <w:b w:val="false"/>
          <w:i w:val="false"/>
          <w:color w:val="000000"/>
          <w:sz w:val="28"/>
        </w:rPr>
        <w:t xml:space="preserve">
      Инвестициялар ҚЭН-інің іс-шараларын іске асыру шеңберінде, оның ішінде ЖСҚ-ны әзірлеуден бастап, мемлекеттік сатып алуды жүргізудің нәтижесінде үнемделген соманы (егер үнемдеу болған жағдайда) көрсете отырып, құрылыс қызметін болжайтын жобалар бойынша жасалған шарттар туралы ақпарат; </w:t>
      </w:r>
    </w:p>
    <w:p>
      <w:pPr>
        <w:spacing w:after="0"/>
        <w:ind w:left="0"/>
        <w:jc w:val="both"/>
      </w:pPr>
      <w:r>
        <w:rPr>
          <w:rFonts w:ascii="Times New Roman"/>
          <w:b w:val="false"/>
          <w:i w:val="false"/>
          <w:color w:val="000000"/>
          <w:sz w:val="28"/>
        </w:rPr>
        <w:t>
      іске асыру басталғаннан бастап әрбір жыл үшін бюджеттен Инвестициялар ҚЭН-інің іс-шараларын қаржыландыру. Бұл ақпарат әрбір жылдың жоспары және фактісі, игерілмеу болған жағдайда, оның себептері көрсетіле отырып беріледі;</w:t>
      </w:r>
    </w:p>
    <w:p>
      <w:pPr>
        <w:spacing w:after="0"/>
        <w:ind w:left="0"/>
        <w:jc w:val="both"/>
      </w:pPr>
      <w:r>
        <w:rPr>
          <w:rFonts w:ascii="Times New Roman"/>
          <w:b w:val="false"/>
          <w:i w:val="false"/>
          <w:color w:val="000000"/>
          <w:sz w:val="28"/>
        </w:rPr>
        <w:t>
      қымбаттауға алып келетін себептерді (мердігерлердің ББӘ шартта көрсетілген бағаны (сметаны) өсіру қажеттігі туралы уақтылы ескерткендігін растайтын хаттарының көшірмелерін қоса бере отырып) егжей-тегжейлі көрсету;</w:t>
      </w:r>
    </w:p>
    <w:p>
      <w:pPr>
        <w:spacing w:after="0"/>
        <w:ind w:left="0"/>
        <w:jc w:val="both"/>
      </w:pPr>
      <w:r>
        <w:rPr>
          <w:rFonts w:ascii="Times New Roman"/>
          <w:b w:val="false"/>
          <w:i w:val="false"/>
          <w:color w:val="000000"/>
          <w:sz w:val="28"/>
        </w:rPr>
        <w:t>
      қымбаттау олардың кінәсінен болған ұйым не жеке тұлға, сондай-ақ осындай ұйымға не жеке тұлғаға қатысты қабылданған шаралар;</w:t>
      </w:r>
    </w:p>
    <w:p>
      <w:pPr>
        <w:spacing w:after="0"/>
        <w:ind w:left="0"/>
        <w:jc w:val="both"/>
      </w:pPr>
      <w:r>
        <w:rPr>
          <w:rFonts w:ascii="Times New Roman"/>
          <w:b w:val="false"/>
          <w:i w:val="false"/>
          <w:color w:val="000000"/>
          <w:sz w:val="28"/>
        </w:rPr>
        <w:t>
      тиісті уәкілетті мемлекеттік органның ББӘ түсіндірмелерін қоса бере отырып, жоба құнын ұлғайтудың негізділігі мен дұрыстығын растайтын салалық сараптама қорытындысы, сала болмаған жағдайда ББӘ ұсынады;</w:t>
      </w:r>
    </w:p>
    <w:p>
      <w:pPr>
        <w:spacing w:after="0"/>
        <w:ind w:left="0"/>
        <w:jc w:val="both"/>
      </w:pPr>
      <w:r>
        <w:rPr>
          <w:rFonts w:ascii="Times New Roman"/>
          <w:b w:val="false"/>
          <w:i w:val="false"/>
          <w:color w:val="000000"/>
          <w:sz w:val="28"/>
        </w:rPr>
        <w:t>
      Инвестициялардың түзетілген ТЭН-іне және (немесе) ЖСҚ-ына ведомстводан тыс кешенді сараптама қорытындысы;</w:t>
      </w:r>
    </w:p>
    <w:p>
      <w:pPr>
        <w:spacing w:after="0"/>
        <w:ind w:left="0"/>
        <w:jc w:val="both"/>
      </w:pPr>
      <w:r>
        <w:rPr>
          <w:rFonts w:ascii="Times New Roman"/>
          <w:b w:val="false"/>
          <w:i w:val="false"/>
          <w:color w:val="000000"/>
          <w:sz w:val="28"/>
        </w:rPr>
        <w:t>
      Инвестициялардың ҚЭН-інде көрсетілген іс-шаралардың іске асырылуын аяқтау үшін талап етілетін болжанған қосымша бюджет шығыстарының негіздемесі;</w:t>
      </w:r>
    </w:p>
    <w:p>
      <w:pPr>
        <w:spacing w:after="0"/>
        <w:ind w:left="0"/>
        <w:jc w:val="both"/>
      </w:pPr>
      <w:r>
        <w:rPr>
          <w:rFonts w:ascii="Times New Roman"/>
          <w:b w:val="false"/>
          <w:i w:val="false"/>
          <w:color w:val="000000"/>
          <w:sz w:val="28"/>
        </w:rPr>
        <w:t>
      "Мемлекеттік аудит және қаржылық бақылау туралы" Қазақстан Республикасының Заңына сәйкес ішкі мемлекеттік аудит жөніндегі уәкілетті органның бюджет қаражатының нысаналы пайдаланылуы тұрғысынан, сондай-ақ бұзушылықтардың болмауы туралы, Инвестицияларды іске асыру шеңберінде бөлінген барлық бюджет қаражатын қамтитын, мерзімі құжаттар ұсынылған күннен бастап 6 (алты) айдан аспайтын актісі;</w:t>
      </w:r>
    </w:p>
    <w:p>
      <w:pPr>
        <w:spacing w:after="0"/>
        <w:ind w:left="0"/>
        <w:jc w:val="both"/>
      </w:pPr>
      <w:r>
        <w:rPr>
          <w:rFonts w:ascii="Times New Roman"/>
          <w:b w:val="false"/>
          <w:i w:val="false"/>
          <w:color w:val="000000"/>
          <w:sz w:val="28"/>
        </w:rPr>
        <w:t>
      Инвестициялар ҚЭН-ін түзетудің орындылығы туралы тиісті бюджет комиссиясы шешімінің көшірмесі;</w:t>
      </w:r>
    </w:p>
    <w:p>
      <w:pPr>
        <w:spacing w:after="0"/>
        <w:ind w:left="0"/>
        <w:jc w:val="both"/>
      </w:pPr>
      <w:r>
        <w:rPr>
          <w:rFonts w:ascii="Times New Roman"/>
          <w:b w:val="false"/>
          <w:i w:val="false"/>
          <w:color w:val="000000"/>
          <w:sz w:val="28"/>
        </w:rPr>
        <w:t>
      бекітілген ҚЭН-де көрсетілген көрсеткіштерге қол жеткiзуге немесе жеткіліксіздігінің себептері туралы ақпарат, оның ішінде келмей қалу себептерiн көрсете отырып, бөлінген бюджет қаражатты толық игеруі;</w:t>
      </w:r>
    </w:p>
    <w:p>
      <w:pPr>
        <w:spacing w:after="0"/>
        <w:ind w:left="0"/>
        <w:jc w:val="both"/>
      </w:pPr>
      <w:r>
        <w:rPr>
          <w:rFonts w:ascii="Times New Roman"/>
          <w:b w:val="false"/>
          <w:i w:val="false"/>
          <w:color w:val="000000"/>
          <w:sz w:val="28"/>
        </w:rPr>
        <w:t>
      құжаттарды ұсынған күнге дейін 1 (бір) айдан аспайтын мерзім бұрын түсірілген, объектінің нақты жай-күйі туралы толық түсінік беретін фото немесе бейне түсірілімдер материалдары.</w:t>
      </w:r>
    </w:p>
    <w:p>
      <w:pPr>
        <w:spacing w:after="0"/>
        <w:ind w:left="0"/>
        <w:jc w:val="both"/>
      </w:pPr>
      <w:r>
        <w:rPr>
          <w:rFonts w:ascii="Times New Roman"/>
          <w:b w:val="false"/>
          <w:i w:val="false"/>
          <w:color w:val="000000"/>
          <w:sz w:val="28"/>
        </w:rPr>
        <w:t>
      Бюджеттік жоспарлау жөніндегі орталық уәкілетті орган немесе мемлекеттік жоспарлау жөніндегі жергiлiктi уәкiлеттi орган ББӘ – мемлекеттік органның бірінші басшысының не оны алмастыратын тұлғаның, не ББӘ – мемлекеттік органның бірінші басшысы әрбір Инвестиция бойынша жеке уәкілеттік берген тұлғаның қолы қойылып ұсынылатын мына құжаттардың негізінде тиісті бюджет комиссияларының қарауына түзетілген Инвестициялар ҚЭН-і бойынша қаржыландырудың орындылығы мәселесін шығарады:</w:t>
      </w:r>
    </w:p>
    <w:p>
      <w:pPr>
        <w:spacing w:after="0"/>
        <w:ind w:left="0"/>
        <w:jc w:val="both"/>
      </w:pPr>
      <w:r>
        <w:rPr>
          <w:rFonts w:ascii="Times New Roman"/>
          <w:b w:val="false"/>
          <w:i w:val="false"/>
          <w:color w:val="000000"/>
          <w:sz w:val="28"/>
        </w:rPr>
        <w:t>
      Инвестициялар ҚЭН-індегі техникалық-технологиялық шешiмдерге, iс-шараларға болжанған толықтыруларды және (немесе) өзгертулерді, бекітілген іс-шараларға көзделген шығыстарды ұлғайтуға әкелетін мән-жайлар мен себептерді көрсете отырып, осы Қағидаларға 16-қосымшаға сәйкес нысан бойынша салыстырма кесте қоса берілген өтiнiм-хат;</w:t>
      </w:r>
    </w:p>
    <w:p>
      <w:pPr>
        <w:spacing w:after="0"/>
        <w:ind w:left="0"/>
        <w:jc w:val="both"/>
      </w:pPr>
      <w:r>
        <w:rPr>
          <w:rFonts w:ascii="Times New Roman"/>
          <w:b w:val="false"/>
          <w:i w:val="false"/>
          <w:color w:val="000000"/>
          <w:sz w:val="28"/>
        </w:rPr>
        <w:t>
      Инвестициялар ҚЭН-інің бастапқы параметрлері қоса берілген, оң экономикалық қорытынды алған Инвестициялар ҚЭН-ін (бар болса) бекiту туралы ББӘ (бір ББӘ құзыретіне жатқызуға болмайтын жобаларды экономиканың түрлі салаларында іске асырылуын көздейтін ұлттық холдингтер мен ұлттық басқарушы холдингтер) бұйрығының көшірмесі;</w:t>
      </w:r>
    </w:p>
    <w:p>
      <w:pPr>
        <w:spacing w:after="0"/>
        <w:ind w:left="0"/>
        <w:jc w:val="both"/>
      </w:pPr>
      <w:r>
        <w:rPr>
          <w:rFonts w:ascii="Times New Roman"/>
          <w:b w:val="false"/>
          <w:i w:val="false"/>
          <w:color w:val="000000"/>
          <w:sz w:val="28"/>
        </w:rPr>
        <w:t>
      Қазақстан Республикасы Бюджет кодексінің 154-бабында белгіленген рәсімдерді сақтаусыз тиісті бюджетте бекітілген жобаларды қоспағанда, бұрын ұсынылған Инвестициялар ҚЭН-іне берілген мемлекеттiк жоспарлау жөнiндегi орталық немесе жергілікті уәкiлеттi органның оң экономикалық қорытындысының көшірмесі;</w:t>
      </w:r>
    </w:p>
    <w:p>
      <w:pPr>
        <w:spacing w:after="0"/>
        <w:ind w:left="0"/>
        <w:jc w:val="both"/>
      </w:pPr>
      <w:r>
        <w:rPr>
          <w:rFonts w:ascii="Times New Roman"/>
          <w:b w:val="false"/>
          <w:i w:val="false"/>
          <w:color w:val="000000"/>
          <w:sz w:val="28"/>
        </w:rPr>
        <w:t>
      сараптамалар қорытындылары және құжаттар, оның ішінде бұрын мемлекеттiк жоспарлау жөнiндегi уәкiлеттi органның оң қорытындысы алынған Инвестициялардың ҚЭН-і;</w:t>
      </w:r>
    </w:p>
    <w:p>
      <w:pPr>
        <w:spacing w:after="0"/>
        <w:ind w:left="0"/>
        <w:jc w:val="both"/>
      </w:pPr>
      <w:r>
        <w:rPr>
          <w:rFonts w:ascii="Times New Roman"/>
          <w:b w:val="false"/>
          <w:i w:val="false"/>
          <w:color w:val="000000"/>
          <w:sz w:val="28"/>
        </w:rPr>
        <w:t>
      түзетiлген Инвестициялар ҚЭН-і;</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145-1-тармағында</w:t>
      </w:r>
      <w:r>
        <w:rPr>
          <w:rFonts w:ascii="Times New Roman"/>
          <w:b w:val="false"/>
          <w:i w:val="false"/>
          <w:color w:val="000000"/>
          <w:sz w:val="28"/>
        </w:rPr>
        <w:t xml:space="preserve"> көрсетілген жағдайды қоспағанда, түзетiлген Инвестициялар ҚЭН-іне оң экономикалық қорытынды;</w:t>
      </w:r>
    </w:p>
    <w:p>
      <w:pPr>
        <w:spacing w:after="0"/>
        <w:ind w:left="0"/>
        <w:jc w:val="both"/>
      </w:pPr>
      <w:r>
        <w:rPr>
          <w:rFonts w:ascii="Times New Roman"/>
          <w:b w:val="false"/>
          <w:i w:val="false"/>
          <w:color w:val="000000"/>
          <w:sz w:val="28"/>
        </w:rPr>
        <w:t>
      ҚЭН-ді іске асыру шеңберінде, оның ішінде ЖСҚ-ны әзірлеуден бастап, мемлекеттік сатып алуды жүргізудің нәтижесінде үнемделген соманы (егер үнемдеу болған жағдайда) көрсете отырып, құрылыс қызметін болжайтын жобалар бойынша жасалған шарттар туралы ақпарат;</w:t>
      </w:r>
    </w:p>
    <w:p>
      <w:pPr>
        <w:spacing w:after="0"/>
        <w:ind w:left="0"/>
        <w:jc w:val="both"/>
      </w:pPr>
      <w:r>
        <w:rPr>
          <w:rFonts w:ascii="Times New Roman"/>
          <w:b w:val="false"/>
          <w:i w:val="false"/>
          <w:color w:val="000000"/>
          <w:sz w:val="28"/>
        </w:rPr>
        <w:t>
      іске асыру басталғаннан бастап әрбір жыл үшін бюджеттен Инвестициялар ҚЭН-інің іс-шараларын қаржыландыру. Бұл ақпарат әрбір жылдың жоспары және фактісі, игерілмеу болған жағдайда, оның себептері көрсетіле отырып беріледі;</w:t>
      </w:r>
    </w:p>
    <w:p>
      <w:pPr>
        <w:spacing w:after="0"/>
        <w:ind w:left="0"/>
        <w:jc w:val="both"/>
      </w:pPr>
      <w:r>
        <w:rPr>
          <w:rFonts w:ascii="Times New Roman"/>
          <w:b w:val="false"/>
          <w:i w:val="false"/>
          <w:color w:val="000000"/>
          <w:sz w:val="28"/>
        </w:rPr>
        <w:t>
      қымбаттауға алып келетін себептерді (мердігерлердің ББӘ шартта көрсетілген бағаны (сметаны) өсіру қажеттігі туралы уақтылы ескерткендігін растайтын хаттарының көшірмелерін қоса бере отырып) егжей-тегжейлі көрсету;</w:t>
      </w:r>
    </w:p>
    <w:p>
      <w:pPr>
        <w:spacing w:after="0"/>
        <w:ind w:left="0"/>
        <w:jc w:val="both"/>
      </w:pPr>
      <w:r>
        <w:rPr>
          <w:rFonts w:ascii="Times New Roman"/>
          <w:b w:val="false"/>
          <w:i w:val="false"/>
          <w:color w:val="000000"/>
          <w:sz w:val="28"/>
        </w:rPr>
        <w:t>
      қымбаттау олардың кінәсінен болған ұйым не жеке тұлға, сондай-ақ осындай ұйымға не жеке тұлғаға қатысты қабылданған шаралар;</w:t>
      </w:r>
    </w:p>
    <w:p>
      <w:pPr>
        <w:spacing w:after="0"/>
        <w:ind w:left="0"/>
        <w:jc w:val="both"/>
      </w:pPr>
      <w:r>
        <w:rPr>
          <w:rFonts w:ascii="Times New Roman"/>
          <w:b w:val="false"/>
          <w:i w:val="false"/>
          <w:color w:val="000000"/>
          <w:sz w:val="28"/>
        </w:rPr>
        <w:t>
      тиісті уәкілетті мемлекеттік органның ББӘ түсіндірмелерін қоса бере отырып, жоба құнын ұлғайтудың негізділігі мен дұрыстығын растайтын салалық сараптамасының қорытындысы, сала болмаған жағдайда ББӘ ұсынады;</w:t>
      </w:r>
    </w:p>
    <w:p>
      <w:pPr>
        <w:spacing w:after="0"/>
        <w:ind w:left="0"/>
        <w:jc w:val="both"/>
      </w:pPr>
      <w:r>
        <w:rPr>
          <w:rFonts w:ascii="Times New Roman"/>
          <w:b w:val="false"/>
          <w:i w:val="false"/>
          <w:color w:val="000000"/>
          <w:sz w:val="28"/>
        </w:rPr>
        <w:t>
      Инвестициялардың түзетілген ТЭН-іне және (немесе) ЖСҚ-ына ведомстводан тыс кешенді сараптама қорытындысы;</w:t>
      </w:r>
    </w:p>
    <w:p>
      <w:pPr>
        <w:spacing w:after="0"/>
        <w:ind w:left="0"/>
        <w:jc w:val="both"/>
      </w:pPr>
      <w:r>
        <w:rPr>
          <w:rFonts w:ascii="Times New Roman"/>
          <w:b w:val="false"/>
          <w:i w:val="false"/>
          <w:color w:val="000000"/>
          <w:sz w:val="28"/>
        </w:rPr>
        <w:t>
      Инвестициялардың ҚЭН-інде көрсетілген іс-шаралардың іске асырылуын аяқтау үшін талап етілетін болжанған қосымша бюджет шығыстарының негіздемесі;</w:t>
      </w:r>
    </w:p>
    <w:p>
      <w:pPr>
        <w:spacing w:after="0"/>
        <w:ind w:left="0"/>
        <w:jc w:val="both"/>
      </w:pPr>
      <w:r>
        <w:rPr>
          <w:rFonts w:ascii="Times New Roman"/>
          <w:b w:val="false"/>
          <w:i w:val="false"/>
          <w:color w:val="000000"/>
          <w:sz w:val="28"/>
        </w:rPr>
        <w:t xml:space="preserve">
      "Мемлекеттік аудит және қаржылық бақылау туралы" Қазақстан Республикасының Заңына сәйкес ішкі мемлекеттік аудит жөніндегі уәкілетті органның бюджет қаражатының нысаналы пайдаланылуы тұрғысынан, сондай-ақ бұзушылықтардың болмауы туралы, Инвестицияларды іске асыру шеңберінде бөлінген барлық бюджет қаражатын қамтитын, мерзімі құжаттар ұсынылған күннен бастап 6 (алты) айдан аспайтын актісі; </w:t>
      </w:r>
    </w:p>
    <w:p>
      <w:pPr>
        <w:spacing w:after="0"/>
        <w:ind w:left="0"/>
        <w:jc w:val="both"/>
      </w:pPr>
      <w:r>
        <w:rPr>
          <w:rFonts w:ascii="Times New Roman"/>
          <w:b w:val="false"/>
          <w:i w:val="false"/>
          <w:color w:val="000000"/>
          <w:sz w:val="28"/>
        </w:rPr>
        <w:t>
      құжаттарды ұсынған күнге дейін 1 (бір) айдан аспайтын мерзім бұрын түсірілген, объектінің нақты жай-күйі туралы толық көрініс беретін фото немесе бейне түсірілімдер материалдары.";</w:t>
      </w:r>
    </w:p>
    <w:bookmarkStart w:name="z12" w:id="7"/>
    <w:p>
      <w:pPr>
        <w:spacing w:after="0"/>
        <w:ind w:left="0"/>
        <w:jc w:val="both"/>
      </w:pPr>
      <w:r>
        <w:rPr>
          <w:rFonts w:ascii="Times New Roman"/>
          <w:b w:val="false"/>
          <w:i w:val="false"/>
          <w:color w:val="000000"/>
          <w:sz w:val="28"/>
        </w:rPr>
        <w:t xml:space="preserve">
      4-тараудың </w:t>
      </w:r>
      <w:r>
        <w:rPr>
          <w:rFonts w:ascii="Times New Roman"/>
          <w:b w:val="false"/>
          <w:i w:val="false"/>
          <w:color w:val="000000"/>
          <w:sz w:val="28"/>
        </w:rPr>
        <w:t>3-параграфының</w:t>
      </w:r>
      <w:r>
        <w:rPr>
          <w:rFonts w:ascii="Times New Roman"/>
          <w:b w:val="false"/>
          <w:i w:val="false"/>
          <w:color w:val="000000"/>
          <w:sz w:val="28"/>
        </w:rPr>
        <w:t xml:space="preserve"> тақырыбы мынадай редакцияда жазылсын:</w:t>
      </w:r>
    </w:p>
    <w:bookmarkEnd w:id="7"/>
    <w:p>
      <w:pPr>
        <w:spacing w:after="0"/>
        <w:ind w:left="0"/>
        <w:jc w:val="both"/>
      </w:pPr>
      <w:r>
        <w:rPr>
          <w:rFonts w:ascii="Times New Roman"/>
          <w:b w:val="false"/>
          <w:i w:val="false"/>
          <w:color w:val="000000"/>
          <w:sz w:val="28"/>
        </w:rPr>
        <w:t>
      "3-параграф. Бюджеттік инвестициялардың, оның ішінде бюджеттік инвестициялық жобалардың және заңды тұлғалардың жарғылық капиталына мемлекеттің қатысуы арқылы бюджеттік инвестициялардың іске асырылуын бағалау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198</w:t>
      </w:r>
      <w:r>
        <w:rPr>
          <w:rFonts w:ascii="Times New Roman"/>
          <w:b w:val="false"/>
          <w:i w:val="false"/>
          <w:color w:val="000000"/>
          <w:sz w:val="28"/>
        </w:rPr>
        <w:t xml:space="preserve">, </w:t>
      </w:r>
      <w:r>
        <w:rPr>
          <w:rFonts w:ascii="Times New Roman"/>
          <w:b w:val="false"/>
          <w:i w:val="false"/>
          <w:color w:val="000000"/>
          <w:sz w:val="28"/>
        </w:rPr>
        <w:t>199</w:t>
      </w:r>
      <w:r>
        <w:rPr>
          <w:rFonts w:ascii="Times New Roman"/>
          <w:b w:val="false"/>
          <w:i w:val="false"/>
          <w:color w:val="000000"/>
          <w:sz w:val="28"/>
        </w:rPr>
        <w:t xml:space="preserve">, </w:t>
      </w:r>
      <w:r>
        <w:rPr>
          <w:rFonts w:ascii="Times New Roman"/>
          <w:b w:val="false"/>
          <w:i w:val="false"/>
          <w:color w:val="000000"/>
          <w:sz w:val="28"/>
        </w:rPr>
        <w:t>200</w:t>
      </w:r>
      <w:r>
        <w:rPr>
          <w:rFonts w:ascii="Times New Roman"/>
          <w:b w:val="false"/>
          <w:i w:val="false"/>
          <w:color w:val="000000"/>
          <w:sz w:val="28"/>
        </w:rPr>
        <w:t xml:space="preserve">, </w:t>
      </w:r>
      <w:r>
        <w:rPr>
          <w:rFonts w:ascii="Times New Roman"/>
          <w:b w:val="false"/>
          <w:i w:val="false"/>
          <w:color w:val="000000"/>
          <w:sz w:val="28"/>
        </w:rPr>
        <w:t>201</w:t>
      </w:r>
      <w:r>
        <w:rPr>
          <w:rFonts w:ascii="Times New Roman"/>
          <w:b w:val="false"/>
          <w:i w:val="false"/>
          <w:color w:val="000000"/>
          <w:sz w:val="28"/>
        </w:rPr>
        <w:t xml:space="preserve"> және </w:t>
      </w:r>
      <w:r>
        <w:rPr>
          <w:rFonts w:ascii="Times New Roman"/>
          <w:b w:val="false"/>
          <w:i w:val="false"/>
          <w:color w:val="000000"/>
          <w:sz w:val="28"/>
        </w:rPr>
        <w:t>202-тармақтар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"198. БИЖ-дің және Инвестициялардың іске асырылуын бағалау БИЖ мен Инвестицияларды тиімді басқаруды қамтамасыз ету мақсатында ықтимал ауытқуларды уақтылы анықтау үшін нақты алынатын нәтижелерді есепті күнге жоспарланғандармен салыстыру арқылы жүргізіледі.</w:t>
      </w:r>
    </w:p>
    <w:p>
      <w:pPr>
        <w:spacing w:after="0"/>
        <w:ind w:left="0"/>
        <w:jc w:val="both"/>
      </w:pPr>
      <w:r>
        <w:rPr>
          <w:rFonts w:ascii="Times New Roman"/>
          <w:b w:val="false"/>
          <w:i w:val="false"/>
          <w:color w:val="000000"/>
          <w:sz w:val="28"/>
        </w:rPr>
        <w:t>
      БИЖ-дің және Инвестициялардың іске асырылуын бағалауды мемлекеттік жоспарлау жөніндегі орталық және жергілікті уәкілетті орган республикалық бюджеттік бағдарламалар әкімшілері немесе жергілікті бюджеттік бағдарламалар әкімшілері мониторингінің қорытындылары бойынша жылдық есеп негізінде жүзеге асырады.</w:t>
      </w:r>
    </w:p>
    <w:bookmarkStart w:name="z14" w:id="8"/>
    <w:p>
      <w:pPr>
        <w:spacing w:after="0"/>
        <w:ind w:left="0"/>
        <w:jc w:val="both"/>
      </w:pPr>
      <w:r>
        <w:rPr>
          <w:rFonts w:ascii="Times New Roman"/>
          <w:b w:val="false"/>
          <w:i w:val="false"/>
          <w:color w:val="000000"/>
          <w:sz w:val="28"/>
        </w:rPr>
        <w:t>
      199. БИЖ-дің және Инвестициялардың іске асырылуын бағалау объекті пайдалануға енгізілген және тиісінше ҚЭН-де көзделген іс-шаралар аяқталғаннан кейін жыл сайын жүргізіледі.</w:t>
      </w:r>
    </w:p>
    <w:bookmarkEnd w:id="8"/>
    <w:p>
      <w:pPr>
        <w:spacing w:after="0"/>
        <w:ind w:left="0"/>
        <w:jc w:val="both"/>
      </w:pPr>
      <w:r>
        <w:rPr>
          <w:rFonts w:ascii="Times New Roman"/>
          <w:b w:val="false"/>
          <w:i w:val="false"/>
          <w:color w:val="000000"/>
          <w:sz w:val="28"/>
        </w:rPr>
        <w:t>
      Егер БИЖ белгіленген мерзімдерде пайдалануға енгізілмеген жағдайда республикалық бюджеттік бағдарламалар әкімшілері немесе жергілікті бюджеттік бағдарламалар әкімшілері БИЖ-дің іске асырылуын бағалау бойынша ақпаратты объекті пайдалануға енгізілгеннен кейінгі жылдары ұсынады.</w:t>
      </w:r>
    </w:p>
    <w:p>
      <w:pPr>
        <w:spacing w:after="0"/>
        <w:ind w:left="0"/>
        <w:jc w:val="both"/>
      </w:pPr>
      <w:r>
        <w:rPr>
          <w:rFonts w:ascii="Times New Roman"/>
          <w:b w:val="false"/>
          <w:i w:val="false"/>
          <w:color w:val="000000"/>
          <w:sz w:val="28"/>
        </w:rPr>
        <w:t>
      Егер ҚЭН-де көзделген іс-шаралар белгіленген мерзімдерде аяқталмаса, республикалық бюджеттік бағдарламалардың әкімшілері немесе жергілікті бюджеттік бағдарламалардың әкімшілері Инвестициялардың іске асырылуын бағалау бойынша ақпаратты ҚЭН-де көзделген іс-шаралар аяқталғаннан кейінгі жылдары ұсынады.</w:t>
      </w:r>
    </w:p>
    <w:p>
      <w:pPr>
        <w:spacing w:after="0"/>
        <w:ind w:left="0"/>
        <w:jc w:val="both"/>
      </w:pPr>
      <w:r>
        <w:rPr>
          <w:rFonts w:ascii="Times New Roman"/>
          <w:b w:val="false"/>
          <w:i w:val="false"/>
          <w:color w:val="000000"/>
          <w:sz w:val="28"/>
        </w:rPr>
        <w:t>
      Бұл ретте республикалық бюджеттік бағдарламалардың әкімшілері және жергілікті бюджеттік бағдарламалардың әкімшілері объектінің пайдалануға уақтылы енгізілмеуінің және ҚЭН-де көзделген іс-шаралардың уақтылы аяқталмауының себептері туралы ақпарат береді.</w:t>
      </w:r>
    </w:p>
    <w:bookmarkStart w:name="z15" w:id="9"/>
    <w:p>
      <w:pPr>
        <w:spacing w:after="0"/>
        <w:ind w:left="0"/>
        <w:jc w:val="both"/>
      </w:pPr>
      <w:r>
        <w:rPr>
          <w:rFonts w:ascii="Times New Roman"/>
          <w:b w:val="false"/>
          <w:i w:val="false"/>
          <w:color w:val="000000"/>
          <w:sz w:val="28"/>
        </w:rPr>
        <w:t>
      200. БИЖ-дің және Инвестициялардың іске асырылуын бағалау мыналарды:</w:t>
      </w:r>
    </w:p>
    <w:bookmarkEnd w:id="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37-қосымшаларға</w:t>
      </w:r>
      <w:r>
        <w:rPr>
          <w:rFonts w:ascii="Times New Roman"/>
          <w:b w:val="false"/>
          <w:i w:val="false"/>
          <w:color w:val="000000"/>
          <w:sz w:val="28"/>
        </w:rPr>
        <w:t xml:space="preserve"> сәйкес БИЖ және Инвестициялардың іске асырылу барысы туралы есепті және БИЖ және Инвестициялардың іске асырылу барысы туралы есепке жиынтық анықтаманы қамтитын ақпаратты ББӘ-ден жинауды;</w:t>
      </w:r>
    </w:p>
    <w:p>
      <w:pPr>
        <w:spacing w:after="0"/>
        <w:ind w:left="0"/>
        <w:jc w:val="both"/>
      </w:pPr>
      <w:r>
        <w:rPr>
          <w:rFonts w:ascii="Times New Roman"/>
          <w:b w:val="false"/>
          <w:i w:val="false"/>
          <w:color w:val="000000"/>
          <w:sz w:val="28"/>
        </w:rPr>
        <w:t>
      2) БИЖ-дің және Инвестициялардың (өнім шығару, көрсетілетін қызметтер ұсыну) қол жеткізілген тікелей нәтижелерін оларды мемлекеттік жоспарлау жүйесі құжаттарында және/немесе БИЖ-дің ТЭН-інде және Инвестициялардың ҚЭН-інде көзделген көрсеткіштермен салыстыру арқылы талдауды;</w:t>
      </w:r>
    </w:p>
    <w:p>
      <w:pPr>
        <w:spacing w:after="0"/>
        <w:ind w:left="0"/>
        <w:jc w:val="both"/>
      </w:pPr>
      <w:r>
        <w:rPr>
          <w:rFonts w:ascii="Times New Roman"/>
          <w:b w:val="false"/>
          <w:i w:val="false"/>
          <w:color w:val="000000"/>
          <w:sz w:val="28"/>
        </w:rPr>
        <w:t>
      3) БИЖ-дің және Инвестициялардың іске асырылуын бағалау бойынша жиынтық есепті дайындауды көздейді.</w:t>
      </w:r>
    </w:p>
    <w:p>
      <w:pPr>
        <w:spacing w:after="0"/>
        <w:ind w:left="0"/>
        <w:jc w:val="both"/>
      </w:pPr>
      <w:r>
        <w:rPr>
          <w:rFonts w:ascii="Times New Roman"/>
          <w:b w:val="false"/>
          <w:i w:val="false"/>
          <w:color w:val="000000"/>
          <w:sz w:val="28"/>
        </w:rPr>
        <w:t>
      Нақты көрсеткіштердің мемлекеттік жоспарлау жүйесінің құжаттарында және/немесе БИЖ ТЭН-інде және Инвестициялардың ҚЭН-інде бұрын жоспарланған көрсеткіштерден ауытқулары анықталған БИЖ және Инвестициялар бойынша БИЖ мен Инвестицияларды тиімді басқару мақсатында жүйелі және жедел шаралар бойынша ұсынымдар қалыптастырылады.</w:t>
      </w:r>
    </w:p>
    <w:bookmarkStart w:name="z16" w:id="10"/>
    <w:p>
      <w:pPr>
        <w:spacing w:after="0"/>
        <w:ind w:left="0"/>
        <w:jc w:val="both"/>
      </w:pPr>
      <w:r>
        <w:rPr>
          <w:rFonts w:ascii="Times New Roman"/>
          <w:b w:val="false"/>
          <w:i w:val="false"/>
          <w:color w:val="000000"/>
          <w:sz w:val="28"/>
        </w:rPr>
        <w:t xml:space="preserve">
      201. БИЖ-дің іске асырылуына бағалау жүргізу үшін ақпарат мемлекеттік және орыс тілдерінде мынадай есептілік құрамында ұсынылады: </w:t>
      </w:r>
    </w:p>
    <w:bookmarkEnd w:id="10"/>
    <w:bookmarkStart w:name="z17" w:id="11"/>
    <w:p>
      <w:pPr>
        <w:spacing w:after="0"/>
        <w:ind w:left="0"/>
        <w:jc w:val="both"/>
      </w:pPr>
      <w:r>
        <w:rPr>
          <w:rFonts w:ascii="Times New Roman"/>
          <w:b w:val="false"/>
          <w:i w:val="false"/>
          <w:color w:val="000000"/>
          <w:sz w:val="28"/>
        </w:rPr>
        <w:t xml:space="preserve">
      1) осы Қағидаларға 36-қосымшаға сәйкес БИЖ-дің және Инвестициялардың іске асырылу барысы туралы есеп; </w:t>
      </w:r>
    </w:p>
    <w:bookmarkEnd w:id="11"/>
    <w:bookmarkStart w:name="z18" w:id="12"/>
    <w:p>
      <w:pPr>
        <w:spacing w:after="0"/>
        <w:ind w:left="0"/>
        <w:jc w:val="both"/>
      </w:pPr>
      <w:r>
        <w:rPr>
          <w:rFonts w:ascii="Times New Roman"/>
          <w:b w:val="false"/>
          <w:i w:val="false"/>
          <w:color w:val="000000"/>
          <w:sz w:val="28"/>
        </w:rPr>
        <w:t xml:space="preserve">
      2) осы Қағидаларға 37-қосымшаға сәйкес БИЖ-дің және Инвестициялардың іске асырылу барысы туралы есепке жиынтық анықтама. </w:t>
      </w:r>
    </w:p>
    <w:bookmarkEnd w:id="12"/>
    <w:bookmarkStart w:name="z19" w:id="13"/>
    <w:p>
      <w:pPr>
        <w:spacing w:after="0"/>
        <w:ind w:left="0"/>
        <w:jc w:val="both"/>
      </w:pPr>
      <w:r>
        <w:rPr>
          <w:rFonts w:ascii="Times New Roman"/>
          <w:b w:val="false"/>
          <w:i w:val="false"/>
          <w:color w:val="000000"/>
          <w:sz w:val="28"/>
        </w:rPr>
        <w:t>
      202. БИЖ-дің және Инвестициялардың іске асырылу барысы туралы есеп есепті кезеңде БИЖ-дің іске асырылуынан және Инвестициялардың жүзеге асырылуынан экономикалық және әлеуметтік қайтарымның ұзақ мерзімді көрсеткіштеріне қол жеткізуді ескере отырып, өнімнің (көрсетілетін қызметтердің) нақты және жоспарлы көлемі туралы ақпаратты қамтиды және бюджеттік бағдарламалардың әкімшілері ретінде әрекет ететін орталық және жергілікті уәкілетті органдар осы Қағидаларға 36-қосымшаға сәйкес нысан бойынша электрондық жеткізгіште мемлекеттік жоспарлау жөніндегі орталық және жергілікті уәкілетті органға ұсынады.</w:t>
      </w:r>
    </w:p>
    <w:bookmarkEnd w:id="13"/>
    <w:p>
      <w:pPr>
        <w:spacing w:after="0"/>
        <w:ind w:left="0"/>
        <w:jc w:val="both"/>
      </w:pPr>
      <w:r>
        <w:rPr>
          <w:rFonts w:ascii="Times New Roman"/>
          <w:b w:val="false"/>
          <w:i w:val="false"/>
          <w:color w:val="000000"/>
          <w:sz w:val="28"/>
        </w:rPr>
        <w:t>
      БИЖ-дің және Инвестициялардың іске асырылуынан экономикалық және әлеуметтік қайтарымның ұзақ мерзімді көрсеткіштеріне қол жеткізу жөніндегі ақпарат инвестициялық ұсыныста және/немесе Қазақстан Республикасының мемлекеттік органдары тиімділігінің түйінді көрсеткіштеріне байланыста салынған көрсеткіштер негізінде дайындалады.</w:t>
      </w:r>
    </w:p>
    <w:p>
      <w:pPr>
        <w:spacing w:after="0"/>
        <w:ind w:left="0"/>
        <w:jc w:val="both"/>
      </w:pPr>
      <w:r>
        <w:rPr>
          <w:rFonts w:ascii="Times New Roman"/>
          <w:b w:val="false"/>
          <w:i w:val="false"/>
          <w:color w:val="000000"/>
          <w:sz w:val="28"/>
        </w:rPr>
        <w:t>
      БИЖ-дің және Инвестициялардың іске асырылу барысы туралы есепке жиынтық анықтама функционалдық топтар бөлінісінде БИЖ және Инвестициялар бойынша жиынтық ақпаратты қамтиды және оны бюджеттік бағдарламалардың әкімшілері ретінде әрекет ететін орталық және жергілікті уәкілетті органдар осы Қағидаларға 37-қосымшаға сәйкес нысан бойынша қағаз және электрондық жеткізгіштерде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203</w:t>
      </w:r>
      <w:r>
        <w:rPr>
          <w:rFonts w:ascii="Times New Roman"/>
          <w:b w:val="false"/>
          <w:i w:val="false"/>
          <w:color w:val="000000"/>
          <w:sz w:val="28"/>
        </w:rPr>
        <w:t xml:space="preserve"> және </w:t>
      </w:r>
      <w:r>
        <w:rPr>
          <w:rFonts w:ascii="Times New Roman"/>
          <w:b w:val="false"/>
          <w:i w:val="false"/>
          <w:color w:val="000000"/>
          <w:sz w:val="28"/>
        </w:rPr>
        <w:t>204-тармақтар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205</w:t>
      </w:r>
      <w:r>
        <w:rPr>
          <w:rFonts w:ascii="Times New Roman"/>
          <w:b w:val="false"/>
          <w:i w:val="false"/>
          <w:color w:val="000000"/>
          <w:sz w:val="28"/>
        </w:rPr>
        <w:t xml:space="preserve"> және </w:t>
      </w:r>
      <w:r>
        <w:rPr>
          <w:rFonts w:ascii="Times New Roman"/>
          <w:b w:val="false"/>
          <w:i w:val="false"/>
          <w:color w:val="000000"/>
          <w:sz w:val="28"/>
        </w:rPr>
        <w:t>206-тармақтар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"205. Республикалық бюджеттен берілетін нысаналы даму трансферттері есебінен іске асырылатын жергілікті БИЖ-дің және Инвестициялардың іске асырылуын бағалау жөніндегі ақпаратты жергілікті бюджеттік бағдарламалардың әкімшілері есепті жылдан кейінгі жылдың 1 мамырынан кешіктірмей тиісті орталық мемлекеттік органға мемлекеттік және орыс тілдерінде ұсынады.</w:t>
      </w:r>
    </w:p>
    <w:bookmarkStart w:name="z22" w:id="14"/>
    <w:p>
      <w:pPr>
        <w:spacing w:after="0"/>
        <w:ind w:left="0"/>
        <w:jc w:val="both"/>
      </w:pPr>
      <w:r>
        <w:rPr>
          <w:rFonts w:ascii="Times New Roman"/>
          <w:b w:val="false"/>
          <w:i w:val="false"/>
          <w:color w:val="000000"/>
          <w:sz w:val="28"/>
        </w:rPr>
        <w:t>
      206. Республикалық БИЖ-дің және Инвестициялардың және республикалық бюджеттен берілетін нысаналы даму трансферттері есебінен іске асырылатын жергілікті БИЖ-дің және Инвестициялардың іске асырылуын бағалау жөніндегі ақпаратты республикалық бюджеттік бағдарламалардың әкімшілері ретінде әрекет ететін тиісті орталық уәкілетті орган электрондық жеткізгіште жылына бір рет, жыл сайын есепті жылдан кейінгі жылдың 1 маусымынан кешіктірмей мемлекеттік жоспарлау жөніндегі орталық уәкілетті органға ұсынады.</w:t>
      </w:r>
    </w:p>
    <w:bookmarkEnd w:id="14"/>
    <w:p>
      <w:pPr>
        <w:spacing w:after="0"/>
        <w:ind w:left="0"/>
        <w:jc w:val="both"/>
      </w:pPr>
      <w:r>
        <w:rPr>
          <w:rFonts w:ascii="Times New Roman"/>
          <w:b w:val="false"/>
          <w:i w:val="false"/>
          <w:color w:val="000000"/>
          <w:sz w:val="28"/>
        </w:rPr>
        <w:t>
      Жергілікті БИЖ-дің және Инвестициялардың іске асырылуын бағалау жөніндегі ақпаратты жергілікті бюджеттік бағдарламалардың әкімшісі ретінде әрекет ететін тиісті жергілікті уәкілетті атқарушы орган электрондық жеткізгіште жылына бір рет, жыл сайын есепті жылдан кейінгі жылдың 1 маусымынан кешіктірмей мемлекеттік жоспарлау жөніндегі жергілікті уәкілетті органға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207-тармақ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208</w:t>
      </w:r>
      <w:r>
        <w:rPr>
          <w:rFonts w:ascii="Times New Roman"/>
          <w:b w:val="false"/>
          <w:i w:val="false"/>
          <w:color w:val="000000"/>
          <w:sz w:val="28"/>
        </w:rPr>
        <w:t xml:space="preserve"> және </w:t>
      </w:r>
      <w:r>
        <w:rPr>
          <w:rFonts w:ascii="Times New Roman"/>
          <w:b w:val="false"/>
          <w:i w:val="false"/>
          <w:color w:val="000000"/>
          <w:sz w:val="28"/>
        </w:rPr>
        <w:t>209-тармақтар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"208. Республикалық БИЖ-дің және Инвестициялардың және республикалық бюджеттен берілетін нысаналы даму трансферттері есебінен іске асырылатын жергілікті БИЖ-дің және Инвестициялардың іске асырылуына бағалау жүргізу кезінде мемлекеттік жоспарлау жөніндегі орталық уәкілетті орган есепті жылдан кейінгі жылдың 5 маусымына дейінгі мерзімде "Мемлекеттiк сатып алу туралы" Қазақстан Республикасы Заңының 39-бабы 3-тармағының 36) тармақшасына сәйкес БИЖ-дің және Инвестициялардың іске асырылуына бағалау жүргізуге Қазақстан Республикасының Үкіметі айқындайтын заңды тұлғаны тартады.</w:t>
      </w:r>
    </w:p>
    <w:bookmarkStart w:name="z25" w:id="15"/>
    <w:p>
      <w:pPr>
        <w:spacing w:after="0"/>
        <w:ind w:left="0"/>
        <w:jc w:val="both"/>
      </w:pPr>
      <w:r>
        <w:rPr>
          <w:rFonts w:ascii="Times New Roman"/>
          <w:b w:val="false"/>
          <w:i w:val="false"/>
          <w:color w:val="000000"/>
          <w:sz w:val="28"/>
        </w:rPr>
        <w:t>
      209. Қазақстан Республикасының Үкіметі айқындаған заңды тұлға БИЖ-дің және Инвестициялардың іске асырылуына бағалау жүргізеді және ақпаратты есепті жылдан кейінгі жылдың 10 шілдесіне дейін мемлекеттік жоспарлау жөніндегі орталық уәкілетті органға мемлекеттік және орыс тілдерінде ұсынады.";</w:t>
      </w:r>
    </w:p>
    <w:bookmarkEnd w:id="15"/>
    <w:bookmarkStart w:name="z26" w:id="16"/>
    <w:p>
      <w:pPr>
        <w:spacing w:after="0"/>
        <w:ind w:left="0"/>
        <w:jc w:val="both"/>
      </w:pPr>
      <w:r>
        <w:rPr>
          <w:rFonts w:ascii="Times New Roman"/>
          <w:b w:val="false"/>
          <w:i w:val="false"/>
          <w:color w:val="000000"/>
          <w:sz w:val="28"/>
        </w:rPr>
        <w:t>
      мынадай мазмұндағы 209-1-тармақпен толықтырылсын:</w:t>
      </w:r>
    </w:p>
    <w:bookmarkEnd w:id="16"/>
    <w:p>
      <w:pPr>
        <w:spacing w:after="0"/>
        <w:ind w:left="0"/>
        <w:jc w:val="both"/>
      </w:pPr>
      <w:r>
        <w:rPr>
          <w:rFonts w:ascii="Times New Roman"/>
          <w:b w:val="false"/>
          <w:i w:val="false"/>
          <w:color w:val="000000"/>
          <w:sz w:val="28"/>
        </w:rPr>
        <w:t>
      "209-1. Мемлекеттік жоспарлау жөніндегі орталық уәкілетті орган осы Қағидалардың 206-тармағына сәйкес республикалық БИЖ-дің және Инвестициялардың және республикалық бюджеттен берілетін нысаналы даму трансферттері есебінен іске асырылатын жергілікті БИЖ-дің және Инвестициялардың іске асырылуын бағалау жөніндегі ақпаратты республикалық бюджеттік бағдарламалардың әкімшілері ретінде әрекет ететін тиісті орталық уәкілетті органдардан алғаннан кейін БИЖ-дің және Инвестициялардың іске асырылуына бағалау жүргізуге Қазақстан Республикасының Үкіметі айқындаған заңды тұлғаға есепті жылдан кейінгі жылдың 5 маусымынан кешіктірілмейтін мерзімде электрондық жеткізгіште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210</w:t>
      </w:r>
      <w:r>
        <w:rPr>
          <w:rFonts w:ascii="Times New Roman"/>
          <w:b w:val="false"/>
          <w:i w:val="false"/>
          <w:color w:val="000000"/>
          <w:sz w:val="28"/>
        </w:rPr>
        <w:t xml:space="preserve">, </w:t>
      </w:r>
      <w:r>
        <w:rPr>
          <w:rFonts w:ascii="Times New Roman"/>
          <w:b w:val="false"/>
          <w:i w:val="false"/>
          <w:color w:val="000000"/>
          <w:sz w:val="28"/>
        </w:rPr>
        <w:t>211</w:t>
      </w:r>
      <w:r>
        <w:rPr>
          <w:rFonts w:ascii="Times New Roman"/>
          <w:b w:val="false"/>
          <w:i w:val="false"/>
          <w:color w:val="000000"/>
          <w:sz w:val="28"/>
        </w:rPr>
        <w:t xml:space="preserve"> және </w:t>
      </w:r>
      <w:r>
        <w:rPr>
          <w:rFonts w:ascii="Times New Roman"/>
          <w:b w:val="false"/>
          <w:i w:val="false"/>
          <w:color w:val="000000"/>
          <w:sz w:val="28"/>
        </w:rPr>
        <w:t>212-тармақтар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"210. БИЖ-дің іске асырылуына бағалау жүргізуге Қазақстан Республикасының Үкіметі айқындаған заңды тұлға республикалық бюджеттік бағдарламалар әкімшілерінен қажетті ақпаратты дербес сұратады және алады.</w:t>
      </w:r>
    </w:p>
    <w:p>
      <w:pPr>
        <w:spacing w:after="0"/>
        <w:ind w:left="0"/>
        <w:jc w:val="both"/>
      </w:pPr>
      <w:r>
        <w:rPr>
          <w:rFonts w:ascii="Times New Roman"/>
          <w:b w:val="false"/>
          <w:i w:val="false"/>
          <w:color w:val="000000"/>
          <w:sz w:val="28"/>
        </w:rPr>
        <w:t>
      БИЖ-дің және Инвестициялардың іске асырылуын бағалау жөніндегі есеп Қазақстан Республикасының Үкіметінен қайтарылған және/немесе оны пысықтау қажет болған жағдайда мемлекеттік жоспарлау жөніндегі орталық уәкілетті орган және БИЖ-дің және Инвестициялардың іске асырылуына бағалау жүргізуге Қазақстан Республикасының Үкіметі айқындаған заңды тұлға Қазақстан Республикасы Үкіметінің ұсыныстарын есепке ала отырып есепті жояды және пысықтайды.</w:t>
      </w:r>
    </w:p>
    <w:bookmarkStart w:name="z28" w:id="17"/>
    <w:p>
      <w:pPr>
        <w:spacing w:after="0"/>
        <w:ind w:left="0"/>
        <w:jc w:val="both"/>
      </w:pPr>
      <w:r>
        <w:rPr>
          <w:rFonts w:ascii="Times New Roman"/>
          <w:b w:val="false"/>
          <w:i w:val="false"/>
          <w:color w:val="000000"/>
          <w:sz w:val="28"/>
        </w:rPr>
        <w:t>
      211. Республикалық БИЖ-дің және Инвестициялардың және республикалық бюджеттен берілетін нысаналы даму трансферттері есебінен іске асырылатын жергілікті БИЖ-дің және Инвестициялардың іске асырылуын бағалау жөніндегі жиынтық есепті мемлекеттік жоспарлау жөніндегі орталық уәкілетті орган жыл сайын Қазақстан Республикасының Үкіметіне есепті жылдан кейінгі жылдың 10 тамызына дейін ұсынады.</w:t>
      </w:r>
    </w:p>
    <w:bookmarkEnd w:id="17"/>
    <w:p>
      <w:pPr>
        <w:spacing w:after="0"/>
        <w:ind w:left="0"/>
        <w:jc w:val="both"/>
      </w:pPr>
      <w:r>
        <w:rPr>
          <w:rFonts w:ascii="Times New Roman"/>
          <w:b w:val="false"/>
          <w:i w:val="false"/>
          <w:color w:val="000000"/>
          <w:sz w:val="28"/>
        </w:rPr>
        <w:t>
      Жергілікті БИЖ-дің және Инвестицияларды іске асырылуын бағалау жөніндегі жиынтық есепті мемлекеттік жоспарлау жөніндегі жергілікті уәкілетті орган жыл сайын облыстардың, республикалық маңызы бар қалалардың және астананың әкімдіктеріне есепті жылдан кейінгі жылдың 25 шілдесіне дейін ұсынады.</w:t>
      </w:r>
    </w:p>
    <w:bookmarkStart w:name="z29" w:id="18"/>
    <w:p>
      <w:pPr>
        <w:spacing w:after="0"/>
        <w:ind w:left="0"/>
        <w:jc w:val="both"/>
      </w:pPr>
      <w:r>
        <w:rPr>
          <w:rFonts w:ascii="Times New Roman"/>
          <w:b w:val="false"/>
          <w:i w:val="false"/>
          <w:color w:val="000000"/>
          <w:sz w:val="28"/>
        </w:rPr>
        <w:t>
      212. БИЖ-дің және Инвестициялардың іске асырылуын бағалау деректерінің негізінде ағымдағы және болжанатын әлеуметтік-экономикалық және саяси ахуалды ескере отырып, мемлекеттік жоспарлау жөніндегі орталық уәкілетті орган Қазақстан Республикасының Үкіметіне және жергілікті атқарушы органдарға БИЖ-ді және Инвестицияларды тиімді жүзеге асыру шараларын іске асыру жөнінде ұсыныстар мен ұсынымдар енгізе алады.";</w:t>
      </w:r>
    </w:p>
    <w:bookmarkEnd w:id="18"/>
    <w:bookmarkStart w:name="z30" w:id="19"/>
    <w:p>
      <w:pPr>
        <w:spacing w:after="0"/>
        <w:ind w:left="0"/>
        <w:jc w:val="both"/>
      </w:pPr>
      <w:r>
        <w:rPr>
          <w:rFonts w:ascii="Times New Roman"/>
          <w:b w:val="false"/>
          <w:i w:val="false"/>
          <w:color w:val="000000"/>
          <w:sz w:val="28"/>
        </w:rPr>
        <w:t xml:space="preserve">
      4-тараудың </w:t>
      </w:r>
      <w:r>
        <w:rPr>
          <w:rFonts w:ascii="Times New Roman"/>
          <w:b w:val="false"/>
          <w:i w:val="false"/>
          <w:color w:val="000000"/>
          <w:sz w:val="28"/>
        </w:rPr>
        <w:t>5-параграфы</w:t>
      </w:r>
      <w:r>
        <w:rPr>
          <w:rFonts w:ascii="Times New Roman"/>
          <w:b w:val="false"/>
          <w:i w:val="false"/>
          <w:color w:val="000000"/>
          <w:sz w:val="28"/>
        </w:rPr>
        <w:t xml:space="preserve"> алып тасталсын;</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3-1-қосымшада</w:t>
      </w:r>
      <w:r>
        <w:rPr>
          <w:rFonts w:ascii="Times New Roman"/>
          <w:b w:val="false"/>
          <w:i w:val="false"/>
          <w:color w:val="000000"/>
          <w:sz w:val="28"/>
        </w:rPr>
        <w:t>:</w:t>
      </w:r>
    </w:p>
    <w:bookmarkStart w:name="z33" w:id="20"/>
    <w:p>
      <w:pPr>
        <w:spacing w:after="0"/>
        <w:ind w:left="0"/>
        <w:jc w:val="both"/>
      </w:pPr>
      <w:r>
        <w:rPr>
          <w:rFonts w:ascii="Times New Roman"/>
          <w:b w:val="false"/>
          <w:i w:val="false"/>
          <w:color w:val="000000"/>
          <w:sz w:val="28"/>
        </w:rPr>
        <w:t>
      Мемлекеттік инвестициялық жобаны іріктеу әдістемесінде: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Экономикалық сараптама мынадай екі деңгейден тұрады:</w:t>
      </w:r>
    </w:p>
    <w:p>
      <w:pPr>
        <w:spacing w:after="0"/>
        <w:ind w:left="0"/>
        <w:jc w:val="both"/>
      </w:pPr>
      <w:r>
        <w:rPr>
          <w:rFonts w:ascii="Times New Roman"/>
          <w:b w:val="false"/>
          <w:i w:val="false"/>
          <w:color w:val="000000"/>
          <w:sz w:val="28"/>
        </w:rPr>
        <w:t>
      экономикалық сараптаманың бірінші деңгейі МИЖ-дің Мемлекеттік жоспарлау жүйесінің құжаттарына сәйкестігін, сондай-ақ жобаны іске асыру жеделдігін бағалаудан тұратын "МИЖ-дің басымдығы" деген көрсеткішті бағалау тұрғысынан жүргізілетін болады. Жобаны іске асырудың жеделдігі болған жағдайда жобаны бюджеттік инвестициялар арқылы іске асыру қаралады.</w:t>
      </w:r>
    </w:p>
    <w:p>
      <w:pPr>
        <w:spacing w:after="0"/>
        <w:ind w:left="0"/>
        <w:jc w:val="both"/>
      </w:pPr>
      <w:r>
        <w:rPr>
          <w:rFonts w:ascii="Times New Roman"/>
          <w:b w:val="false"/>
          <w:i w:val="false"/>
          <w:color w:val="000000"/>
          <w:sz w:val="28"/>
        </w:rPr>
        <w:t>
      Ойын-сауық қызметтерін көрсетуге, ойын бизнесіне, шаштараз бен косметикалық көрсетілетін қызметтер салондарына, монша-сауықтыру кешендеріне, сауда-ойын-сауық орталықтарына бағытталған жобалар мемлекеттік инвестициялық жобаларды жүзеге асыру арқылы іске асырылмайды.</w:t>
      </w:r>
    </w:p>
    <w:p>
      <w:pPr>
        <w:spacing w:after="0"/>
        <w:ind w:left="0"/>
        <w:jc w:val="both"/>
      </w:pPr>
      <w:r>
        <w:rPr>
          <w:rFonts w:ascii="Times New Roman"/>
          <w:b w:val="false"/>
          <w:i w:val="false"/>
          <w:color w:val="000000"/>
          <w:sz w:val="28"/>
        </w:rPr>
        <w:t>
      Егер құжаттаманы әзірлеуге және оларға сараптама жасауға жұмсалатын шығындар жобаны іске асыру құнынан жоғары болса, онда МИЖ МЖӘ тетігі арқылы қаралмайды.</w:t>
      </w:r>
    </w:p>
    <w:p>
      <w:pPr>
        <w:spacing w:after="0"/>
        <w:ind w:left="0"/>
        <w:jc w:val="both"/>
      </w:pPr>
      <w:r>
        <w:rPr>
          <w:rFonts w:ascii="Times New Roman"/>
          <w:b w:val="false"/>
          <w:i w:val="false"/>
          <w:color w:val="000000"/>
          <w:sz w:val="28"/>
        </w:rPr>
        <w:t>
      екінші деңгей, шығындар мен пайданы талдау әдісімен мынадай формула бойынша бюджет тиімділігінің коэффициентін айқындайды: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92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0927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Кбэ – бюджет тиімділігінің коэффициенті;</w:t>
      </w:r>
    </w:p>
    <w:p>
      <w:pPr>
        <w:spacing w:after="0"/>
        <w:ind w:left="0"/>
        <w:jc w:val="both"/>
      </w:pPr>
      <w:r>
        <w:rPr>
          <w:rFonts w:ascii="Times New Roman"/>
          <w:b w:val="false"/>
          <w:i w:val="false"/>
          <w:color w:val="000000"/>
          <w:sz w:val="28"/>
        </w:rPr>
        <w:t xml:space="preserve">
      ДБбиj – j кезеңінде бюджеттік инвестициялық жоба не мемлекеттің жарғылық капиталға қатысуы арқылы жобаны іске асырудан мемлекеттік (республикалық, сондай-ақ жергілікті) бюджетке түскен түсімдер; </w:t>
      </w:r>
    </w:p>
    <w:p>
      <w:pPr>
        <w:spacing w:after="0"/>
        <w:ind w:left="0"/>
        <w:jc w:val="both"/>
      </w:pPr>
      <w:r>
        <w:rPr>
          <w:rFonts w:ascii="Times New Roman"/>
          <w:b w:val="false"/>
          <w:i w:val="false"/>
          <w:color w:val="000000"/>
          <w:sz w:val="28"/>
        </w:rPr>
        <w:t>
      РБбиj – j кезеңінде жобаны іске асыруға жұмсалатын қаражат (инвестициялау барысында, сондай-ақ пайдалану барысында);</w:t>
      </w:r>
    </w:p>
    <w:p>
      <w:pPr>
        <w:spacing w:after="0"/>
        <w:ind w:left="0"/>
        <w:jc w:val="both"/>
      </w:pPr>
      <w:r>
        <w:rPr>
          <w:rFonts w:ascii="Times New Roman"/>
          <w:b w:val="false"/>
          <w:i w:val="false"/>
          <w:color w:val="000000"/>
          <w:sz w:val="28"/>
        </w:rPr>
        <w:t>
      ДБгчпj – j кезеңінде МЖӘ арқылы жобаны іске асырудан мемлекеттік (республикалық, сондай-ақ жергілікті) бюджетке түскен түсімдер;</w:t>
      </w:r>
    </w:p>
    <w:p>
      <w:pPr>
        <w:spacing w:after="0"/>
        <w:ind w:left="0"/>
        <w:jc w:val="both"/>
      </w:pPr>
      <w:r>
        <w:rPr>
          <w:rFonts w:ascii="Times New Roman"/>
          <w:b w:val="false"/>
          <w:i w:val="false"/>
          <w:color w:val="000000"/>
          <w:sz w:val="28"/>
        </w:rPr>
        <w:t>
      РБгчпj – j кезеңінде МЖӘ жобасы бойынша мемлекеттік міндеттемелер;</w:t>
      </w:r>
    </w:p>
    <w:p>
      <w:pPr>
        <w:spacing w:after="0"/>
        <w:ind w:left="0"/>
        <w:jc w:val="both"/>
      </w:pPr>
      <w:r>
        <w:rPr>
          <w:rFonts w:ascii="Times New Roman"/>
          <w:b w:val="false"/>
          <w:i w:val="false"/>
          <w:color w:val="000000"/>
          <w:sz w:val="28"/>
        </w:rPr>
        <w:t>
      Ст – дисконттау мөлшерлемесі.</w:t>
      </w:r>
    </w:p>
    <w:p>
      <w:pPr>
        <w:spacing w:after="0"/>
        <w:ind w:left="0"/>
        <w:jc w:val="both"/>
      </w:pPr>
      <w:r>
        <w:rPr>
          <w:rFonts w:ascii="Times New Roman"/>
          <w:b w:val="false"/>
          <w:i w:val="false"/>
          <w:color w:val="000000"/>
          <w:sz w:val="28"/>
        </w:rPr>
        <w:t>
      Дисконттау мөлшерлемесінің мәнін инвестициялық ұсынысты әзірлеу күніне Қазақстан Республикасының Ұлттық Банкі базалық мөлшерлемесінің мәніне не Қазақстан Республикасының әлеуметтік-экономикалық даму болжамына сәйкес болжамды инфляцияның орташа мәніне тең таңдау ұсынылады.</w:t>
      </w:r>
    </w:p>
    <w:p>
      <w:pPr>
        <w:spacing w:after="0"/>
        <w:ind w:left="0"/>
        <w:jc w:val="both"/>
      </w:pPr>
      <w:r>
        <w:rPr>
          <w:rFonts w:ascii="Times New Roman"/>
          <w:b w:val="false"/>
          <w:i w:val="false"/>
          <w:color w:val="000000"/>
          <w:sz w:val="28"/>
        </w:rPr>
        <w:t>
      Егер Кбэ &gt; 0 болса, онда МИЖ-ді бюджеттік инвестициялар ретінде іске асыру қаралады;</w:t>
      </w:r>
    </w:p>
    <w:p>
      <w:pPr>
        <w:spacing w:after="0"/>
        <w:ind w:left="0"/>
        <w:jc w:val="both"/>
      </w:pPr>
      <w:r>
        <w:rPr>
          <w:rFonts w:ascii="Times New Roman"/>
          <w:b w:val="false"/>
          <w:i w:val="false"/>
          <w:color w:val="000000"/>
          <w:sz w:val="28"/>
        </w:rPr>
        <w:t>
      Егер Кбэ ≤ 0 болса, онда МИЖ-ді ең алдымен МЖӘ жобасы ретінде іске асыру қаралады.</w:t>
      </w:r>
    </w:p>
    <w:p>
      <w:pPr>
        <w:spacing w:after="0"/>
        <w:ind w:left="0"/>
        <w:jc w:val="both"/>
      </w:pPr>
      <w:r>
        <w:rPr>
          <w:rFonts w:ascii="Times New Roman"/>
          <w:b w:val="false"/>
          <w:i w:val="false"/>
          <w:color w:val="000000"/>
          <w:sz w:val="28"/>
        </w:rPr>
        <w:t>
      Егер МИЖ-дің бюджет тиімділігі коэффициентінің теріс мәні болса және МЖӘ жобасы арқылы қарау қажеттілігі туындаса, жобаның өтімділік мерзімі мына формула бойынша есептеледі:</w:t>
      </w:r>
    </w:p>
    <w:p>
      <w:pPr>
        <w:spacing w:after="0"/>
        <w:ind w:left="0"/>
        <w:jc w:val="both"/>
      </w:pPr>
      <w:r>
        <w:rPr>
          <w:rFonts w:ascii="Times New Roman"/>
          <w:b w:val="false"/>
          <w:i w:val="false"/>
          <w:color w:val="000000"/>
          <w:sz w:val="28"/>
        </w:rPr>
        <w:t xml:space="preserve">
      PP = min n, бұл ретте </w:t>
      </w:r>
    </w:p>
    <w:p>
      <w:pPr>
        <w:spacing w:after="0"/>
        <w:ind w:left="0"/>
        <w:jc w:val="both"/>
      </w:pPr>
      <w:r>
        <w:drawing>
          <wp:inline distT="0" distB="0" distL="0" distR="0">
            <wp:extent cx="457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57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CFi &gt; IC, мұнда: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ІC (Іnvest Capіtal) – жобадағы бастапқы инвестициялық шығындар;</w:t>
      </w:r>
    </w:p>
    <w:p>
      <w:pPr>
        <w:spacing w:after="0"/>
        <w:ind w:left="0"/>
        <w:jc w:val="both"/>
      </w:pPr>
      <w:r>
        <w:rPr>
          <w:rFonts w:ascii="Times New Roman"/>
          <w:b w:val="false"/>
          <w:i w:val="false"/>
          <w:color w:val="000000"/>
          <w:sz w:val="28"/>
        </w:rPr>
        <w:t>
      CFі (Cash Flow) – таза пайда мен амортизация сомасын білдіретін уақыттың і-кезеңінде жобадан түсетін ақша ағыны.</w:t>
      </w:r>
    </w:p>
    <w:p>
      <w:pPr>
        <w:spacing w:after="0"/>
        <w:ind w:left="0"/>
        <w:jc w:val="both"/>
      </w:pPr>
      <w:r>
        <w:rPr>
          <w:rFonts w:ascii="Times New Roman"/>
          <w:b w:val="false"/>
          <w:i w:val="false"/>
          <w:color w:val="000000"/>
          <w:sz w:val="28"/>
        </w:rPr>
        <w:t>
      Ақша ағынын есептеу үшін мына формулаларды қолдану қажет:</w:t>
      </w:r>
    </w:p>
    <w:p>
      <w:pPr>
        <w:spacing w:after="0"/>
        <w:ind w:left="0"/>
        <w:jc w:val="both"/>
      </w:pPr>
      <w:r>
        <w:rPr>
          <w:rFonts w:ascii="Times New Roman"/>
          <w:b w:val="false"/>
          <w:i w:val="false"/>
          <w:color w:val="000000"/>
          <w:sz w:val="28"/>
        </w:rPr>
        <w:t>
      CFi = NP + A,</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CFі = Кіріс – Операциялық шығасылар – Салықтық төлемдер және қарыз капиталы бойынша төлемдер, мұнда:</w:t>
      </w:r>
    </w:p>
    <w:p>
      <w:pPr>
        <w:spacing w:after="0"/>
        <w:ind w:left="0"/>
        <w:jc w:val="both"/>
      </w:pPr>
      <w:r>
        <w:rPr>
          <w:rFonts w:ascii="Times New Roman"/>
          <w:b w:val="false"/>
          <w:i w:val="false"/>
          <w:color w:val="000000"/>
          <w:sz w:val="28"/>
        </w:rPr>
        <w:t>
      А (Amortіzatіon) – амортизация, шығын болып табылмайтын ақша ағынының түрі;</w:t>
      </w:r>
    </w:p>
    <w:p>
      <w:pPr>
        <w:spacing w:after="0"/>
        <w:ind w:left="0"/>
        <w:jc w:val="both"/>
      </w:pPr>
      <w:r>
        <w:rPr>
          <w:rFonts w:ascii="Times New Roman"/>
          <w:b w:val="false"/>
          <w:i w:val="false"/>
          <w:color w:val="000000"/>
          <w:sz w:val="28"/>
        </w:rPr>
        <w:t>
      NP (Net Profіt) – инвестициялық жобаның таза пайдасы.</w:t>
      </w:r>
    </w:p>
    <w:p>
      <w:pPr>
        <w:spacing w:after="0"/>
        <w:ind w:left="0"/>
        <w:jc w:val="both"/>
      </w:pPr>
      <w:r>
        <w:rPr>
          <w:rFonts w:ascii="Times New Roman"/>
          <w:b w:val="false"/>
          <w:i w:val="false"/>
          <w:color w:val="000000"/>
          <w:sz w:val="28"/>
        </w:rPr>
        <w:t>
      Пруденциялық нормативтер не ковенанттар бойынша шектеулер болмаған кезде жоба бюджеттік кредит арқылы қаржыландырылады.";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37-қосымшалар</w:t>
      </w:r>
      <w:r>
        <w:rPr>
          <w:rFonts w:ascii="Times New Roman"/>
          <w:b w:val="false"/>
          <w:i w:val="false"/>
          <w:color w:val="000000"/>
          <w:sz w:val="28"/>
        </w:rPr>
        <w:t xml:space="preserve"> осы бұйрыққа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және </w:t>
      </w:r>
      <w:r>
        <w:rPr>
          <w:rFonts w:ascii="Times New Roman"/>
          <w:b w:val="false"/>
          <w:i w:val="false"/>
          <w:color w:val="000000"/>
          <w:sz w:val="28"/>
        </w:rPr>
        <w:t>46-қосымшалар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49-қосымша</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жазылсын.</w:t>
      </w:r>
    </w:p>
    <w:bookmarkStart w:name="z40" w:id="21"/>
    <w:p>
      <w:pPr>
        <w:spacing w:after="0"/>
        <w:ind w:left="0"/>
        <w:jc w:val="both"/>
      </w:pPr>
      <w:r>
        <w:rPr>
          <w:rFonts w:ascii="Times New Roman"/>
          <w:b w:val="false"/>
          <w:i w:val="false"/>
          <w:color w:val="000000"/>
          <w:sz w:val="28"/>
        </w:rPr>
        <w:t>
      2. Инвестициялық саясат департаменті заңнамада белгіленген тәртіппен:</w:t>
      </w:r>
    </w:p>
    <w:bookmarkEnd w:id="21"/>
    <w:bookmarkStart w:name="z41" w:id="22"/>
    <w:p>
      <w:pPr>
        <w:spacing w:after="0"/>
        <w:ind w:left="0"/>
        <w:jc w:val="both"/>
      </w:pPr>
      <w:r>
        <w:rPr>
          <w:rFonts w:ascii="Times New Roman"/>
          <w:b w:val="false"/>
          <w:i w:val="false"/>
          <w:color w:val="000000"/>
          <w:sz w:val="28"/>
        </w:rPr>
        <w:t>
      1) осы бұйрықты Қазақстан Республикасының Әдiлет министрлiгiнде мемлекеттiк тiркеуді;</w:t>
      </w:r>
    </w:p>
    <w:bookmarkEnd w:id="22"/>
    <w:bookmarkStart w:name="z42" w:id="23"/>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23"/>
    <w:bookmarkStart w:name="z43" w:id="24"/>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24"/>
    <w:bookmarkStart w:name="z44" w:id="2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25"/>
    <w:bookmarkStart w:name="z45" w:id="2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            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p>
          <w:p>
            <w:pPr>
              <w:spacing w:after="20"/>
              <w:ind w:left="20"/>
              <w:jc w:val="both"/>
            </w:pPr>
          </w:p>
          <w:p>
            <w:pPr>
              <w:spacing w:after="20"/>
              <w:ind w:left="20"/>
              <w:jc w:val="both"/>
            </w:pPr>
            <w:r>
              <w:rPr>
                <w:rFonts w:ascii="Times New Roman"/>
                <w:b/>
                <w:i w:val="false"/>
                <w:color w:val="000000"/>
                <w:sz w:val="20"/>
              </w:rPr>
              <w:t>"КЕЛІСІЛДІ"</w:t>
            </w: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Қаржы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10 ақпандағы</w:t>
            </w:r>
            <w:r>
              <w:br/>
            </w:r>
            <w:r>
              <w:rPr>
                <w:rFonts w:ascii="Times New Roman"/>
                <w:b w:val="false"/>
                <w:i w:val="false"/>
                <w:color w:val="000000"/>
                <w:sz w:val="20"/>
              </w:rPr>
              <w:t>№ 12 Бұйрыққа</w:t>
            </w:r>
            <w:r>
              <w:br/>
            </w:r>
            <w:r>
              <w:rPr>
                <w:rFonts w:ascii="Times New Roman"/>
                <w:b w:val="false"/>
                <w:i w:val="false"/>
                <w:color w:val="000000"/>
                <w:sz w:val="20"/>
              </w:rPr>
              <w:t>1-қосымша</w:t>
            </w:r>
            <w:r>
              <w:br/>
            </w: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 немесе</w:t>
            </w:r>
            <w:r>
              <w:br/>
            </w:r>
            <w:r>
              <w:rPr>
                <w:rFonts w:ascii="Times New Roman"/>
                <w:b w:val="false"/>
                <w:i w:val="false"/>
                <w:color w:val="000000"/>
                <w:sz w:val="20"/>
              </w:rPr>
              <w:t>түзету, оған қажетті</w:t>
            </w:r>
            <w:r>
              <w:br/>
            </w:r>
            <w:r>
              <w:rPr>
                <w:rFonts w:ascii="Times New Roman"/>
                <w:b w:val="false"/>
                <w:i w:val="false"/>
                <w:color w:val="000000"/>
                <w:sz w:val="20"/>
              </w:rPr>
              <w:t>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және бюджеттік кредиттеудiң</w:t>
            </w:r>
            <w:r>
              <w:br/>
            </w:r>
            <w:r>
              <w:rPr>
                <w:rFonts w:ascii="Times New Roman"/>
                <w:b w:val="false"/>
                <w:i w:val="false"/>
                <w:color w:val="000000"/>
                <w:sz w:val="20"/>
              </w:rPr>
              <w:t>орындылығын айқындау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48" w:id="27"/>
    <w:p>
      <w:pPr>
        <w:spacing w:after="0"/>
        <w:ind w:left="0"/>
        <w:jc w:val="both"/>
      </w:pPr>
      <w:r>
        <w:rPr>
          <w:rFonts w:ascii="Times New Roman"/>
          <w:b w:val="false"/>
          <w:i w:val="false"/>
          <w:color w:val="000000"/>
          <w:sz w:val="28"/>
        </w:rPr>
        <w:t>
      1-кесте</w:t>
      </w:r>
    </w:p>
    <w:bookmarkEnd w:id="27"/>
    <w:bookmarkStart w:name="z47" w:id="28"/>
    <w:p>
      <w:pPr>
        <w:spacing w:after="0"/>
        <w:ind w:left="0"/>
        <w:jc w:val="left"/>
      </w:pPr>
      <w:r>
        <w:rPr>
          <w:rFonts w:ascii="Times New Roman"/>
          <w:b/>
          <w:i w:val="false"/>
          <w:color w:val="000000"/>
        </w:rPr>
        <w:t xml:space="preserve"> "Жобаның қаржылық-экономикалық моделінің базалық параметрлері" нысаны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Параметрдің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жалпы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Инвестициялаудан кейінгі 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Дисконттау мөлшерлемесі (коэффициенті)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Инфляция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мөлшерлемелері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Амортизациялау нормалары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4-жолда қаржылық және экономикалық тиімділік көрсеткіштері есептемелерінде қолданылатын Қазақстан Республикасы Ұлттық Банкінің базалық мөлшерлемесі көрсетіледі.</w:t>
      </w:r>
    </w:p>
    <w:p>
      <w:pPr>
        <w:spacing w:after="0"/>
        <w:ind w:left="0"/>
        <w:jc w:val="both"/>
      </w:pPr>
      <w:r>
        <w:rPr>
          <w:rFonts w:ascii="Times New Roman"/>
          <w:b w:val="false"/>
          <w:i w:val="false"/>
          <w:color w:val="000000"/>
          <w:sz w:val="28"/>
        </w:rPr>
        <w:t>
      5-жолда қаржылық және экономикалық тиімділік көрсеткіштері есептемелерінде қолданылатын Қазақстан Республикасының ақша-кредит саясаты көрсеткіштерінің және/немесе макроэкономикалық көрсеткіштерінің орта мерзімді болжамына сәйкес инфляция деңгейі көрсетіледі. Бұл ретте келесі инвестициялаудан кейінгі кезең ішінде Қазақстан Республикасының ақша-кредит саясаты көрсеткіштерінің және/немесе макроэкономикалық көрсеткіштерінің орта мерзімді болжамына сәйкес көрсетілген соңғы жылға арналған инфляция деңгейі қабылданады.</w:t>
      </w:r>
    </w:p>
    <w:p>
      <w:pPr>
        <w:spacing w:after="0"/>
        <w:ind w:left="0"/>
        <w:jc w:val="both"/>
      </w:pPr>
      <w:r>
        <w:rPr>
          <w:rFonts w:ascii="Times New Roman"/>
          <w:b w:val="false"/>
          <w:i w:val="false"/>
          <w:color w:val="000000"/>
          <w:sz w:val="28"/>
        </w:rPr>
        <w:t>
      6-жолда қаржылық және экономикалық тиімділік көрсеткіштері есептемелерінде пайдаланылатын қолданыстағы Қазақстан Республикасының Салық кодексіне сәйкес салық мөлшерлемелері көрсетіледі.</w:t>
      </w:r>
    </w:p>
    <w:p>
      <w:pPr>
        <w:spacing w:after="0"/>
        <w:ind w:left="0"/>
        <w:jc w:val="both"/>
      </w:pPr>
      <w:r>
        <w:rPr>
          <w:rFonts w:ascii="Times New Roman"/>
          <w:b w:val="false"/>
          <w:i w:val="false"/>
          <w:color w:val="000000"/>
          <w:sz w:val="28"/>
        </w:rPr>
        <w:t>
      7-жолда қаржылық және экономикалық тиімділік көрсеткіштері есептемелерінде қолданылатын Қазақстан Республикасының қолданыстағы заңнамасына сәйкес амортизациялау нормалары көрсетіледі.</w:t>
      </w:r>
    </w:p>
    <w:bookmarkStart w:name="z49" w:id="29"/>
    <w:p>
      <w:pPr>
        <w:spacing w:after="0"/>
        <w:ind w:left="0"/>
        <w:jc w:val="both"/>
      </w:pPr>
      <w:r>
        <w:rPr>
          <w:rFonts w:ascii="Times New Roman"/>
          <w:b w:val="false"/>
          <w:i w:val="false"/>
          <w:color w:val="000000"/>
          <w:sz w:val="28"/>
        </w:rPr>
        <w:t>
      2-кесте</w:t>
      </w:r>
    </w:p>
    <w:bookmarkEnd w:id="29"/>
    <w:bookmarkStart w:name="z50" w:id="30"/>
    <w:p>
      <w:pPr>
        <w:spacing w:after="0"/>
        <w:ind w:left="0"/>
        <w:jc w:val="left"/>
      </w:pPr>
      <w:r>
        <w:rPr>
          <w:rFonts w:ascii="Times New Roman"/>
          <w:b/>
          <w:i w:val="false"/>
          <w:color w:val="000000"/>
        </w:rPr>
        <w:t xml:space="preserve"> "Жобаның іске асырылуының экономикалық тиімділігі көрсеткіштерін есептеу" нысаны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(негіздеме)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пайдалар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ақша ағындары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асырудан шоғырландырылған бюджетке түсетін түсімдер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экономикалық пайдалар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шығындар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шығындар/Инвестициялық шығындарды өтеу*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шығындары/Операциялық шығындарды өтеу*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экономикалық шығындар/Басқару үшін сыйақы*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экономикалық ағын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дисконтталған экономикалық ағын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таза дисконтталған кіріс (ENPV)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Кірістіліктің экономикалық ішкі нормасы (EIRR)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ақтау мерзімі (РР)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Бұл нысан МИЖ қаржыландырудың әрбір тәсілі бойынша жеке толтырылады (бюджеттік инвестициялық жоба ретінде, заңды тұлғалардың жарғылық капиталына мемлекеттің қатысуы арқылы бюджеттік инвестициялар ретінде, мемлекеттік-жекешелік әріптестік жобасы ретінде, оның ішінде концессиялық жоба ретінде, бюджеттік кредит ретінде, жеке инвестициялар ретінде).</w:t>
      </w:r>
    </w:p>
    <w:p>
      <w:pPr>
        <w:spacing w:after="0"/>
        <w:ind w:left="0"/>
        <w:jc w:val="both"/>
      </w:pPr>
      <w:r>
        <w:rPr>
          <w:rFonts w:ascii="Times New Roman"/>
          <w:b w:val="false"/>
          <w:i w:val="false"/>
          <w:color w:val="000000"/>
          <w:sz w:val="28"/>
        </w:rPr>
        <w:t>
      1-тармақтың 1) тармақшасында инвестициялаудан кейінгі кезең ішінде жобаны іске асыруға байланысты барлық ақша түсімдері мен төлемдер көрсетіледі.</w:t>
      </w:r>
    </w:p>
    <w:p>
      <w:pPr>
        <w:spacing w:after="0"/>
        <w:ind w:left="0"/>
        <w:jc w:val="both"/>
      </w:pPr>
      <w:r>
        <w:rPr>
          <w:rFonts w:ascii="Times New Roman"/>
          <w:b w:val="false"/>
          <w:i w:val="false"/>
          <w:color w:val="000000"/>
          <w:sz w:val="28"/>
        </w:rPr>
        <w:t>
      1-тармақтың 2) тармақшасында жобаны іске асыруға байланысты барлық пайдалар, оның ішінде барлық инвестициялаудан кейінгі кезең үшін айқындалатын қосымша әлеуметтік-экономикалық, экономиканың сабақтас салаларындағы (аяларындағы) экологиялық әсерлер көрсетіледі. Барлық пайдалар ақшалай баламасында (мың теңге) келтіріледі.</w:t>
      </w:r>
    </w:p>
    <w:p>
      <w:pPr>
        <w:spacing w:after="0"/>
        <w:ind w:left="0"/>
        <w:jc w:val="both"/>
      </w:pPr>
      <w:r>
        <w:rPr>
          <w:rFonts w:ascii="Times New Roman"/>
          <w:b w:val="false"/>
          <w:i w:val="false"/>
          <w:color w:val="000000"/>
          <w:sz w:val="28"/>
        </w:rPr>
        <w:t>
      1-тармақта тікелей ақша ағынының және жанама экономикалық пайдалардың жиынтық құны көрсетілді.</w:t>
      </w:r>
    </w:p>
    <w:p>
      <w:pPr>
        <w:spacing w:after="0"/>
        <w:ind w:left="0"/>
        <w:jc w:val="both"/>
      </w:pPr>
      <w:r>
        <w:rPr>
          <w:rFonts w:ascii="Times New Roman"/>
          <w:b w:val="false"/>
          <w:i w:val="false"/>
          <w:color w:val="000000"/>
          <w:sz w:val="28"/>
        </w:rPr>
        <w:t>
      2-тармақтың 1) тармақшасында жобаның құны инвестициялық кезеңдегі барлық ақшалай салымдардың, оның ішінде жобалау-іздестіру жұмыстарының, жер учаскесін сатып алу немесе жалға алу, оның құрылысқа бөлінуі және игерілуінің құны, аумақты құрылысқа және құрылыс-монтаждау жұмыстарына дайындау бойынша жұмыстардың, жабдықтардың және басқалардың құны ескеріле отырып көрсетіледі.</w:t>
      </w:r>
    </w:p>
    <w:p>
      <w:pPr>
        <w:spacing w:after="0"/>
        <w:ind w:left="0"/>
        <w:jc w:val="both"/>
      </w:pPr>
      <w:r>
        <w:rPr>
          <w:rFonts w:ascii="Times New Roman"/>
          <w:b w:val="false"/>
          <w:i w:val="false"/>
          <w:color w:val="000000"/>
          <w:sz w:val="28"/>
        </w:rPr>
        <w:t>
      2-тармақтың 2) тармақшасында объекті пайдалануға енгізілген кезден бастап оны сүйемелдеуге және/немесе ұстауға бағытталған барлық ақшалай шығындар көрсетіледі.</w:t>
      </w:r>
    </w:p>
    <w:p>
      <w:pPr>
        <w:spacing w:after="0"/>
        <w:ind w:left="0"/>
        <w:jc w:val="both"/>
      </w:pPr>
      <w:r>
        <w:rPr>
          <w:rFonts w:ascii="Times New Roman"/>
          <w:b w:val="false"/>
          <w:i w:val="false"/>
          <w:color w:val="000000"/>
          <w:sz w:val="28"/>
        </w:rPr>
        <w:t>
      2-тармақтың 3) тармақшасында барлық болжанатын шығындар, оның ішінде пайдалану шығындарын қоспағанда, жобаның іске асырылуының салдарларымен байланысты әлеуметтік-экономикалық, экологиялық және, экономиканың сабақтас салаларындағы (аяларындағы) шығындар көрсетіледі. Барлық шығындар ақшалай баламасында (мың теңге) келтіріледі.</w:t>
      </w:r>
    </w:p>
    <w:p>
      <w:pPr>
        <w:spacing w:after="0"/>
        <w:ind w:left="0"/>
        <w:jc w:val="both"/>
      </w:pPr>
      <w:r>
        <w:rPr>
          <w:rFonts w:ascii="Times New Roman"/>
          <w:b w:val="false"/>
          <w:i w:val="false"/>
          <w:color w:val="000000"/>
          <w:sz w:val="28"/>
        </w:rPr>
        <w:t>
      2-тармақта жобаның инвестициялық және пайдалану шығындарының, жанама экономикалық шығындардың жиынтық құны көрсетіледі.</w:t>
      </w:r>
    </w:p>
    <w:p>
      <w:pPr>
        <w:spacing w:after="0"/>
        <w:ind w:left="0"/>
        <w:jc w:val="both"/>
      </w:pPr>
      <w:r>
        <w:rPr>
          <w:rFonts w:ascii="Times New Roman"/>
          <w:b w:val="false"/>
          <w:i w:val="false"/>
          <w:color w:val="000000"/>
          <w:sz w:val="28"/>
        </w:rPr>
        <w:t>
      3-тармақта экономикалық пайда мен шығындардың арасындағы айырмашылық көрсетіледі.</w:t>
      </w:r>
    </w:p>
    <w:p>
      <w:pPr>
        <w:spacing w:after="0"/>
        <w:ind w:left="0"/>
        <w:jc w:val="both"/>
      </w:pPr>
      <w:r>
        <w:rPr>
          <w:rFonts w:ascii="Times New Roman"/>
          <w:b w:val="false"/>
          <w:i w:val="false"/>
          <w:color w:val="000000"/>
          <w:sz w:val="28"/>
        </w:rPr>
        <w:t>
      4-тармақта таза экономикалық ағынды мына формула бойынша есептелетін:</w:t>
      </w:r>
    </w:p>
    <w:p>
      <w:pPr>
        <w:spacing w:after="0"/>
        <w:ind w:left="0"/>
        <w:jc w:val="both"/>
      </w:pPr>
      <w:r>
        <w:rPr>
          <w:rFonts w:ascii="Times New Roman"/>
          <w:b w:val="false"/>
          <w:i w:val="false"/>
          <w:color w:val="000000"/>
          <w:sz w:val="28"/>
        </w:rPr>
        <w:t>
      1 k = ------- (1+r)i</w:t>
      </w:r>
    </w:p>
    <w:p>
      <w:pPr>
        <w:spacing w:after="0"/>
        <w:ind w:left="0"/>
        <w:jc w:val="both"/>
      </w:pPr>
      <w:r>
        <w:rPr>
          <w:rFonts w:ascii="Times New Roman"/>
          <w:b w:val="false"/>
          <w:i w:val="false"/>
          <w:color w:val="000000"/>
          <w:sz w:val="28"/>
        </w:rPr>
        <w:t>
      коэффициентке көбейту жолымен алынған шамалар көрсетіледі.</w:t>
      </w:r>
    </w:p>
    <w:p>
      <w:pPr>
        <w:spacing w:after="0"/>
        <w:ind w:left="0"/>
        <w:jc w:val="both"/>
      </w:pPr>
      <w:r>
        <w:rPr>
          <w:rFonts w:ascii="Times New Roman"/>
          <w:b w:val="false"/>
          <w:i w:val="false"/>
          <w:color w:val="000000"/>
          <w:sz w:val="28"/>
        </w:rPr>
        <w:t>
      r - осы қосымшаның 1-кестесінде көрсетілген дисконттау мөлшерлемесі;</w:t>
      </w:r>
    </w:p>
    <w:p>
      <w:pPr>
        <w:spacing w:after="0"/>
        <w:ind w:left="0"/>
        <w:jc w:val="both"/>
      </w:pPr>
      <w:r>
        <w:rPr>
          <w:rFonts w:ascii="Times New Roman"/>
          <w:b w:val="false"/>
          <w:i w:val="false"/>
          <w:color w:val="000000"/>
          <w:sz w:val="28"/>
        </w:rPr>
        <w:t>
      i - жобаның іске асырылу жылының реттік нөмірі (1-ден n-ге дейін).</w:t>
      </w:r>
    </w:p>
    <w:p>
      <w:pPr>
        <w:spacing w:after="0"/>
        <w:ind w:left="0"/>
        <w:jc w:val="both"/>
      </w:pPr>
      <w:r>
        <w:rPr>
          <w:rFonts w:ascii="Times New Roman"/>
          <w:b w:val="false"/>
          <w:i w:val="false"/>
          <w:color w:val="000000"/>
          <w:sz w:val="28"/>
        </w:rPr>
        <w:t>
      5-тармақта 4-тармақта келтірілген таза дисконтталған экономикалық ағынды қосу арқылы алынған шама көрсетіледі.</w:t>
      </w:r>
    </w:p>
    <w:p>
      <w:pPr>
        <w:spacing w:after="0"/>
        <w:ind w:left="0"/>
        <w:jc w:val="both"/>
      </w:pPr>
      <w:r>
        <w:rPr>
          <w:rFonts w:ascii="Times New Roman"/>
          <w:b w:val="false"/>
          <w:i w:val="false"/>
          <w:color w:val="000000"/>
          <w:sz w:val="28"/>
        </w:rPr>
        <w:t>
      6-тармақта экономикалық таза дисконтталған кіріс нөлге тең болған кездегі дисконттау мөлшерлемесін табу жолымен алынған шама көрсетіледі.</w:t>
      </w:r>
    </w:p>
    <w:p>
      <w:pPr>
        <w:spacing w:after="0"/>
        <w:ind w:left="0"/>
        <w:jc w:val="both"/>
      </w:pPr>
      <w:r>
        <w:rPr>
          <w:rFonts w:ascii="Times New Roman"/>
          <w:b w:val="false"/>
          <w:i w:val="false"/>
          <w:color w:val="000000"/>
          <w:sz w:val="28"/>
        </w:rPr>
        <w:t>
      7-тармақта өзін-өзі ақтау мерзімі мына формула бойынша есептеледі:</w:t>
      </w:r>
    </w:p>
    <w:p>
      <w:pPr>
        <w:spacing w:after="0"/>
        <w:ind w:left="0"/>
        <w:jc w:val="both"/>
      </w:pPr>
      <w:r>
        <w:rPr>
          <w:rFonts w:ascii="Times New Roman"/>
          <w:b w:val="false"/>
          <w:i w:val="false"/>
          <w:color w:val="000000"/>
          <w:sz w:val="28"/>
        </w:rPr>
        <w:t xml:space="preserve">
      PP = min n, бұл ретте </w:t>
      </w:r>
    </w:p>
    <w:p>
      <w:pPr>
        <w:spacing w:after="0"/>
        <w:ind w:left="0"/>
        <w:jc w:val="both"/>
      </w:pPr>
      <w:r>
        <w:drawing>
          <wp:inline distT="0" distB="0" distL="0" distR="0">
            <wp:extent cx="457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57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CFi &gt; IC, мұнда: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IC (Invest Capital) - жобадағы бастапқы инвестициялық шығындар;</w:t>
      </w:r>
    </w:p>
    <w:p>
      <w:pPr>
        <w:spacing w:after="0"/>
        <w:ind w:left="0"/>
        <w:jc w:val="both"/>
      </w:pPr>
      <w:r>
        <w:rPr>
          <w:rFonts w:ascii="Times New Roman"/>
          <w:b w:val="false"/>
          <w:i w:val="false"/>
          <w:color w:val="000000"/>
          <w:sz w:val="28"/>
        </w:rPr>
        <w:t>
      CFi (Cash Flow) - таза пайда мен амортизация сомасын білдіретін уақыттың i-кезеңінде жобадан түсетін ақша ағыны.</w:t>
      </w:r>
    </w:p>
    <w:p>
      <w:pPr>
        <w:spacing w:after="0"/>
        <w:ind w:left="0"/>
        <w:jc w:val="both"/>
      </w:pPr>
      <w:r>
        <w:rPr>
          <w:rFonts w:ascii="Times New Roman"/>
          <w:b w:val="false"/>
          <w:i w:val="false"/>
          <w:color w:val="000000"/>
          <w:sz w:val="28"/>
        </w:rPr>
        <w:t>
      Ақша ағынын есептеу үшін мына формулаларды қолдану қажет:</w:t>
      </w:r>
    </w:p>
    <w:p>
      <w:pPr>
        <w:spacing w:after="0"/>
        <w:ind w:left="0"/>
        <w:jc w:val="both"/>
      </w:pPr>
      <w:r>
        <w:rPr>
          <w:rFonts w:ascii="Times New Roman"/>
          <w:b w:val="false"/>
          <w:i w:val="false"/>
          <w:color w:val="000000"/>
          <w:sz w:val="28"/>
        </w:rPr>
        <w:t>
      CFi = NP + A,</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CFᵢ = Кіріс – Операциялық шығасылар – Салық төлемдері мен қарыз капиталы бойынша төлемдер</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А (Amortization) - амортизация, шығындар болып табылмайтын ақша ағынының түрі;</w:t>
      </w:r>
    </w:p>
    <w:p>
      <w:pPr>
        <w:spacing w:after="0"/>
        <w:ind w:left="0"/>
        <w:jc w:val="both"/>
      </w:pPr>
      <w:r>
        <w:rPr>
          <w:rFonts w:ascii="Times New Roman"/>
          <w:b w:val="false"/>
          <w:i w:val="false"/>
          <w:color w:val="000000"/>
          <w:sz w:val="28"/>
        </w:rPr>
        <w:t>
      NP (Net Profit) - инвестициялық жобаның таза пайдасы.</w:t>
      </w:r>
    </w:p>
    <w:p>
      <w:pPr>
        <w:spacing w:after="0"/>
        <w:ind w:left="0"/>
        <w:jc w:val="both"/>
      </w:pPr>
      <w:r>
        <w:rPr>
          <w:rFonts w:ascii="Times New Roman"/>
          <w:b w:val="false"/>
          <w:i w:val="false"/>
          <w:color w:val="000000"/>
          <w:sz w:val="28"/>
        </w:rPr>
        <w:t>
      * Керектісін таңдау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2-қосымша</w:t>
            </w:r>
            <w:r>
              <w:br/>
            </w: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 немесе</w:t>
            </w:r>
            <w:r>
              <w:br/>
            </w:r>
            <w:r>
              <w:rPr>
                <w:rFonts w:ascii="Times New Roman"/>
                <w:b w:val="false"/>
                <w:i w:val="false"/>
                <w:color w:val="000000"/>
                <w:sz w:val="20"/>
              </w:rPr>
              <w:t>түзету, оған қажетті</w:t>
            </w:r>
            <w:r>
              <w:br/>
            </w:r>
            <w:r>
              <w:rPr>
                <w:rFonts w:ascii="Times New Roman"/>
                <w:b w:val="false"/>
                <w:i w:val="false"/>
                <w:color w:val="000000"/>
                <w:sz w:val="20"/>
              </w:rPr>
              <w:t>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және бюджеттік кредиттеудiң</w:t>
            </w:r>
            <w:r>
              <w:br/>
            </w:r>
            <w:r>
              <w:rPr>
                <w:rFonts w:ascii="Times New Roman"/>
                <w:b w:val="false"/>
                <w:i w:val="false"/>
                <w:color w:val="000000"/>
                <w:sz w:val="20"/>
              </w:rPr>
              <w:t>орындылығын айқындау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"_______________________ жобасының қаржы-экономикалық моделінің базалық параметрлері"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Параметрдің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жалпы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жжжж-жжжж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Инвестициялаудан кейінгі 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жжжж-жжжж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Дисконттау мөлшерлемесі (коэффициент)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Инфляция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мөлшерлемелері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Амортизациялау нормалары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Макроэкономикалық индикаторлар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4-жолда ТЭН-ді әзірлеу кезінде (бірақ 6 айдан артық емес) қаржылық және экономикалық тиімділік көрсеткіштері есептемелерінде қолданылатын Қазақстан Республикасы Ұлттық Банкінің базалық мөлшерлемесі көрсетіледі.</w:t>
      </w:r>
    </w:p>
    <w:p>
      <w:pPr>
        <w:spacing w:after="0"/>
        <w:ind w:left="0"/>
        <w:jc w:val="both"/>
      </w:pPr>
      <w:r>
        <w:rPr>
          <w:rFonts w:ascii="Times New Roman"/>
          <w:b w:val="false"/>
          <w:i w:val="false"/>
          <w:color w:val="000000"/>
          <w:sz w:val="28"/>
        </w:rPr>
        <w:t>
      5-жолда қаржылық және экономикалық тиімділік көрсеткіштері есептемелерінде қолданылатын Қазақстан Республикасының ақша-кредит саясаты көрсеткіштерінің және/немесе макроэкономикалық көрсеткіштерінің орта мерзімді болжамына сәйкес инфляция деңгейі көрсетіледі. Бұл ретте, келесі инвестициялаудан кейінгі кезең ішінде Қазақстан Республикасының ақша-кредит саясаты көрсеткіштерінің және/немесе макроэкономикалық көрсеткіштерінің орта мерзімді болжамына сәйкес көрсетілген соңғы жылға арналған инфляция деңгейі қабылданады;</w:t>
      </w:r>
    </w:p>
    <w:p>
      <w:pPr>
        <w:spacing w:after="0"/>
        <w:ind w:left="0"/>
        <w:jc w:val="both"/>
      </w:pPr>
      <w:r>
        <w:rPr>
          <w:rFonts w:ascii="Times New Roman"/>
          <w:b w:val="false"/>
          <w:i w:val="false"/>
          <w:color w:val="000000"/>
          <w:sz w:val="28"/>
        </w:rPr>
        <w:t>
      6-жолда ТЭН-ді әзірлеу кезінде қаржылық және экономикалық тиімділік көрсеткіштері есептемелерінде пайдаланылатын қолданыстағы Қазақстан Республикасының Салық кодексіне сәйкес салық мөлшерлемелері көрсетіледі.</w:t>
      </w:r>
    </w:p>
    <w:p>
      <w:pPr>
        <w:spacing w:after="0"/>
        <w:ind w:left="0"/>
        <w:jc w:val="both"/>
      </w:pPr>
      <w:r>
        <w:rPr>
          <w:rFonts w:ascii="Times New Roman"/>
          <w:b w:val="false"/>
          <w:i w:val="false"/>
          <w:color w:val="000000"/>
          <w:sz w:val="28"/>
        </w:rPr>
        <w:t>
      7-жолда ТЭН-ді әзірлеу кезінде қаржылық және экономикалық тиімділік көрсеткіштері есептемелерінде қолданылатын Қазақстан Республикасының қолданыстағы заңнамасына сәйкес амортизациялау нормалары көрсетіледі.</w:t>
      </w:r>
    </w:p>
    <w:p>
      <w:pPr>
        <w:spacing w:after="0"/>
        <w:ind w:left="0"/>
        <w:jc w:val="both"/>
      </w:pPr>
      <w:r>
        <w:rPr>
          <w:rFonts w:ascii="Times New Roman"/>
          <w:b w:val="false"/>
          <w:i w:val="false"/>
          <w:color w:val="000000"/>
          <w:sz w:val="28"/>
        </w:rPr>
        <w:t>
      8-жолда мынадай сипаттамаларға жауап беретін қаржылық және экономикалық тиімділік көрсеткіштері есептемелерінде қолданылатын көрсеткіштер көрсетіледі:</w:t>
      </w:r>
    </w:p>
    <w:p>
      <w:pPr>
        <w:spacing w:after="0"/>
        <w:ind w:left="0"/>
        <w:jc w:val="both"/>
      </w:pPr>
      <w:r>
        <w:rPr>
          <w:rFonts w:ascii="Times New Roman"/>
          <w:b w:val="false"/>
          <w:i w:val="false"/>
          <w:color w:val="000000"/>
          <w:sz w:val="28"/>
        </w:rPr>
        <w:t>
      ұлттық шоттар жүйесінде деректердің болуы;</w:t>
      </w:r>
    </w:p>
    <w:p>
      <w:pPr>
        <w:spacing w:after="0"/>
        <w:ind w:left="0"/>
        <w:jc w:val="both"/>
      </w:pPr>
      <w:r>
        <w:rPr>
          <w:rFonts w:ascii="Times New Roman"/>
          <w:b w:val="false"/>
          <w:i w:val="false"/>
          <w:color w:val="000000"/>
          <w:sz w:val="28"/>
        </w:rPr>
        <w:t>
      мемлекеттік, стратегиялық, бағдарламалық құжаттармен, оның ішінде мемлекеттік органның стратегиялық құжаттарында белгіленген нысаналы мәндердің болуы.</w:t>
      </w:r>
    </w:p>
    <w:p>
      <w:pPr>
        <w:spacing w:after="0"/>
        <w:ind w:left="0"/>
        <w:jc w:val="both"/>
      </w:pPr>
      <w:r>
        <w:rPr>
          <w:rFonts w:ascii="Times New Roman"/>
          <w:b w:val="false"/>
          <w:i w:val="false"/>
          <w:color w:val="000000"/>
          <w:sz w:val="28"/>
        </w:rPr>
        <w:t>
      9-жолда қаржылық және экономикалық тиімділік көрсеткіштері есептемелерінде қолданылатын Қазақстан Республикасының макроэкономикалық көрсеткіштерінің орта мерзімді болжамына сәйкес макроэкономикалық индикаторлардың мәндері көрсетіледі. Сондай-ақ экономиканың макроэкономикалық дамуының түйінді немесе интеграцияланған индикаторын қолдануға болады (оны ұсыну мүмкін болған жағдайда). Мысалы, ауыл шаруашылығының жалпы өнімінің көлемі, өнеркәсіптік өнімдердің көлемі, мұнайдың әлемдік бағасы (Brent қоспасы) және басқалар.</w:t>
      </w:r>
    </w:p>
    <w:p>
      <w:pPr>
        <w:spacing w:after="0"/>
        <w:ind w:left="0"/>
        <w:jc w:val="both"/>
      </w:pPr>
      <w:r>
        <w:rPr>
          <w:rFonts w:ascii="Times New Roman"/>
          <w:b w:val="false"/>
          <w:i w:val="false"/>
          <w:color w:val="000000"/>
          <w:sz w:val="28"/>
        </w:rPr>
        <w:t>
      10-жолда қаржылық және экономикалық тиімділік көрсеткіштері есептемелерінде қолданылатын басқа да көрсеткіштер (параметрлер)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3-қосымша</w:t>
            </w:r>
            <w:r>
              <w:br/>
            </w: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 немесе</w:t>
            </w:r>
            <w:r>
              <w:br/>
            </w:r>
            <w:r>
              <w:rPr>
                <w:rFonts w:ascii="Times New Roman"/>
                <w:b w:val="false"/>
                <w:i w:val="false"/>
                <w:color w:val="000000"/>
                <w:sz w:val="20"/>
              </w:rPr>
              <w:t>түзету, оған қажетті</w:t>
            </w:r>
            <w:r>
              <w:br/>
            </w:r>
            <w:r>
              <w:rPr>
                <w:rFonts w:ascii="Times New Roman"/>
                <w:b w:val="false"/>
                <w:i w:val="false"/>
                <w:color w:val="000000"/>
                <w:sz w:val="20"/>
              </w:rPr>
              <w:t>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және бюджеттік кредиттеудiң</w:t>
            </w:r>
            <w:r>
              <w:br/>
            </w:r>
            <w:r>
              <w:rPr>
                <w:rFonts w:ascii="Times New Roman"/>
                <w:b w:val="false"/>
                <w:i w:val="false"/>
                <w:color w:val="000000"/>
                <w:sz w:val="20"/>
              </w:rPr>
              <w:t>орындылығын айқындау</w:t>
            </w:r>
            <w:r>
              <w:br/>
            </w:r>
            <w:r>
              <w:rPr>
                <w:rFonts w:ascii="Times New Roman"/>
                <w:b w:val="false"/>
                <w:i w:val="false"/>
                <w:color w:val="000000"/>
                <w:sz w:val="20"/>
              </w:rPr>
              <w:t>қағидаларына</w:t>
            </w:r>
            <w:r>
              <w:br/>
            </w:r>
            <w:r>
              <w:rPr>
                <w:rFonts w:ascii="Times New Roman"/>
                <w:b w:val="false"/>
                <w:i w:val="false"/>
                <w:color w:val="000000"/>
                <w:sz w:val="20"/>
              </w:rPr>
              <w:t>25-қосымша</w:t>
            </w:r>
          </w:p>
        </w:tc>
      </w:tr>
    </w:tbl>
    <w:bookmarkStart w:name="z53" w:id="31"/>
    <w:p>
      <w:pPr>
        <w:spacing w:after="0"/>
        <w:ind w:left="0"/>
        <w:jc w:val="left"/>
      </w:pPr>
      <w:r>
        <w:rPr>
          <w:rFonts w:ascii="Times New Roman"/>
          <w:b/>
          <w:i w:val="false"/>
          <w:color w:val="000000"/>
        </w:rPr>
        <w:t xml:space="preserve"> "Заңды тұлғалардың жарғылық капиталына мемлекеттiң қатысуы арқылы iске асырылуы жоспарланатын бюджеттiк инвестициялардың экономикалық қорытындысы" нысаны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мәлiметтер" бөлiмi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(кіші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 алушының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тізімі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n-іс-шара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асырылу кезеңі (айы,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инвестициялардың мөлшері, мың.теңге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үкіметтік бағдарламалар мен аумақтарды дамыту бағдарламаларына сәйкес келуі (құжат деректемелері көрсетіледі)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сараптама жүргізуге уәкілетті заңды тұлғаның экономикалық сараптама қорытындысының бар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құны"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n-іс-шара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4-қосымша</w:t>
            </w:r>
            <w:r>
              <w:br/>
            </w: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 немесе</w:t>
            </w:r>
            <w:r>
              <w:br/>
            </w:r>
            <w:r>
              <w:rPr>
                <w:rFonts w:ascii="Times New Roman"/>
                <w:b w:val="false"/>
                <w:i w:val="false"/>
                <w:color w:val="000000"/>
                <w:sz w:val="20"/>
              </w:rPr>
              <w:t>түзету, оған қажетті</w:t>
            </w:r>
            <w:r>
              <w:br/>
            </w:r>
            <w:r>
              <w:rPr>
                <w:rFonts w:ascii="Times New Roman"/>
                <w:b w:val="false"/>
                <w:i w:val="false"/>
                <w:color w:val="000000"/>
                <w:sz w:val="20"/>
              </w:rPr>
              <w:t>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және бюджеттік кредиттеудiң</w:t>
            </w:r>
            <w:r>
              <w:br/>
            </w:r>
            <w:r>
              <w:rPr>
                <w:rFonts w:ascii="Times New Roman"/>
                <w:b w:val="false"/>
                <w:i w:val="false"/>
                <w:color w:val="000000"/>
                <w:sz w:val="20"/>
              </w:rPr>
              <w:t>орындылығын айқындау</w:t>
            </w:r>
            <w:r>
              <w:br/>
            </w:r>
            <w:r>
              <w:rPr>
                <w:rFonts w:ascii="Times New Roman"/>
                <w:b w:val="false"/>
                <w:i w:val="false"/>
                <w:color w:val="000000"/>
                <w:sz w:val="20"/>
              </w:rPr>
              <w:t>қағидаларына</w:t>
            </w:r>
            <w:r>
              <w:br/>
            </w:r>
            <w:r>
              <w:rPr>
                <w:rFonts w:ascii="Times New Roman"/>
                <w:b w:val="false"/>
                <w:i w:val="false"/>
                <w:color w:val="000000"/>
                <w:sz w:val="20"/>
              </w:rPr>
              <w:t>36-қосымша</w:t>
            </w:r>
          </w:p>
        </w:tc>
      </w:tr>
    </w:tbl>
    <w:bookmarkStart w:name="z55" w:id="32"/>
    <w:p>
      <w:pPr>
        <w:spacing w:after="0"/>
        <w:ind w:left="0"/>
        <w:jc w:val="left"/>
      </w:pPr>
      <w:r>
        <w:rPr>
          <w:rFonts w:ascii="Times New Roman"/>
          <w:b/>
          <w:i w:val="false"/>
          <w:color w:val="000000"/>
        </w:rPr>
        <w:t xml:space="preserve"> "Бюджеттік инвестициялық жобаларды және заңды тұлғалардың жарғылық капиталына мемлекеттің қатысуы арқылы бюджеттік инвестицияларды іске асыру барысы туралы есеп" нысаны</w:t>
      </w:r>
    </w:p>
    <w:bookmarkEnd w:id="32"/>
    <w:p>
      <w:pPr>
        <w:spacing w:after="0"/>
        <w:ind w:left="0"/>
        <w:jc w:val="both"/>
      </w:pPr>
      <w:r>
        <w:rPr>
          <w:rFonts w:ascii="Times New Roman"/>
          <w:b w:val="false"/>
          <w:i w:val="false"/>
          <w:color w:val="000000"/>
          <w:sz w:val="28"/>
        </w:rPr>
        <w:t>
      ББӘ атауы _______________________________________________</w:t>
      </w:r>
    </w:p>
    <w:p>
      <w:pPr>
        <w:spacing w:after="0"/>
        <w:ind w:left="0"/>
        <w:jc w:val="both"/>
      </w:pPr>
      <w:r>
        <w:rPr>
          <w:rFonts w:ascii="Times New Roman"/>
          <w:b w:val="false"/>
          <w:i w:val="false"/>
          <w:color w:val="000000"/>
          <w:sz w:val="28"/>
        </w:rPr>
        <w:t>
      Инвестицияларды алушының атауы (егер инвестициялар заңды тұлғаның  жарғылық капиталын ұлғайту арқылы жүзеге асырылған жағдайда)  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w:t>
            </w:r>
          </w:p>
          <w:p>
            <w:pPr>
              <w:spacing w:after="20"/>
              <w:ind w:left="20"/>
              <w:jc w:val="both"/>
            </w:pP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инвестициялардың Мемлекеттік жоспарлау жүйесінің құжаттарына сәйкестігі жөніндегі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инвестицияларды іске асыру үшін жүзеге асырылған Мемлекеттік жоспарлау жүйесінің құжаттары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жүйесінің құжаттарына сәйкес келетін стратегиялық бағыт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 мақсат (мақсаттың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 (жылдар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индикатордың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индикатордың шеңберіндегі жобаның үлесі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параметрлері бойынша жалпы ақпарат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Бюджетік бағдарламалар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Бюджетік кіші бағдарламалар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 ҚЭН/ БИЖ ТЭН/ ИЖ оң экономикалық қорытындының № және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мақсаты (ТЭН/ҚЭН/ИЖ жоспарлау құжаттарында көрсетілген)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параметрлері бойынша жалпы ақпарат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асырылу жылдары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қаржыландыру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енгізілгені туралы белгі</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(ТЭН/ҚЭН/ИЖ сәйкес)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(ТЭН/ҚЭН/ИЖ сәйкес)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актінің болуы (Бар/Жоқ)</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инвестицияларды жүзеге асыру қорытындылары бойынша қол жеткізілген нәтижелер туралы ақпарат</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және түпкілікті нәтижелер (жылдар бойынша) (бекітілген БИ ҚЭН / БИЖ ТЭН сәйкес)</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(жаңа) жұмыс орындарының саны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инвестицияларды жүзеге асыру қорытындылары бойынша қол жеткізілген нәтижелер туралы ақпарат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бойынша НҚА жетілдіру бойынша ұсыныстар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Инновациялар (бар болған жағдайда)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Инвестициялардың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әсердің типі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Тиімділікті арттыру</w:t>
            </w:r>
          </w:p>
          <w:p>
            <w:pPr>
              <w:spacing w:after="20"/>
              <w:ind w:left="20"/>
              <w:jc w:val="both"/>
            </w:pPr>
            <w:r>
              <w:rPr>
                <w:rFonts w:ascii="Times New Roman"/>
                <w:b w:val="false"/>
                <w:i w:val="false"/>
                <w:color w:val="000000"/>
                <w:sz w:val="20"/>
              </w:rPr>
              <w:t>
2. Өндірісті кеңейту</w:t>
            </w:r>
          </w:p>
          <w:p>
            <w:pPr>
              <w:spacing w:after="20"/>
              <w:ind w:left="20"/>
              <w:jc w:val="both"/>
            </w:pPr>
            <w:r>
              <w:rPr>
                <w:rFonts w:ascii="Times New Roman"/>
                <w:b w:val="false"/>
                <w:i w:val="false"/>
                <w:color w:val="000000"/>
                <w:sz w:val="20"/>
              </w:rPr>
              <w:t>
3. Жаңа өндірістерді құру</w:t>
            </w:r>
          </w:p>
          <w:p>
            <w:pPr>
              <w:spacing w:after="20"/>
              <w:ind w:left="20"/>
              <w:jc w:val="both"/>
            </w:pPr>
            <w:r>
              <w:rPr>
                <w:rFonts w:ascii="Times New Roman"/>
                <w:b w:val="false"/>
                <w:i w:val="false"/>
                <w:color w:val="000000"/>
                <w:sz w:val="20"/>
              </w:rPr>
              <w:t>
4. Жаңа нарықтарға шығу</w:t>
            </w:r>
          </w:p>
          <w:p>
            <w:pPr>
              <w:spacing w:after="20"/>
              <w:ind w:left="20"/>
              <w:jc w:val="both"/>
            </w:pPr>
            <w:r>
              <w:rPr>
                <w:rFonts w:ascii="Times New Roman"/>
                <w:b w:val="false"/>
                <w:i w:val="false"/>
                <w:color w:val="000000"/>
                <w:sz w:val="20"/>
              </w:rPr>
              <w:t>
5. Инновациялар</w:t>
            </w:r>
          </w:p>
          <w:p>
            <w:pPr>
              <w:spacing w:after="20"/>
              <w:ind w:left="20"/>
              <w:jc w:val="both"/>
            </w:pPr>
            <w:r>
              <w:rPr>
                <w:rFonts w:ascii="Times New Roman"/>
                <w:b w:val="false"/>
                <w:i w:val="false"/>
                <w:color w:val="000000"/>
                <w:sz w:val="20"/>
              </w:rPr>
              <w:t>
6. Әлеуметтік міндеттер</w:t>
            </w:r>
          </w:p>
          <w:p>
            <w:pPr>
              <w:spacing w:after="20"/>
              <w:ind w:left="20"/>
              <w:jc w:val="both"/>
            </w:pPr>
            <w:r>
              <w:rPr>
                <w:rFonts w:ascii="Times New Roman"/>
                <w:b w:val="false"/>
                <w:i w:val="false"/>
                <w:color w:val="000000"/>
                <w:sz w:val="20"/>
              </w:rPr>
              <w:t>
7. Заңнама талаптары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Шығындарды азайту</w:t>
            </w:r>
          </w:p>
          <w:p>
            <w:pPr>
              <w:spacing w:after="20"/>
              <w:ind w:left="20"/>
              <w:jc w:val="both"/>
            </w:pPr>
            <w:r>
              <w:rPr>
                <w:rFonts w:ascii="Times New Roman"/>
                <w:b w:val="false"/>
                <w:i w:val="false"/>
                <w:color w:val="000000"/>
                <w:sz w:val="20"/>
              </w:rPr>
              <w:t>
2. Кірістің ұлғаюы</w:t>
            </w:r>
          </w:p>
          <w:p>
            <w:pPr>
              <w:spacing w:after="20"/>
              <w:ind w:left="20"/>
              <w:jc w:val="both"/>
            </w:pPr>
            <w:r>
              <w:rPr>
                <w:rFonts w:ascii="Times New Roman"/>
                <w:b w:val="false"/>
                <w:i w:val="false"/>
                <w:color w:val="000000"/>
                <w:sz w:val="20"/>
              </w:rPr>
              <w:t>
3. Өндіріс тәуекелдерінің төмендеуі (қауіпсіздік)</w:t>
            </w:r>
          </w:p>
          <w:p>
            <w:pPr>
              <w:spacing w:after="20"/>
              <w:ind w:left="20"/>
              <w:jc w:val="both"/>
            </w:pPr>
            <w:r>
              <w:rPr>
                <w:rFonts w:ascii="Times New Roman"/>
                <w:b w:val="false"/>
                <w:i w:val="false"/>
                <w:color w:val="000000"/>
                <w:sz w:val="20"/>
              </w:rPr>
              <w:t>
4. Жаңа білім</w:t>
            </w:r>
          </w:p>
          <w:p>
            <w:pPr>
              <w:spacing w:after="20"/>
              <w:ind w:left="20"/>
              <w:jc w:val="both"/>
            </w:pPr>
            <w:r>
              <w:rPr>
                <w:rFonts w:ascii="Times New Roman"/>
                <w:b w:val="false"/>
                <w:i w:val="false"/>
                <w:color w:val="000000"/>
                <w:sz w:val="20"/>
              </w:rPr>
              <w:t>
5. Әлеуметтік әсер</w:t>
            </w:r>
          </w:p>
          <w:p>
            <w:pPr>
              <w:spacing w:after="20"/>
              <w:ind w:left="20"/>
              <w:jc w:val="both"/>
            </w:pPr>
            <w:r>
              <w:rPr>
                <w:rFonts w:ascii="Times New Roman"/>
                <w:b w:val="false"/>
                <w:i w:val="false"/>
                <w:color w:val="000000"/>
                <w:sz w:val="20"/>
              </w:rPr>
              <w:t>
6. Өз нұсқасы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1-бағанда жобаның реттік нөмірі көрсетіледі.</w:t>
      </w:r>
    </w:p>
    <w:p>
      <w:pPr>
        <w:spacing w:after="0"/>
        <w:ind w:left="0"/>
        <w:jc w:val="both"/>
      </w:pPr>
      <w:r>
        <w:rPr>
          <w:rFonts w:ascii="Times New Roman"/>
          <w:b w:val="false"/>
          <w:i w:val="false"/>
          <w:color w:val="000000"/>
          <w:sz w:val="28"/>
        </w:rPr>
        <w:t>
      2-10-бағандарда бюджеттік инвестициялардың Мемлекеттік жоспарлау жүйесінің құжаттарына сәйкестігі жөніндегі ақпарат көрсетіледі:</w:t>
      </w:r>
    </w:p>
    <w:p>
      <w:pPr>
        <w:spacing w:after="0"/>
        <w:ind w:left="0"/>
        <w:jc w:val="both"/>
      </w:pPr>
      <w:r>
        <w:rPr>
          <w:rFonts w:ascii="Times New Roman"/>
          <w:b w:val="false"/>
          <w:i w:val="false"/>
          <w:color w:val="000000"/>
          <w:sz w:val="28"/>
        </w:rPr>
        <w:t>
      2-бағанда Мемлекеттік жоспарлау жүйесі құжаттарының атауы іске асырылуы үшін бюджеттік инвестициялар жүзеге асырылған тиісті сілтемесімен (тармағы, тапсырмасы және т. б.) көрсетіледі;</w:t>
      </w:r>
    </w:p>
    <w:p>
      <w:pPr>
        <w:spacing w:after="0"/>
        <w:ind w:left="0"/>
        <w:jc w:val="both"/>
      </w:pPr>
      <w:r>
        <w:rPr>
          <w:rFonts w:ascii="Times New Roman"/>
          <w:b w:val="false"/>
          <w:i w:val="false"/>
          <w:color w:val="000000"/>
          <w:sz w:val="28"/>
        </w:rPr>
        <w:t>
      3-бағанда Мемлекеттік жоспарлау жүйесі құжатынан шеңберінде жоба іске асырылған стратегиялық бағыт көрсетіледі;</w:t>
      </w:r>
    </w:p>
    <w:p>
      <w:pPr>
        <w:spacing w:after="0"/>
        <w:ind w:left="0"/>
        <w:jc w:val="both"/>
      </w:pPr>
      <w:r>
        <w:rPr>
          <w:rFonts w:ascii="Times New Roman"/>
          <w:b w:val="false"/>
          <w:i w:val="false"/>
          <w:color w:val="000000"/>
          <w:sz w:val="28"/>
        </w:rPr>
        <w:t>
      4-бағанда стратегиялық бағытқа сәйкес келетін мақсаттар көрсетіледі;</w:t>
      </w:r>
    </w:p>
    <w:p>
      <w:pPr>
        <w:spacing w:after="0"/>
        <w:ind w:left="0"/>
        <w:jc w:val="both"/>
      </w:pPr>
      <w:r>
        <w:rPr>
          <w:rFonts w:ascii="Times New Roman"/>
          <w:b w:val="false"/>
          <w:i w:val="false"/>
          <w:color w:val="000000"/>
          <w:sz w:val="28"/>
        </w:rPr>
        <w:t>
      5-10-бағандарда Мемлекеттік жоспарлау жүйесінің құжаттарына сәйкес келетін нысаналы индикаторлар бойынша ақпарат көрсетіледі.</w:t>
      </w:r>
    </w:p>
    <w:p>
      <w:pPr>
        <w:spacing w:after="0"/>
        <w:ind w:left="0"/>
        <w:jc w:val="both"/>
      </w:pPr>
      <w:r>
        <w:rPr>
          <w:rFonts w:ascii="Times New Roman"/>
          <w:b w:val="false"/>
          <w:i w:val="false"/>
          <w:color w:val="000000"/>
          <w:sz w:val="28"/>
        </w:rPr>
        <w:t>
      11-30-бағандарда бюджеттік инвестициялардың параметрлері бойынша жалпы ақпарат көрсетіледі:</w:t>
      </w:r>
    </w:p>
    <w:p>
      <w:pPr>
        <w:spacing w:after="0"/>
        <w:ind w:left="0"/>
        <w:jc w:val="both"/>
      </w:pPr>
      <w:r>
        <w:rPr>
          <w:rFonts w:ascii="Times New Roman"/>
          <w:b w:val="false"/>
          <w:i w:val="false"/>
          <w:color w:val="000000"/>
          <w:sz w:val="28"/>
        </w:rPr>
        <w:t>
      11-бағанда бюджеттік даму бағдарламасының атауы көрсетіледі;</w:t>
      </w:r>
    </w:p>
    <w:p>
      <w:pPr>
        <w:spacing w:after="0"/>
        <w:ind w:left="0"/>
        <w:jc w:val="both"/>
      </w:pPr>
      <w:r>
        <w:rPr>
          <w:rFonts w:ascii="Times New Roman"/>
          <w:b w:val="false"/>
          <w:i w:val="false"/>
          <w:color w:val="000000"/>
          <w:sz w:val="28"/>
        </w:rPr>
        <w:t>
      12-бағанда бар болған жағдайда бюджеттік кіші бағдарламаның атауы көрсетіледі;</w:t>
      </w:r>
    </w:p>
    <w:p>
      <w:pPr>
        <w:spacing w:after="0"/>
        <w:ind w:left="0"/>
        <w:jc w:val="both"/>
      </w:pPr>
      <w:r>
        <w:rPr>
          <w:rFonts w:ascii="Times New Roman"/>
          <w:b w:val="false"/>
          <w:i w:val="false"/>
          <w:color w:val="000000"/>
          <w:sz w:val="28"/>
        </w:rPr>
        <w:t>
      13-бағанда жоба жоспарланған саласы көрсетіледі;</w:t>
      </w:r>
    </w:p>
    <w:p>
      <w:pPr>
        <w:spacing w:after="0"/>
        <w:ind w:left="0"/>
        <w:jc w:val="both"/>
      </w:pPr>
      <w:r>
        <w:rPr>
          <w:rFonts w:ascii="Times New Roman"/>
          <w:b w:val="false"/>
          <w:i w:val="false"/>
          <w:color w:val="000000"/>
          <w:sz w:val="28"/>
        </w:rPr>
        <w:t>
      14-бағанда жоба іске асырылатын аймақ (облысы, республикалық маңызы бар қала, астанасы немесе бүкіл ел) көрсетіледі;</w:t>
      </w:r>
    </w:p>
    <w:p>
      <w:pPr>
        <w:spacing w:after="0"/>
        <w:ind w:left="0"/>
        <w:jc w:val="both"/>
      </w:pPr>
      <w:r>
        <w:rPr>
          <w:rFonts w:ascii="Times New Roman"/>
          <w:b w:val="false"/>
          <w:i w:val="false"/>
          <w:color w:val="000000"/>
          <w:sz w:val="28"/>
        </w:rPr>
        <w:t>
      15-бағанда бюджеттік бағдарлама әкімшісі көрсетіледі;</w:t>
      </w:r>
    </w:p>
    <w:p>
      <w:pPr>
        <w:spacing w:after="0"/>
        <w:ind w:left="0"/>
        <w:jc w:val="both"/>
      </w:pPr>
      <w:r>
        <w:rPr>
          <w:rFonts w:ascii="Times New Roman"/>
          <w:b w:val="false"/>
          <w:i w:val="false"/>
          <w:color w:val="000000"/>
          <w:sz w:val="28"/>
        </w:rPr>
        <w:t>
      16-бағанда бағалауға жататын бюджеттік бағдарлама шеңберіндегі жобалардың атауы көрсетіледі;</w:t>
      </w:r>
    </w:p>
    <w:p>
      <w:pPr>
        <w:spacing w:after="0"/>
        <w:ind w:left="0"/>
        <w:jc w:val="both"/>
      </w:pPr>
      <w:r>
        <w:rPr>
          <w:rFonts w:ascii="Times New Roman"/>
          <w:b w:val="false"/>
          <w:i w:val="false"/>
          <w:color w:val="000000"/>
          <w:sz w:val="28"/>
        </w:rPr>
        <w:t>
      17- бағанда БИ ҚЭН/ БИЖ ТЭН/ ИҰ оң экономикалық қорытындының нөмірі және күні көрсетіледі;</w:t>
      </w:r>
    </w:p>
    <w:p>
      <w:pPr>
        <w:spacing w:after="0"/>
        <w:ind w:left="0"/>
        <w:jc w:val="both"/>
      </w:pPr>
      <w:r>
        <w:rPr>
          <w:rFonts w:ascii="Times New Roman"/>
          <w:b w:val="false"/>
          <w:i w:val="false"/>
          <w:color w:val="000000"/>
          <w:sz w:val="28"/>
        </w:rPr>
        <w:t>
      18-бағанда жоспарлау құжаттарында (ИЖ/ТЭН/ҚЭН) көрсетілген жобаның мақсаты көрсетіледі;</w:t>
      </w:r>
    </w:p>
    <w:p>
      <w:pPr>
        <w:spacing w:after="0"/>
        <w:ind w:left="0"/>
        <w:jc w:val="both"/>
      </w:pPr>
      <w:r>
        <w:rPr>
          <w:rFonts w:ascii="Times New Roman"/>
          <w:b w:val="false"/>
          <w:i w:val="false"/>
          <w:color w:val="000000"/>
          <w:sz w:val="28"/>
        </w:rPr>
        <w:t>
      19-21-бағандарда жобаны іске асыру жоспар (ИЖ/ТЭН/ҚЭН сәйкес) және нақты жылдар, сондай-ақ ауытқу себептері көрсетіледі;</w:t>
      </w:r>
    </w:p>
    <w:p>
      <w:pPr>
        <w:spacing w:after="0"/>
        <w:ind w:left="0"/>
        <w:jc w:val="both"/>
      </w:pPr>
      <w:r>
        <w:rPr>
          <w:rFonts w:ascii="Times New Roman"/>
          <w:b w:val="false"/>
          <w:i w:val="false"/>
          <w:color w:val="000000"/>
          <w:sz w:val="28"/>
        </w:rPr>
        <w:t>
      22-28-бағандарда жобаны жоспар және нақты қаржыландыру соммалары, соның ішінде жергілікті бюджет арқылы, сондай ақ ауытқу себептері көрсетіледі;</w:t>
      </w:r>
    </w:p>
    <w:p>
      <w:pPr>
        <w:spacing w:after="0"/>
        <w:ind w:left="0"/>
        <w:jc w:val="both"/>
      </w:pPr>
      <w:r>
        <w:rPr>
          <w:rFonts w:ascii="Times New Roman"/>
          <w:b w:val="false"/>
          <w:i w:val="false"/>
          <w:color w:val="000000"/>
          <w:sz w:val="28"/>
        </w:rPr>
        <w:t>
      29-30-бағандарда объектіні пайдалануға енгізілгені туралы белгі көрсетіледі (бар болған жағдайда);</w:t>
      </w:r>
    </w:p>
    <w:p>
      <w:pPr>
        <w:spacing w:after="0"/>
        <w:ind w:left="0"/>
        <w:jc w:val="both"/>
      </w:pPr>
      <w:r>
        <w:rPr>
          <w:rFonts w:ascii="Times New Roman"/>
          <w:b w:val="false"/>
          <w:i w:val="false"/>
          <w:color w:val="000000"/>
          <w:sz w:val="28"/>
        </w:rPr>
        <w:t>
      31-44-бағандарда бюджеттік инвестицияларды жүзеге асыру қорытындылары бойынша қол жеткізілген нәтижелер туралы ақпарат көрсетіледі:</w:t>
      </w:r>
    </w:p>
    <w:p>
      <w:pPr>
        <w:spacing w:after="0"/>
        <w:ind w:left="0"/>
        <w:jc w:val="both"/>
      </w:pPr>
      <w:r>
        <w:rPr>
          <w:rFonts w:ascii="Times New Roman"/>
          <w:b w:val="false"/>
          <w:i w:val="false"/>
          <w:color w:val="000000"/>
          <w:sz w:val="28"/>
        </w:rPr>
        <w:t>
      31-38-бағандарда жоспарлы және нақты тікелей және түпкілікті нәтижелер көрсетіледі;</w:t>
      </w:r>
    </w:p>
    <w:p>
      <w:pPr>
        <w:spacing w:after="0"/>
        <w:ind w:left="0"/>
        <w:jc w:val="both"/>
      </w:pPr>
      <w:r>
        <w:rPr>
          <w:rFonts w:ascii="Times New Roman"/>
          <w:b w:val="false"/>
          <w:i w:val="false"/>
          <w:color w:val="000000"/>
          <w:sz w:val="28"/>
        </w:rPr>
        <w:t>
      39-бағанда жоба шеңберінде жаңадан құрылған тұрақты жұмыс орындарының саны көрсетіледі;</w:t>
      </w:r>
    </w:p>
    <w:p>
      <w:pPr>
        <w:spacing w:after="0"/>
        <w:ind w:left="0"/>
        <w:jc w:val="both"/>
      </w:pPr>
      <w:r>
        <w:rPr>
          <w:rFonts w:ascii="Times New Roman"/>
          <w:b w:val="false"/>
          <w:i w:val="false"/>
          <w:color w:val="000000"/>
          <w:sz w:val="28"/>
        </w:rPr>
        <w:t>
      40-бағанда жобаны іске асыру кезінде қандай инновациялық шешімдер қолданғаны көрсетіледі (бар болған жағдайда).</w:t>
      </w:r>
    </w:p>
    <w:p>
      <w:pPr>
        <w:spacing w:after="0"/>
        <w:ind w:left="0"/>
        <w:jc w:val="both"/>
      </w:pPr>
      <w:r>
        <w:rPr>
          <w:rFonts w:ascii="Times New Roman"/>
          <w:b w:val="false"/>
          <w:i w:val="false"/>
          <w:color w:val="000000"/>
          <w:sz w:val="28"/>
        </w:rPr>
        <w:t>
      41-бағанда инвестициялардың мақсаты көрсетіледі. Ұсынылған нұсқалардан инвестицияның мақсатының бір немесе бірнеше түрін таңдау қажет;</w:t>
      </w:r>
    </w:p>
    <w:p>
      <w:pPr>
        <w:spacing w:after="0"/>
        <w:ind w:left="0"/>
        <w:jc w:val="both"/>
      </w:pPr>
      <w:r>
        <w:rPr>
          <w:rFonts w:ascii="Times New Roman"/>
          <w:b w:val="false"/>
          <w:i w:val="false"/>
          <w:color w:val="000000"/>
          <w:sz w:val="28"/>
        </w:rPr>
        <w:t>
      42-44-бағандарда инвестициялардың мақсатына қарай алынатын әсер типі көрсетіледі. Мысалы, егер инвестициялар тиімділікті арттыруға арналған болса, онда сәйкесінше алынған әсердің типі шығындарды қысқарту болуы мүмкін;</w:t>
      </w:r>
    </w:p>
    <w:p>
      <w:pPr>
        <w:spacing w:after="0"/>
        <w:ind w:left="0"/>
        <w:jc w:val="both"/>
      </w:pPr>
      <w:r>
        <w:rPr>
          <w:rFonts w:ascii="Times New Roman"/>
          <w:b w:val="false"/>
          <w:i w:val="false"/>
          <w:color w:val="000000"/>
          <w:sz w:val="28"/>
        </w:rPr>
        <w:t>
      45-бағанда НҚА-ны жақсарту және жетілдіру бойынша ұсыныстар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5-қосымша</w:t>
            </w:r>
            <w:r>
              <w:br/>
            </w: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 немесе</w:t>
            </w:r>
            <w:r>
              <w:br/>
            </w:r>
            <w:r>
              <w:rPr>
                <w:rFonts w:ascii="Times New Roman"/>
                <w:b w:val="false"/>
                <w:i w:val="false"/>
                <w:color w:val="000000"/>
                <w:sz w:val="20"/>
              </w:rPr>
              <w:t>түзету, оған қажетті</w:t>
            </w:r>
            <w:r>
              <w:br/>
            </w:r>
            <w:r>
              <w:rPr>
                <w:rFonts w:ascii="Times New Roman"/>
                <w:b w:val="false"/>
                <w:i w:val="false"/>
                <w:color w:val="000000"/>
                <w:sz w:val="20"/>
              </w:rPr>
              <w:t>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және бюджеттік кредиттеудiң</w:t>
            </w:r>
            <w:r>
              <w:br/>
            </w:r>
            <w:r>
              <w:rPr>
                <w:rFonts w:ascii="Times New Roman"/>
                <w:b w:val="false"/>
                <w:i w:val="false"/>
                <w:color w:val="000000"/>
                <w:sz w:val="20"/>
              </w:rPr>
              <w:t>орындылығын айқындау</w:t>
            </w:r>
            <w:r>
              <w:br/>
            </w:r>
            <w:r>
              <w:rPr>
                <w:rFonts w:ascii="Times New Roman"/>
                <w:b w:val="false"/>
                <w:i w:val="false"/>
                <w:color w:val="000000"/>
                <w:sz w:val="20"/>
              </w:rPr>
              <w:t>қағидаларына</w:t>
            </w:r>
            <w:r>
              <w:br/>
            </w:r>
            <w:r>
              <w:rPr>
                <w:rFonts w:ascii="Times New Roman"/>
                <w:b w:val="false"/>
                <w:i w:val="false"/>
                <w:color w:val="000000"/>
                <w:sz w:val="20"/>
              </w:rPr>
              <w:t>37-қосымша</w:t>
            </w:r>
          </w:p>
        </w:tc>
      </w:tr>
    </w:tbl>
    <w:bookmarkStart w:name="z57" w:id="33"/>
    <w:p>
      <w:pPr>
        <w:spacing w:after="0"/>
        <w:ind w:left="0"/>
        <w:jc w:val="left"/>
      </w:pPr>
      <w:r>
        <w:rPr>
          <w:rFonts w:ascii="Times New Roman"/>
          <w:b/>
          <w:i w:val="false"/>
          <w:color w:val="000000"/>
        </w:rPr>
        <w:t xml:space="preserve"> "Бюджеттік инвестициялық жобалардың және заңды тұлғалардың жарғылық капиталын ұлғайту арқылы бюджеттік инвестициялардың іске асырылу барысы туралы есепке жиынтық анықтама" нысаны</w:t>
      </w:r>
    </w:p>
    <w:bookmarkEnd w:id="33"/>
    <w:p>
      <w:pPr>
        <w:spacing w:after="0"/>
        <w:ind w:left="0"/>
        <w:jc w:val="both"/>
      </w:pPr>
      <w:r>
        <w:rPr>
          <w:rFonts w:ascii="Times New Roman"/>
          <w:b w:val="false"/>
          <w:i w:val="false"/>
          <w:color w:val="000000"/>
          <w:sz w:val="28"/>
        </w:rPr>
        <w:t>
      ББӘ атауы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БИЖ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асырылуы бағалауға жататын БИЖ -дердің жалпы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асырылуы бағалауға жататын БИЖ-дердің жиынтық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іске асыруды бағалаудың алдындағы жылы аяқталған БИЖ-дердің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асыруды бағалаудың алдындағы жылы аяқталған БИЖ-дердің жиынтық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жұмыс орындарының жалпы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іске асыруды бағалаудың алдындағы жылы аяқталған БИЖ-дің шеңберінде құрылған жұмыс орындарының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бірақ іске асыруды бағалаудың алдындағы жылы пайдалануға берілмеген БИЖ-дердің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бірақ іске асырылуын бағалаудың алдындағы жылы пайдалануға берілмеген БИЖ -лердің жалпы саны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мәліметтер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функционалдық топтар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көрсетілетін қызметтер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қызметтер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Отын-энергетикалық кешен және жер қойнауын пайдалану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Инвестициялар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асырылуы бағалауға жататын Инвестициялардың жалпы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Бағалануға жататын инвестициялардың жалпы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асыруды бағалаудың алдындағы жылы аяқталған Инвестициялардың жалпы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жұмыс орындарының жалпы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іске асыруды бағалаудың алдындағы жылы аяқталған Инвестициялар шеңберінде құрылған жұмыс орындарының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бірақ іске асыруды бағалаудың алдындағы жылы пайдалануға берілмеген инвестициялар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бірақ іске асыруды бағалаудың алдындағы жылы пайдалануға берілмеген инвестициялардың жалпы көлемі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мәліметтер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функционалдық топтар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көрсетілетін қызметтер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қызметтер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Отын-энергетикалық кешен және жер қойнауын пайдалану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6-қосымша</w:t>
            </w:r>
            <w:r>
              <w:br/>
            </w: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 немесе</w:t>
            </w:r>
            <w:r>
              <w:br/>
            </w:r>
            <w:r>
              <w:rPr>
                <w:rFonts w:ascii="Times New Roman"/>
                <w:b w:val="false"/>
                <w:i w:val="false"/>
                <w:color w:val="000000"/>
                <w:sz w:val="20"/>
              </w:rPr>
              <w:t>түзету, оған қажетті</w:t>
            </w:r>
            <w:r>
              <w:br/>
            </w:r>
            <w:r>
              <w:rPr>
                <w:rFonts w:ascii="Times New Roman"/>
                <w:b w:val="false"/>
                <w:i w:val="false"/>
                <w:color w:val="000000"/>
                <w:sz w:val="20"/>
              </w:rPr>
              <w:t>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және бюджеттік кредиттеудiң</w:t>
            </w:r>
            <w:r>
              <w:br/>
            </w:r>
            <w:r>
              <w:rPr>
                <w:rFonts w:ascii="Times New Roman"/>
                <w:b w:val="false"/>
                <w:i w:val="false"/>
                <w:color w:val="000000"/>
                <w:sz w:val="20"/>
              </w:rPr>
              <w:t>орындылығын айқындау</w:t>
            </w:r>
            <w:r>
              <w:br/>
            </w:r>
            <w:r>
              <w:rPr>
                <w:rFonts w:ascii="Times New Roman"/>
                <w:b w:val="false"/>
                <w:i w:val="false"/>
                <w:color w:val="000000"/>
                <w:sz w:val="20"/>
              </w:rPr>
              <w:t>қағидаларына</w:t>
            </w:r>
            <w:r>
              <w:br/>
            </w:r>
            <w:r>
              <w:rPr>
                <w:rFonts w:ascii="Times New Roman"/>
                <w:b w:val="false"/>
                <w:i w:val="false"/>
                <w:color w:val="000000"/>
                <w:sz w:val="20"/>
              </w:rPr>
              <w:t>49-қосымша</w:t>
            </w:r>
          </w:p>
        </w:tc>
      </w:tr>
    </w:tbl>
    <w:p>
      <w:pPr>
        <w:spacing w:after="0"/>
        <w:ind w:left="0"/>
        <w:jc w:val="left"/>
      </w:pPr>
      <w:r>
        <w:rPr>
          <w:rFonts w:ascii="Times New Roman"/>
          <w:b/>
          <w:i w:val="false"/>
          <w:color w:val="000000"/>
        </w:rPr>
        <w:t xml:space="preserve"> "Бюджеттік кредиттің ҚЭН бойынша экономикалық қорытынды"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мәлiметтер" бөлiмi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шартын жасасатын қаржылық схема қатысушыларының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1-қатысушы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2-қатысушы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n-қатысушы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 беру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Жобаның жалпы құны Жылдар бойынша қаржыландыруға бөлумен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қаржыландыру көздері мен нысандары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 беру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кредиттің мөлшері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сәйкес кредит берілетін бюджеттік кредиттеу қағидаттары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кредитті игеру кезеңі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 кезеңі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бойынша есептелген сыйақыны төлеу кезеңділігі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 өтеу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 ҚЭН iс-шараларының бюджеттік кредиттеу өлшемшарттарына сәйкестігі" бөлiмi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 ҚЭН iс-шараларының "негізділік" өлшемшартына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 ҚЭН iс-шараларының "мемлекеттік жоспарлау жөнiндегi уәкiлеттi органмен келісу бойынша бюджетті атқару жөніндегі уәкiлеттi орган айқындайтын өлшемшарттарға сәйкес мамандандырылған ұйымның кредит төлеу қабілеттілігі" өлшемшартына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"Тұжырымдар"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