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9e5a9" w14:textId="549e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лауазымдарын функционалдық блоктар бойынша бөлу жөніндегі әдістемесін бекіту туралы" Қазақстан Республикасы Мемлекеттік қызмет істері агенттігі Төрағасының 2021 жылғы 11 тамыздағы № 138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2022 жылғы 10 ақпандағы № 30 бұйрығы. Қазақстан Республикасының Әділет министрлігінде 2022 жылғы 17 ақпанда № 26835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"Б" корпусының мемлекеттік әкімшілік лауазымдарын функционалдық блоктар бойынша бөлу жөніндегі әдістемесін бекіту туралы" Қазақстан Республикасы Мемлекеттік қызмет істері агенттігі Төрағасының 2021 жылғы 11 тамыздағы № 138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23964 болып тіркелген) мынадай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көрсетілген бұйрықпен бекітілген "Б" корпусының мемлекеттік әкімшілік лауазымдарын функционалдық блоктар бойынша бөлу жөніндегі </w:t>
      </w:r>
      <w:r>
        <w:rPr>
          <w:rFonts w:ascii="Times New Roman"/>
          <w:b w:val="false"/>
          <w:i w:val="false"/>
          <w:color w:val="000000"/>
          <w:sz w:val="28"/>
        </w:rPr>
        <w:t>әдістемесінде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Бөлуді тоқсанына бір реттен асырмай қайта қарауға жол беріледі.</w:t>
      </w:r>
    </w:p>
    <w:bookmarkStart w:name="z4" w:id="2"/>
    <w:p>
      <w:pPr>
        <w:spacing w:after="0"/>
        <w:ind w:left="0"/>
        <w:jc w:val="both"/>
      </w:pPr>
      <w:r>
        <w:rPr>
          <w:rFonts w:ascii="Times New Roman"/>
          <w:b w:val="false"/>
          <w:i w:val="false"/>
          <w:color w:val="000000"/>
          <w:sz w:val="28"/>
        </w:rPr>
        <w:t>
      Осы Әдістеменің 9-1-тармағында көзделген жағдайларда мемлекеттік орган 10 жұмыс күні ішінде осы Әдістеменің 8-тармағында көрсетілген құжаттарды қоса бере отырып, мемлекеттік қызмет істері жөніндегі уәкілетті органға (бұдан әрі – уәкілетті орган) және/немесе оның аумақтық бөлімшелеріне жаңа құрылым бойынша бөлу жобасын келісу үшін ұсынады.";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Бөлу мынадай құжаттар негізінде жүзеге асырылады:</w:t>
      </w:r>
    </w:p>
    <w:bookmarkStart w:name="z7" w:id="3"/>
    <w:p>
      <w:pPr>
        <w:spacing w:after="0"/>
        <w:ind w:left="0"/>
        <w:jc w:val="both"/>
      </w:pPr>
      <w:r>
        <w:rPr>
          <w:rFonts w:ascii="Times New Roman"/>
          <w:b w:val="false"/>
          <w:i w:val="false"/>
          <w:color w:val="000000"/>
          <w:sz w:val="28"/>
        </w:rPr>
        <w:t>
      1) мемлекеттік органның даму жоспары (бар болған жағдайда);</w:t>
      </w:r>
    </w:p>
    <w:bookmarkEnd w:id="3"/>
    <w:bookmarkStart w:name="z8" w:id="4"/>
    <w:p>
      <w:pPr>
        <w:spacing w:after="0"/>
        <w:ind w:left="0"/>
        <w:jc w:val="both"/>
      </w:pPr>
      <w:r>
        <w:rPr>
          <w:rFonts w:ascii="Times New Roman"/>
          <w:b w:val="false"/>
          <w:i w:val="false"/>
          <w:color w:val="000000"/>
          <w:sz w:val="28"/>
        </w:rPr>
        <w:t>
      2) мемлекеттік органның операциялық жоспары (бар болған жағдайда);</w:t>
      </w:r>
    </w:p>
    <w:bookmarkEnd w:id="4"/>
    <w:bookmarkStart w:name="z9" w:id="5"/>
    <w:p>
      <w:pPr>
        <w:spacing w:after="0"/>
        <w:ind w:left="0"/>
        <w:jc w:val="both"/>
      </w:pPr>
      <w:r>
        <w:rPr>
          <w:rFonts w:ascii="Times New Roman"/>
          <w:b w:val="false"/>
          <w:i w:val="false"/>
          <w:color w:val="000000"/>
          <w:sz w:val="28"/>
        </w:rPr>
        <w:t>
      3) облыстың, республикалық маңызы бар қаланың, астананың даму жоспары (бар болған жағдайда);</w:t>
      </w:r>
    </w:p>
    <w:bookmarkEnd w:id="5"/>
    <w:bookmarkStart w:name="z10" w:id="6"/>
    <w:p>
      <w:pPr>
        <w:spacing w:after="0"/>
        <w:ind w:left="0"/>
        <w:jc w:val="both"/>
      </w:pPr>
      <w:r>
        <w:rPr>
          <w:rFonts w:ascii="Times New Roman"/>
          <w:b w:val="false"/>
          <w:i w:val="false"/>
          <w:color w:val="000000"/>
          <w:sz w:val="28"/>
        </w:rPr>
        <w:t>
      4) облыстың, республикалық маңызы бар қаланың, астананың даму жоспарын іске асыру жөніндегі іс-шаралар жоспары (бар болған жағдайда);</w:t>
      </w:r>
    </w:p>
    <w:bookmarkEnd w:id="6"/>
    <w:bookmarkStart w:name="z11" w:id="7"/>
    <w:p>
      <w:pPr>
        <w:spacing w:after="0"/>
        <w:ind w:left="0"/>
        <w:jc w:val="both"/>
      </w:pPr>
      <w:r>
        <w:rPr>
          <w:rFonts w:ascii="Times New Roman"/>
          <w:b w:val="false"/>
          <w:i w:val="false"/>
          <w:color w:val="000000"/>
          <w:sz w:val="28"/>
        </w:rPr>
        <w:t>
      5) мемлекеттік орган туралы ереже;</w:t>
      </w:r>
    </w:p>
    <w:bookmarkEnd w:id="7"/>
    <w:bookmarkStart w:name="z12" w:id="8"/>
    <w:p>
      <w:pPr>
        <w:spacing w:after="0"/>
        <w:ind w:left="0"/>
        <w:jc w:val="both"/>
      </w:pPr>
      <w:r>
        <w:rPr>
          <w:rFonts w:ascii="Times New Roman"/>
          <w:b w:val="false"/>
          <w:i w:val="false"/>
          <w:color w:val="000000"/>
          <w:sz w:val="28"/>
        </w:rPr>
        <w:t>
      6) мемлекеттік органның басшысы мен оның орынбасарлары арасында міндеттерді бөлу;</w:t>
      </w:r>
    </w:p>
    <w:bookmarkEnd w:id="8"/>
    <w:bookmarkStart w:name="z13" w:id="9"/>
    <w:p>
      <w:pPr>
        <w:spacing w:after="0"/>
        <w:ind w:left="0"/>
        <w:jc w:val="both"/>
      </w:pPr>
      <w:r>
        <w:rPr>
          <w:rFonts w:ascii="Times New Roman"/>
          <w:b w:val="false"/>
          <w:i w:val="false"/>
          <w:color w:val="000000"/>
          <w:sz w:val="28"/>
        </w:rPr>
        <w:t>
      7) мемлекеттік органның құрылымдық бөлімшесінің ережесі;</w:t>
      </w:r>
    </w:p>
    <w:bookmarkEnd w:id="9"/>
    <w:bookmarkStart w:name="z14" w:id="10"/>
    <w:p>
      <w:pPr>
        <w:spacing w:after="0"/>
        <w:ind w:left="0"/>
        <w:jc w:val="both"/>
      </w:pPr>
      <w:r>
        <w:rPr>
          <w:rFonts w:ascii="Times New Roman"/>
          <w:b w:val="false"/>
          <w:i w:val="false"/>
          <w:color w:val="000000"/>
          <w:sz w:val="28"/>
        </w:rPr>
        <w:t>
      8) лауазымдық нұсқаулықтар;</w:t>
      </w:r>
    </w:p>
    <w:bookmarkEnd w:id="10"/>
    <w:bookmarkStart w:name="z15" w:id="11"/>
    <w:p>
      <w:pPr>
        <w:spacing w:after="0"/>
        <w:ind w:left="0"/>
        <w:jc w:val="both"/>
      </w:pPr>
      <w:r>
        <w:rPr>
          <w:rFonts w:ascii="Times New Roman"/>
          <w:b w:val="false"/>
          <w:i w:val="false"/>
          <w:color w:val="000000"/>
          <w:sz w:val="28"/>
        </w:rPr>
        <w:t>
      9) бөлу;</w:t>
      </w:r>
    </w:p>
    <w:bookmarkEnd w:id="11"/>
    <w:bookmarkStart w:name="z16" w:id="12"/>
    <w:p>
      <w:pPr>
        <w:spacing w:after="0"/>
        <w:ind w:left="0"/>
        <w:jc w:val="both"/>
      </w:pPr>
      <w:r>
        <w:rPr>
          <w:rFonts w:ascii="Times New Roman"/>
          <w:b w:val="false"/>
          <w:i w:val="false"/>
          <w:color w:val="000000"/>
          <w:sz w:val="28"/>
        </w:rPr>
        <w:t>
      10) мемлекеттік орган жұмысының көрсеткіштері көрсетілген құжаттар (бар болған жағдайда).";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Мемлекеттік орган басшысының келісімі бойынша мемлекеттік органның аппарат басшысының немесе "Б" корпусының қызметшілерін лауазымға тағайындауға және лауазымнан босатуға құқығы бар адамның шешімімен мемлекеттік лауазымдар "А", "В" және "С" функционалдық блоктары бойынша мыналарға сәйкес бөлінеді:</w:t>
      </w:r>
    </w:p>
    <w:bookmarkStart w:name="z18" w:id="13"/>
    <w:p>
      <w:pPr>
        <w:spacing w:after="0"/>
        <w:ind w:left="0"/>
        <w:jc w:val="both"/>
      </w:pPr>
      <w:r>
        <w:rPr>
          <w:rFonts w:ascii="Times New Roman"/>
          <w:b w:val="false"/>
          <w:i w:val="false"/>
          <w:color w:val="000000"/>
          <w:sz w:val="28"/>
        </w:rPr>
        <w:t>
      - "А" функционалдық блогына лауазымдық өкілеттіктері мемлекеттік органға жүктелген стратегиялық мақсаттар мен міндеттерге қол жеткізуге және іске асыруға, мемлекеттік саясатты әзірлеуге, анықтауға және іске асыруға ықпал ететін шешімдерді дайындауға тікелей жәрдемдесетін қызметшілер жатады;</w:t>
      </w:r>
    </w:p>
    <w:bookmarkEnd w:id="13"/>
    <w:bookmarkStart w:name="z19" w:id="14"/>
    <w:p>
      <w:pPr>
        <w:spacing w:after="0"/>
        <w:ind w:left="0"/>
        <w:jc w:val="both"/>
      </w:pPr>
      <w:r>
        <w:rPr>
          <w:rFonts w:ascii="Times New Roman"/>
          <w:b w:val="false"/>
          <w:i w:val="false"/>
          <w:color w:val="000000"/>
          <w:sz w:val="28"/>
        </w:rPr>
        <w:t>
      - "Б" функционалдық блогына лауазымдық өкілеттіктері мемлекеттік органға жүктелген стратегиялық мақсаттар мен міндеттерге қол жеткізуге және іске асыруға, мемлекеттік саясатты әзірлеуге, анықтауға және іске асыруға ықпал ететін шешімдерді дайындауға жанама әсер ететін және ықпал ететін сипаттағы қызметшілер жатады;</w:t>
      </w:r>
    </w:p>
    <w:bookmarkEnd w:id="14"/>
    <w:bookmarkStart w:name="z20" w:id="15"/>
    <w:p>
      <w:pPr>
        <w:spacing w:after="0"/>
        <w:ind w:left="0"/>
        <w:jc w:val="both"/>
      </w:pPr>
      <w:r>
        <w:rPr>
          <w:rFonts w:ascii="Times New Roman"/>
          <w:b w:val="false"/>
          <w:i w:val="false"/>
          <w:color w:val="000000"/>
          <w:sz w:val="28"/>
        </w:rPr>
        <w:t>
      - "С" функционалдық блогына "А" және "Б" блоктарына қосылмаған басқа қызметшілер жатады.</w:t>
      </w:r>
    </w:p>
    <w:bookmarkEnd w:id="15"/>
    <w:bookmarkStart w:name="z21" w:id="16"/>
    <w:p>
      <w:pPr>
        <w:spacing w:after="0"/>
        <w:ind w:left="0"/>
        <w:jc w:val="both"/>
      </w:pPr>
      <w:r>
        <w:rPr>
          <w:rFonts w:ascii="Times New Roman"/>
          <w:b w:val="false"/>
          <w:i w:val="false"/>
          <w:color w:val="000000"/>
          <w:sz w:val="28"/>
        </w:rPr>
        <w:t>
      Мемлекеттік органдар "Б" корпусының мемлекеттік әкімшілік лауазымдарын мемлекеттік органның алдында тұрған басым міндеттерге, сондай-ақ қызметшінің мемлекеттік орган қызметіне қосқан үлесінің дәрежесіне қарай функционалдық блоктар бойынша дербес бөледі.";</w:t>
      </w:r>
    </w:p>
    <w:bookmarkEnd w:id="16"/>
    <w:bookmarkStart w:name="z22" w:id="17"/>
    <w:p>
      <w:pPr>
        <w:spacing w:after="0"/>
        <w:ind w:left="0"/>
        <w:jc w:val="both"/>
      </w:pPr>
      <w:r>
        <w:rPr>
          <w:rFonts w:ascii="Times New Roman"/>
          <w:b w:val="false"/>
          <w:i w:val="false"/>
          <w:color w:val="000000"/>
          <w:sz w:val="28"/>
        </w:rPr>
        <w:t>
      мынадай мазмұндағы 9-1-тармақпен толықтырылсын:</w:t>
      </w:r>
    </w:p>
    <w:bookmarkEnd w:id="17"/>
    <w:p>
      <w:pPr>
        <w:spacing w:after="0"/>
        <w:ind w:left="0"/>
        <w:jc w:val="both"/>
      </w:pPr>
      <w:r>
        <w:rPr>
          <w:rFonts w:ascii="Times New Roman"/>
          <w:b w:val="false"/>
          <w:i w:val="false"/>
          <w:color w:val="000000"/>
          <w:sz w:val="28"/>
        </w:rPr>
        <w:t>
      "9-1. "А" функционалдық блогына жатқызылған мемлекеттік лауазымдар жетпіс пайыздан асқан және/немесе "С" функционалдық блогына "Б" корпусы мемлекеттік әкімшілік лауазымдарының штат санынан екі пайызынан кем жатқызылған жағдайда, уәкілетті органмен немесе оның аумақтық бөлімшелерімен келісу бойынша ғана бекітіледі.</w:t>
      </w:r>
    </w:p>
    <w:p>
      <w:pPr>
        <w:spacing w:after="0"/>
        <w:ind w:left="0"/>
        <w:jc w:val="both"/>
      </w:pPr>
      <w:r>
        <w:rPr>
          <w:rFonts w:ascii="Times New Roman"/>
          <w:b w:val="false"/>
          <w:i w:val="false"/>
          <w:color w:val="000000"/>
          <w:sz w:val="28"/>
        </w:rPr>
        <w:t>
      Бөлу жобасы осы Әдістеменің 8-тармағында көрсетілген құжаттарды қоса бере отырып осы Әдістемеге қосымшаға сәйкес ресімделеді.</w:t>
      </w:r>
    </w:p>
    <w:p>
      <w:pPr>
        <w:spacing w:after="0"/>
        <w:ind w:left="0"/>
        <w:jc w:val="both"/>
      </w:pPr>
      <w:r>
        <w:rPr>
          <w:rFonts w:ascii="Times New Roman"/>
          <w:b w:val="false"/>
          <w:i w:val="false"/>
          <w:color w:val="000000"/>
          <w:sz w:val="28"/>
        </w:rPr>
        <w:t>
      Ескертулер болған жағдайда уәкілетті орган не оның аумақтық бөлімшесі оларды он жұмыс күні ішінде мемлекеттік органға жібереді.</w:t>
      </w:r>
    </w:p>
    <w:p>
      <w:pPr>
        <w:spacing w:after="0"/>
        <w:ind w:left="0"/>
        <w:jc w:val="both"/>
      </w:pPr>
      <w:r>
        <w:rPr>
          <w:rFonts w:ascii="Times New Roman"/>
          <w:b w:val="false"/>
          <w:i w:val="false"/>
          <w:color w:val="000000"/>
          <w:sz w:val="28"/>
        </w:rPr>
        <w:t>
      Мемлекеттік орган он жұмыс күні ішінде уәкілетті органның немесе оның аумақтық бөлімшесінің ескертулерін ескере отырып пысықталған бөлу жобасын жібереді.</w:t>
      </w:r>
    </w:p>
    <w:p>
      <w:pPr>
        <w:spacing w:after="0"/>
        <w:ind w:left="0"/>
        <w:jc w:val="both"/>
      </w:pPr>
      <w:r>
        <w:rPr>
          <w:rFonts w:ascii="Times New Roman"/>
          <w:b w:val="false"/>
          <w:i w:val="false"/>
          <w:color w:val="000000"/>
          <w:sz w:val="28"/>
        </w:rPr>
        <w:t>
      Орталық мемлекеттік органдар бөлу жобаларын уәкілетті органға, ал жергілікті атқарушы органдар – уәкілетті органның аумақтық бөлімшелеріне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Мемлекеттік қызметшілер бөлумен мемлекеттік қызметшінің өзіне тікелей қатысты бөлігінде таныса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алып тасталсын;</w:t>
      </w:r>
    </w:p>
    <w:bookmarkStart w:name="z28" w:id="18"/>
    <w:p>
      <w:pPr>
        <w:spacing w:after="0"/>
        <w:ind w:left="0"/>
        <w:jc w:val="both"/>
      </w:pPr>
      <w:r>
        <w:rPr>
          <w:rFonts w:ascii="Times New Roman"/>
          <w:b w:val="false"/>
          <w:i w:val="false"/>
          <w:color w:val="000000"/>
          <w:sz w:val="28"/>
        </w:rPr>
        <w:t>
      мынадай мазмұндағы 17-тармақпен толықтырылсын:</w:t>
      </w:r>
    </w:p>
    <w:bookmarkEnd w:id="18"/>
    <w:p>
      <w:pPr>
        <w:spacing w:after="0"/>
        <w:ind w:left="0"/>
        <w:jc w:val="both"/>
      </w:pPr>
      <w:r>
        <w:rPr>
          <w:rFonts w:ascii="Times New Roman"/>
          <w:b w:val="false"/>
          <w:i w:val="false"/>
          <w:color w:val="000000"/>
          <w:sz w:val="28"/>
        </w:rPr>
        <w:t>
      "17. Уәкілетті орган және оның аумақтық бөлімшелері мемлекеттік органдардың бөлулерінің қаулыға және осы Әдістемеге сәйкестігіне мониторингті, оның ішінде мемлекеттік қызмет персоналы бойынша бірыңғай автоматтандырылған дерекқорлар (ақпараттық жүйелер) арқылы жылына бір реттен артық емес жүргізеді. Мониторинг қорытындысы бойынша мемлекеттік органдарға ұсынымдар енгізіледі.".</w:t>
      </w:r>
    </w:p>
    <w:bookmarkStart w:name="z29" w:id="19"/>
    <w:p>
      <w:pPr>
        <w:spacing w:after="0"/>
        <w:ind w:left="0"/>
        <w:jc w:val="both"/>
      </w:pPr>
      <w:r>
        <w:rPr>
          <w:rFonts w:ascii="Times New Roman"/>
          <w:b w:val="false"/>
          <w:i w:val="false"/>
          <w:color w:val="000000"/>
          <w:sz w:val="28"/>
        </w:rPr>
        <w:t>
      2. Қазақстан Республикасы Мемлекеттік қызмет істері агенттігінің Заң департаменті заңнамада белгіленген тәртіппен:</w:t>
      </w:r>
    </w:p>
    <w:bookmarkEnd w:id="19"/>
    <w:bookmarkStart w:name="z30" w:id="2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0"/>
    <w:bookmarkStart w:name="z31" w:id="21"/>
    <w:p>
      <w:pPr>
        <w:spacing w:after="0"/>
        <w:ind w:left="0"/>
        <w:jc w:val="both"/>
      </w:pPr>
      <w:r>
        <w:rPr>
          <w:rFonts w:ascii="Times New Roman"/>
          <w:b w:val="false"/>
          <w:i w:val="false"/>
          <w:color w:val="000000"/>
          <w:sz w:val="28"/>
        </w:rPr>
        <w:t>
      2) осы бұйрықтың Қазақстан Республикасы Мемлекеттік қызмет істері агенттігінің интернет-ресурсында орналастырылуын қамтамасыз етсін.</w:t>
      </w:r>
    </w:p>
    <w:bookmarkEnd w:id="21"/>
    <w:bookmarkStart w:name="z32" w:id="22"/>
    <w:p>
      <w:pPr>
        <w:spacing w:after="0"/>
        <w:ind w:left="0"/>
        <w:jc w:val="both"/>
      </w:pPr>
      <w:r>
        <w:rPr>
          <w:rFonts w:ascii="Times New Roman"/>
          <w:b w:val="false"/>
          <w:i w:val="false"/>
          <w:color w:val="000000"/>
          <w:sz w:val="28"/>
        </w:rPr>
        <w:t>
      3. Осы бұйрықтың орындалуын бақылау Қазақстан Республикасы Мемлекеттік қызмет істері агенттігі Төрағасының мемлекеттік қызмет мәселелеріне жетекшілік ететін орынбасарына жүктелсін.</w:t>
      </w:r>
    </w:p>
    <w:bookmarkEnd w:id="22"/>
    <w:bookmarkStart w:name="z33" w:id="23"/>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w:t>
            </w:r>
          </w:p>
          <w:p>
            <w:pPr>
              <w:spacing w:after="20"/>
              <w:ind w:left="20"/>
              <w:jc w:val="both"/>
            </w:pPr>
            <w:r>
              <w:rPr>
                <w:rFonts w:ascii="Times New Roman"/>
                <w:b w:val="false"/>
                <w:i/>
                <w:color w:val="000000"/>
                <w:sz w:val="20"/>
              </w:rPr>
              <w:t>агенттігі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Жазыкбаев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