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ff4e" w14:textId="583f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аумағынан жекелеген тауарларды әкетуге тыйым салуды енгізу туралы" Қазақстан Республикасы Ауыл шаруашылығы министрінің міндетін атқарушының 2022 жылғы 10 қаңтардағы № 5 және Қазақстан Республикасы Қаржы министрінің міндетін атқарушының 2022 жылғы 10 қаңтардағы № 21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2022 жылғы 21 ақпандағы № 45 және Қазақстан Республикасы Қаржы министрінің 2022 жылғы 18 ақпандағы № 180 бірлескен бұйрығы. Қазақстан Республикасының Әділет министрлігінде 2022 жылғы 21 ақпанда № 26851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аумағынан жекелеген тауарларды әкетуге тыйым салуды енгізу туралы" Қазақстан Республикасы Ауыл шаруашылығы министрінің міндетін атқарушының 2022 жылғы 10 қаңтардағы № 5 және Қазақстан Республикасы Қаржы министрінің міндетін атқарушының 2022 жылғы 10 қаңтардағы № 21 бірлескен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26449 болып тіркелген) күші жойылды деп танылсын.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Аграрлық азық-түлік нарықтары және ауыл шаруашылығы өнімін өңдеу департаменті ззаңнамада белгіленген тәртіппен: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бірлескен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бірлескен бұйрықтың орындалуын бақылау тиісті бағытқа жетекшілік ететін Қазақстан Республикасының ауыл шаруашылығы және қаржы вице-министрлеріне жүктелсін.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Қаржы министрі                                                                     __________Е.  Жамаубаев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Ауыл шаруашылығы министрі                                         __________Е. 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және интеграция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