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d89e" w14:textId="118d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"Сақтандыру (қайта сақтандыру) ұйымының, сақтандыру тобының және Қазақстан Республикасының бейрезидент-сақтандыру (қайта сақтандыру) ұйымы филиалының қаржылық жағдайының нашарлауына әсер ететін факторларды белгілеу, сондай-ақ Ерте ден қою шараларын көздейтін іс-шаралар жоспарын мақұлдау қағидаларын және Сақтандыру (қайта сақтандыру) ұйымының (сақтандыру тобының) және Қазақстан Республикасының бейрезидент-сақтандыру (қайта сақтандыру) ұйымы филиалының қаржылық жағдайының нашарлауына әсер ететін факторларды айқындау әдістемесін бекіту туралы" Қазақстан Республикасы Ұлттық Банкі Басқармасының 2018 жылғы 27 сәуірдегі № 75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реттеу және дамыту агенттігі Басқармасының 2022 жылғы 14 ақпандағы № 1 қаулысы. Қазақстан Республикасының Әділет министрлігінде 2022 жылғы 21 ақпанда № 26864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нарығын реттеу және дамыту агенттігінің Басқармасы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"Сақтандыру (қайта сақтандыру) ұйымының, сақтандыру тобының және Қазақстан Республикасының бейрезидент-сақтандыру (қайта сақтандыру) ұйымы филиалының қаржылық жағдайының нашарлауына әсер ететін факторларды белгілеу, сондай-ақ Ерте ден қою шараларын көздейтін іс-шаралар жоспарын мақұлдау қағидаларын және Сақтандыру (қайта сақтандыру) ұйымының (сақтандыру тобының) және Қазақстан Республикасының бейрезидент-сақтандыру (қайта сақтандыру) ұйымы филиалының қаржылық жағдайының нашарлауына әсер ететін факторларды айқындау әдістемесін бекіту туралы" Қазақстан Республикасы Ұлттық Банкі Басқармасының 2018 жылғы 27 сәуірдегі № 75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16944 болып тіркелген)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Сақтандыру тобының қаржылық жағдайының нашарлауына әсер ететін мынадай факторлар белгіленсін: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сақтандыру тобының төлем қабілеттілігі маржасының жеткіліктілігі нормативінің төмендеуі;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сақтандыру тобы қызметінің шығындылығы;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сақтандыру тобының қатысушылары арасындағы мәмілелер көлемінің асуы.";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Сақтандыру (қайта сақтандыру) ұйымының (сақтандыру тобының) және Қазақстан Республикасының бейрезидент-сақтандыру (қайта сақтандыру) ұйымы филиалының қаржылық жағдайының нашарлауына әсер ететін факторларды айқындау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Сақтандыру тобының қаржылық жағдайының нашарлауына әсер ететін факторларды айқындау мынадай әдістеме бойынша жүзеге асырылады: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төлем қабілеттілігі маржасы жеткіліктілігінің нормативі мәнінің № 304 қаулыда белгіленген төлем қабілеттілігі маржасының жеткіліктілігі нормативінің ең төмен мәнінен асатын деңгейден 0,1 тармаққа төмендеуі;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соңғы 4 (төрт) есепті тоқсанның қорытындысы бойынша қызметтің шығындылығы;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сақтандыру тобының қатысушылары арасындағы мәмілелер көлемінің сақтандыру тобының төлем қабілеттілігінің нақты маржасынан 10 (он) пайызға асуы.".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Сақтандыру нарығы және актуарлық есеп айырысу департаменті Қазақстан Республикасының заңнамасында белгіленген тәртіппен: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бірлесіп осы қаулыны Қазақстан Республикасының Әділет министрлігінде мемлекеттік тіркеуді;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Қазақстан Республикасы Қаржы нарығын реттеу және дамыту агенттігінің ресми интернет-ресурсына орналастыруды;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тіркелгеннен кейін он жұмыс күні ішінде Заң департаментіне осы тармақтың 2) тармақшасында көзделген іс-шараның орындалуы туралы мәліметтерді ұсынуды қамтамасыз етсін.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 Қаржы нарығын реттеу және дамыту агенттігі Төрағасының жетекшілік ететін орынбасарына жүктелсін.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нарығын реттеу және дамыту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Агенттігінің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