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2b3d6" w14:textId="ee2b3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"Әлеуметтік-экономикалық даму болжамын әзірлеу қағидалары мен мерзімдерін бекіту туралы" Қазақстан Республикасы Ұлттық экономика министрінің 2015 жылғы 8 қаңтардағы № 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17 ақпандағы № 14 бұйрығы. Қазақстан Республикасының Әділет министрлігінде 2022 жылғы 21 ақпанда № 26865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"Әлеуметтік-экономикалық даму болжамын әзірлеу қағидалары мен мерзімдерін бекіту туралы" Қазақстан Республикасы Ұлттық экономика министрінің 2015 жылғы 8 қаңтардағы № 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10555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Бюджет кодексінің 61-бабының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көрсетілген бұйрықпен бекітілген Әлеуметтік-экономикалық даму болжамын әзірлеу қағидалары мен мерзімдерінде: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Әлеуметтік-экономикалық даму болжамын әзірлеу қағидалары мен мерзімдері (бұдан әрі – Қағидалар) Қазақстан Республикасы Бюджет кодексінің </w:t>
      </w:r>
      <w:r>
        <w:rPr>
          <w:rFonts w:ascii="Times New Roman"/>
          <w:b w:val="false"/>
          <w:i w:val="false"/>
          <w:color w:val="000000"/>
          <w:sz w:val="28"/>
        </w:rPr>
        <w:t>61-бабына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Қазақстан Республикасының әлеуметтік-экономикалық даму болжамы мемлекеттік органның даму жоспарын, жоспарлы кезеңге арналған республикалық бюджетті, облыстың, республикалық маңызы бар қаланың, астананың әлеуметтік-экономикалық даму болжамын әзірлеу үшін негіз болып табылады.</w:t>
      </w:r>
    </w:p>
    <w:bookmarkStart w:name="z6" w:id="2"/>
    <w:p>
      <w:pPr>
        <w:spacing w:after="0"/>
        <w:ind w:left="0"/>
        <w:jc w:val="both"/>
      </w:pPr>
      <w:r>
        <w:rPr>
          <w:rFonts w:ascii="Times New Roman"/>
          <w:b w:val="false"/>
          <w:i w:val="false"/>
          <w:color w:val="000000"/>
          <w:sz w:val="28"/>
        </w:rPr>
        <w:t>
      8. Облыстың, республикалық маңызы бар қаланың, астананың әлеуметтік-экономикалық даму болжамы облыстың, ресубликалық маңызы бар қаланың, астананың, ауданның (облыстық маңызы бар қаланың), аудандық маңызы бар қаланың, ауылдың, кенттің, ауылдық округтің жергілікті бюджеттерін әзірлеу үшін негіз болып табылады.";</w:t>
      </w:r>
    </w:p>
    <w:bookmarkEnd w:id="2"/>
    <w:bookmarkStart w:name="z7" w:id="3"/>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"9) жалпыұлттық басымдықтарды іске асыруға бағытталған жаңа шығыстар бастамалары;";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жазылсын.</w:t>
      </w:r>
    </w:p>
    <w:bookmarkStart w:name="z9" w:id="4"/>
    <w:p>
      <w:pPr>
        <w:spacing w:after="0"/>
        <w:ind w:left="0"/>
        <w:jc w:val="both"/>
      </w:pPr>
      <w:r>
        <w:rPr>
          <w:rFonts w:ascii="Times New Roman"/>
          <w:b w:val="false"/>
          <w:i w:val="false"/>
          <w:color w:val="000000"/>
          <w:sz w:val="28"/>
        </w:rPr>
        <w:t>
      2. Макроэкономикалық талдау және болжамдау департаменті заңнамада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Республикасының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 беруді қамтамасыз етсін.</w:t>
      </w:r>
    </w:p>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p>
          <w:p>
            <w:pPr>
              <w:spacing w:after="20"/>
              <w:ind w:left="20"/>
              <w:jc w:val="both"/>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Ақпарат және қоғамдық даму министрлігі</w:t>
            </w:r>
          </w:p>
          <w:p>
            <w:pPr>
              <w:spacing w:after="20"/>
              <w:ind w:left="20"/>
              <w:jc w:val="both"/>
            </w:pPr>
            <w:r>
              <w:rPr>
                <w:rFonts w:ascii="Times New Roman"/>
                <w:b/>
                <w:i w:val="false"/>
                <w:color w:val="000000"/>
                <w:sz w:val="20"/>
              </w:rPr>
              <w:t>"КЕЛІСІЛГЕН"</w:t>
            </w: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Ауыл шаруашылығы министрлігі</w:t>
            </w:r>
          </w:p>
          <w:p>
            <w:pPr>
              <w:spacing w:after="20"/>
              <w:ind w:left="20"/>
              <w:jc w:val="both"/>
            </w:pPr>
          </w:p>
          <w:p>
            <w:pPr>
              <w:spacing w:after="20"/>
              <w:ind w:left="20"/>
              <w:jc w:val="both"/>
            </w:pPr>
            <w:r>
              <w:rPr>
                <w:rFonts w:ascii="Times New Roman"/>
                <w:b/>
                <w:i w:val="false"/>
                <w:color w:val="000000"/>
                <w:sz w:val="20"/>
              </w:rPr>
              <w:t>"КЕЛІСІЛГЕН"</w:t>
            </w: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Индустрия және инфрақұрылымдық</w:t>
            </w:r>
          </w:p>
          <w:p>
            <w:pPr>
              <w:spacing w:after="20"/>
              <w:ind w:left="20"/>
              <w:jc w:val="both"/>
            </w:pPr>
            <w:r>
              <w:rPr>
                <w:rFonts w:ascii="Times New Roman"/>
                <w:b/>
                <w:i w:val="false"/>
                <w:color w:val="000000"/>
                <w:sz w:val="20"/>
              </w:rPr>
              <w:t>даму министрлігі</w:t>
            </w:r>
          </w:p>
          <w:p>
            <w:pPr>
              <w:spacing w:after="20"/>
              <w:ind w:left="20"/>
              <w:jc w:val="both"/>
            </w:pPr>
          </w:p>
          <w:p>
            <w:pPr>
              <w:spacing w:after="20"/>
              <w:ind w:left="20"/>
              <w:jc w:val="both"/>
            </w:pPr>
            <w:r>
              <w:rPr>
                <w:rFonts w:ascii="Times New Roman"/>
                <w:b/>
                <w:i w:val="false"/>
                <w:color w:val="000000"/>
                <w:sz w:val="20"/>
              </w:rPr>
              <w:t>"КЕЛІСІЛГЕН"</w:t>
            </w: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Еңбек және халықты әлеуметтік</w:t>
            </w:r>
          </w:p>
          <w:p>
            <w:pPr>
              <w:spacing w:after="20"/>
              <w:ind w:left="20"/>
              <w:jc w:val="both"/>
            </w:pPr>
            <w:r>
              <w:rPr>
                <w:rFonts w:ascii="Times New Roman"/>
                <w:b/>
                <w:i w:val="false"/>
                <w:color w:val="000000"/>
                <w:sz w:val="20"/>
              </w:rPr>
              <w:t>қорғау министрлігі</w:t>
            </w:r>
          </w:p>
          <w:p>
            <w:pPr>
              <w:spacing w:after="20"/>
              <w:ind w:left="20"/>
              <w:jc w:val="both"/>
            </w:pPr>
          </w:p>
          <w:p>
            <w:pPr>
              <w:spacing w:after="20"/>
              <w:ind w:left="20"/>
              <w:jc w:val="both"/>
            </w:pPr>
            <w:r>
              <w:rPr>
                <w:rFonts w:ascii="Times New Roman"/>
                <w:b/>
                <w:i w:val="false"/>
                <w:color w:val="000000"/>
                <w:sz w:val="20"/>
              </w:rPr>
              <w:t>"КЕЛІСІЛГЕН"</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министрлігі</w:t>
            </w:r>
          </w:p>
          <w:p>
            <w:pPr>
              <w:spacing w:after="20"/>
              <w:ind w:left="20"/>
              <w:jc w:val="both"/>
            </w:pPr>
          </w:p>
          <w:p>
            <w:pPr>
              <w:spacing w:after="20"/>
              <w:ind w:left="20"/>
              <w:jc w:val="both"/>
            </w:pPr>
            <w:r>
              <w:rPr>
                <w:rFonts w:ascii="Times New Roman"/>
                <w:b/>
                <w:i w:val="false"/>
                <w:color w:val="000000"/>
                <w:sz w:val="20"/>
              </w:rPr>
              <w:t>"КЕЛІСІЛГЕН"</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Мәдениет және спорт министрлігі</w:t>
            </w:r>
          </w:p>
          <w:p>
            <w:pPr>
              <w:spacing w:after="20"/>
              <w:ind w:left="20"/>
              <w:jc w:val="both"/>
            </w:pPr>
          </w:p>
          <w:p>
            <w:pPr>
              <w:spacing w:after="20"/>
              <w:ind w:left="20"/>
              <w:jc w:val="both"/>
            </w:pPr>
            <w:r>
              <w:rPr>
                <w:rFonts w:ascii="Times New Roman"/>
                <w:b/>
                <w:i w:val="false"/>
                <w:color w:val="000000"/>
                <w:sz w:val="20"/>
              </w:rPr>
              <w:t>"КЕЛІСІЛГЕН"</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Сауда және интеграция министрлігі</w:t>
            </w:r>
          </w:p>
          <w:p>
            <w:pPr>
              <w:spacing w:after="20"/>
              <w:ind w:left="20"/>
              <w:jc w:val="both"/>
            </w:pPr>
          </w:p>
          <w:p>
            <w:pPr>
              <w:spacing w:after="20"/>
              <w:ind w:left="20"/>
              <w:jc w:val="both"/>
            </w:pPr>
            <w:r>
              <w:rPr>
                <w:rFonts w:ascii="Times New Roman"/>
                <w:b/>
                <w:i w:val="false"/>
                <w:color w:val="000000"/>
                <w:sz w:val="20"/>
              </w:rPr>
              <w:t>"КЕЛІСІЛГЕН"</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Сыртқы істер министрлігі</w:t>
            </w:r>
          </w:p>
          <w:p>
            <w:pPr>
              <w:spacing w:after="20"/>
              <w:ind w:left="20"/>
              <w:jc w:val="both"/>
            </w:pPr>
          </w:p>
          <w:p>
            <w:pPr>
              <w:spacing w:after="20"/>
              <w:ind w:left="20"/>
              <w:jc w:val="both"/>
            </w:pPr>
            <w:r>
              <w:rPr>
                <w:rFonts w:ascii="Times New Roman"/>
                <w:b/>
                <w:i w:val="false"/>
                <w:color w:val="000000"/>
                <w:sz w:val="20"/>
              </w:rPr>
              <w:t>"КЕЛІСІЛГЕН"</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өніркәсібі министрлігі</w:t>
            </w:r>
          </w:p>
          <w:p>
            <w:pPr>
              <w:spacing w:after="20"/>
              <w:ind w:left="20"/>
              <w:jc w:val="both"/>
            </w:pPr>
          </w:p>
          <w:p>
            <w:pPr>
              <w:spacing w:after="20"/>
              <w:ind w:left="20"/>
              <w:jc w:val="both"/>
            </w:pPr>
            <w:r>
              <w:rPr>
                <w:rFonts w:ascii="Times New Roman"/>
                <w:b/>
                <w:i w:val="false"/>
                <w:color w:val="000000"/>
                <w:sz w:val="20"/>
              </w:rPr>
              <w:t>"КЕЛІСІЛГЕН"</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Экология, геология және табиғи</w:t>
            </w:r>
          </w:p>
          <w:p>
            <w:pPr>
              <w:spacing w:after="20"/>
              <w:ind w:left="20"/>
              <w:jc w:val="both"/>
            </w:pPr>
            <w:r>
              <w:rPr>
                <w:rFonts w:ascii="Times New Roman"/>
                <w:b/>
                <w:i w:val="false"/>
                <w:color w:val="000000"/>
                <w:sz w:val="20"/>
              </w:rPr>
              <w:t>ресурстар министрлігі</w:t>
            </w:r>
          </w:p>
          <w:p>
            <w:pPr>
              <w:spacing w:after="20"/>
              <w:ind w:left="20"/>
              <w:jc w:val="both"/>
            </w:pPr>
          </w:p>
          <w:p>
            <w:pPr>
              <w:spacing w:after="20"/>
              <w:ind w:left="20"/>
              <w:jc w:val="both"/>
            </w:pPr>
            <w:r>
              <w:rPr>
                <w:rFonts w:ascii="Times New Roman"/>
                <w:b/>
                <w:i w:val="false"/>
                <w:color w:val="000000"/>
                <w:sz w:val="20"/>
              </w:rPr>
              <w:t>"КЕЛІСІЛГЕН"</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17 ақпандағы</w:t>
            </w:r>
            <w:r>
              <w:br/>
            </w:r>
            <w:r>
              <w:rPr>
                <w:rFonts w:ascii="Times New Roman"/>
                <w:b w:val="false"/>
                <w:i w:val="false"/>
                <w:color w:val="000000"/>
                <w:sz w:val="20"/>
              </w:rPr>
              <w:t>№ 14 Бұйрыққа</w:t>
            </w:r>
            <w:r>
              <w:br/>
            </w:r>
            <w:r>
              <w:rPr>
                <w:rFonts w:ascii="Times New Roman"/>
                <w:b w:val="false"/>
                <w:i w:val="false"/>
                <w:color w:val="000000"/>
                <w:sz w:val="20"/>
              </w:rPr>
              <w:t>1-қосымша</w:t>
            </w:r>
            <w:r>
              <w:br/>
            </w:r>
            <w:r>
              <w:rPr>
                <w:rFonts w:ascii="Times New Roman"/>
                <w:b w:val="false"/>
                <w:i w:val="false"/>
                <w:color w:val="000000"/>
                <w:sz w:val="20"/>
              </w:rPr>
              <w:t xml:space="preserve">Әлеуметтік-экономикалық даму </w:t>
            </w:r>
            <w:r>
              <w:br/>
            </w:r>
            <w:r>
              <w:rPr>
                <w:rFonts w:ascii="Times New Roman"/>
                <w:b w:val="false"/>
                <w:i w:val="false"/>
                <w:color w:val="000000"/>
                <w:sz w:val="20"/>
              </w:rPr>
              <w:t>болжамын әзірлеу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1-нысан</w:t>
      </w:r>
    </w:p>
    <w:p>
      <w:pPr>
        <w:spacing w:after="0"/>
        <w:ind w:left="0"/>
        <w:jc w:val="left"/>
      </w:pPr>
      <w:r>
        <w:rPr>
          <w:rFonts w:ascii="Times New Roman"/>
          <w:b/>
          <w:i w:val="false"/>
          <w:color w:val="000000"/>
        </w:rPr>
        <w:t xml:space="preserve"> 1. Бес жылдық кезеңге арналған Қазақстан Республикасының әлеуметтік-экономикалық даму көрсеткіштерінің болжамы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миллиард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ЖІӨ-нің нақты өзгеруі,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есептік бағам бойынша миллиард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ЖІӨ, есептік бағам бойынша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салаларының ЖҚҚ НКИ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өндіру, миллион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әлемдік бағасы (Brent қоспасы), жылына орташа есеппен бір баррелі үшін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 мен мотоциклдерді жөндеу,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Ақша-кредит саясатының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Экономикаға ЕДБ кредиттері, миллиард теңге, кезеңнің соңына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 депозиттері, миллиард теңге, кезеңнің соңына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кезең соңына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теңгерімінің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экспорты, миллион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импорты, миллион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теңгерімі, миллион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 миллион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міндеттемелерінің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 миллиард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 миллиард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өмір сүру ұзақтығы,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(15 және одан жоғары жастағы),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халық (15 және одан жоғары жастағы),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жұмыскердің орташа айлық жалақысы,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 индексі,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саны,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төлемiнiң ең төмен мөлшерi,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 мөлшері,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күнкөріс деңгейі,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күнкөрістің ең төменгі деңгейі шамасынан төмен халықтың үлесі,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2-нысан</w:t>
      </w:r>
    </w:p>
    <w:bookmarkStart w:name="z13" w:id="7"/>
    <w:p>
      <w:pPr>
        <w:spacing w:after="0"/>
        <w:ind w:left="0"/>
        <w:jc w:val="left"/>
      </w:pPr>
      <w:r>
        <w:rPr>
          <w:rFonts w:ascii="Times New Roman"/>
          <w:b/>
          <w:i w:val="false"/>
          <w:color w:val="000000"/>
        </w:rPr>
        <w:t xml:space="preserve"> 2. Қазақстан Республикасының бюджеттік параметрлері мен Ұлттық қорының жоспарлы кезеңге арналған болжамы</w:t>
      </w:r>
    </w:p>
    <w:bookmarkEnd w:id="7"/>
    <w:p>
      <w:pPr>
        <w:spacing w:after="0"/>
        <w:ind w:left="0"/>
        <w:jc w:val="both"/>
      </w:pPr>
      <w:r>
        <w:rPr>
          <w:rFonts w:ascii="Times New Roman"/>
          <w:b w:val="false"/>
          <w:i w:val="false"/>
          <w:color w:val="000000"/>
          <w:sz w:val="28"/>
        </w:rPr>
        <w:t>
      миллиард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Капиталмен жасалатын операциялардан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нысаналы трансферт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ескермегенде)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Капиталмен жасалатын операциялардан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нысаналы трансферт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басқарудан алынатын инвестициялық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меншікті жекешелендіруден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нысаналы трансферт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басқаруға және жыл сайынғы сыртқы аудитті жүргізуге байланысты шығыстарды жабу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 қаражаттың таза жинақталуы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есепті кезең соңындағы қаражаты –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қордың валюталық активтері, жыл соңына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АҚШ доллары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бюджет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баланс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емес баланс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аббревиатуралар және қысқартылған сөздердің толық жазылуы: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 индексі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r>
              <w:br/>
            </w:r>
            <w:r>
              <w:rPr>
                <w:rFonts w:ascii="Times New Roman"/>
                <w:b w:val="false"/>
                <w:i w:val="false"/>
                <w:color w:val="000000"/>
                <w:sz w:val="20"/>
              </w:rPr>
              <w:t>Әлеуметтік-экономикалық даму</w:t>
            </w:r>
            <w:r>
              <w:br/>
            </w:r>
            <w:r>
              <w:rPr>
                <w:rFonts w:ascii="Times New Roman"/>
                <w:b w:val="false"/>
                <w:i w:val="false"/>
                <w:color w:val="000000"/>
                <w:sz w:val="20"/>
              </w:rPr>
              <w:t>болжамын әзірлеу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1-нысан</w:t>
      </w:r>
    </w:p>
    <w:bookmarkStart w:name="z15" w:id="8"/>
    <w:p>
      <w:pPr>
        <w:spacing w:after="0"/>
        <w:ind w:left="0"/>
        <w:jc w:val="left"/>
      </w:pPr>
      <w:r>
        <w:rPr>
          <w:rFonts w:ascii="Times New Roman"/>
          <w:b/>
          <w:i w:val="false"/>
          <w:color w:val="000000"/>
        </w:rPr>
        <w:t xml:space="preserve"> Қазақстан Республикасының әлеуметтік-экономикалық даму болжамы бөлімдерінің құрылымы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экономикасын дамытудың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Алдынғы жылғы елдің әлеуметтік-экономикалық дамуы</w:t>
            </w:r>
          </w:p>
          <w:p>
            <w:pPr>
              <w:spacing w:after="20"/>
              <w:ind w:left="20"/>
              <w:jc w:val="both"/>
            </w:pPr>
            <w:r>
              <w:rPr>
                <w:rFonts w:ascii="Times New Roman"/>
                <w:b w:val="false"/>
                <w:i w:val="false"/>
                <w:color w:val="000000"/>
                <w:sz w:val="20"/>
              </w:rPr>
              <w:t>
1.2 Экономиканың ағымдағы даму серпіні</w:t>
            </w:r>
          </w:p>
          <w:p>
            <w:pPr>
              <w:spacing w:after="20"/>
              <w:ind w:left="20"/>
              <w:jc w:val="both"/>
            </w:pPr>
            <w:r>
              <w:rPr>
                <w:rFonts w:ascii="Times New Roman"/>
                <w:b w:val="false"/>
                <w:i w:val="false"/>
                <w:color w:val="000000"/>
                <w:sz w:val="20"/>
              </w:rPr>
              <w:t>
1.3 Алдынғы жылғы есептік және болжамды деректердің алшақтықтарын талдау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Экономикалық саясаттың негізгі бағыттары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Макроэкономикалық тұрақтылық</w:t>
            </w:r>
          </w:p>
          <w:p>
            <w:pPr>
              <w:spacing w:after="20"/>
              <w:ind w:left="20"/>
              <w:jc w:val="both"/>
            </w:pPr>
            <w:r>
              <w:rPr>
                <w:rFonts w:ascii="Times New Roman"/>
                <w:b w:val="false"/>
                <w:i w:val="false"/>
                <w:color w:val="000000"/>
                <w:sz w:val="20"/>
              </w:rPr>
              <w:t>
2.2 Экономиканың салаларын дамыту</w:t>
            </w:r>
          </w:p>
          <w:p>
            <w:pPr>
              <w:spacing w:after="20"/>
              <w:ind w:left="20"/>
              <w:jc w:val="both"/>
            </w:pPr>
            <w:r>
              <w:rPr>
                <w:rFonts w:ascii="Times New Roman"/>
                <w:b w:val="false"/>
                <w:i w:val="false"/>
                <w:color w:val="000000"/>
                <w:sz w:val="20"/>
              </w:rPr>
              <w:t>
2.3 Бизнес-климат және бәсекелестік</w:t>
            </w:r>
          </w:p>
          <w:p>
            <w:pPr>
              <w:spacing w:after="20"/>
              <w:ind w:left="20"/>
              <w:jc w:val="both"/>
            </w:pPr>
            <w:r>
              <w:rPr>
                <w:rFonts w:ascii="Times New Roman"/>
                <w:b w:val="false"/>
                <w:i w:val="false"/>
                <w:color w:val="000000"/>
                <w:sz w:val="20"/>
              </w:rPr>
              <w:t>
2.4 Инвестициялық тартымдылық</w:t>
            </w:r>
          </w:p>
          <w:p>
            <w:pPr>
              <w:spacing w:after="20"/>
              <w:ind w:left="20"/>
              <w:jc w:val="both"/>
            </w:pPr>
            <w:r>
              <w:rPr>
                <w:rFonts w:ascii="Times New Roman"/>
                <w:b w:val="false"/>
                <w:i w:val="false"/>
                <w:color w:val="000000"/>
                <w:sz w:val="20"/>
              </w:rPr>
              <w:t>
2.5 Цифрландыру және инновация</w:t>
            </w:r>
          </w:p>
          <w:p>
            <w:pPr>
              <w:spacing w:after="20"/>
              <w:ind w:left="20"/>
              <w:jc w:val="both"/>
            </w:pPr>
            <w:r>
              <w:rPr>
                <w:rFonts w:ascii="Times New Roman"/>
                <w:b w:val="false"/>
                <w:i w:val="false"/>
                <w:color w:val="000000"/>
                <w:sz w:val="20"/>
              </w:rPr>
              <w:t>
2.6 Адами капитал</w:t>
            </w:r>
          </w:p>
          <w:p>
            <w:pPr>
              <w:spacing w:after="20"/>
              <w:ind w:left="20"/>
              <w:jc w:val="both"/>
            </w:pPr>
            <w:r>
              <w:rPr>
                <w:rFonts w:ascii="Times New Roman"/>
                <w:b w:val="false"/>
                <w:i w:val="false"/>
                <w:color w:val="000000"/>
                <w:sz w:val="20"/>
              </w:rPr>
              <w:t>
2.7 Мемлекеттік басқару жүйесі</w:t>
            </w:r>
          </w:p>
          <w:p>
            <w:pPr>
              <w:spacing w:after="20"/>
              <w:ind w:left="20"/>
              <w:jc w:val="both"/>
            </w:pPr>
            <w:r>
              <w:rPr>
                <w:rFonts w:ascii="Times New Roman"/>
                <w:b w:val="false"/>
                <w:i w:val="false"/>
                <w:color w:val="000000"/>
                <w:sz w:val="20"/>
              </w:rPr>
              <w:t>
2.8 Өңірлік дамуы</w:t>
            </w:r>
          </w:p>
          <w:p>
            <w:pPr>
              <w:spacing w:after="20"/>
              <w:ind w:left="20"/>
              <w:jc w:val="both"/>
            </w:pPr>
            <w:r>
              <w:rPr>
                <w:rFonts w:ascii="Times New Roman"/>
                <w:b w:val="false"/>
                <w:i w:val="false"/>
                <w:color w:val="000000"/>
                <w:sz w:val="20"/>
              </w:rPr>
              <w:t>
2.9 Экономикалық интеграция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Әлеуметтік-экономикалық даму болжамы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Дамудың сценарийлік шарттары</w:t>
            </w:r>
          </w:p>
          <w:p>
            <w:pPr>
              <w:spacing w:after="20"/>
              <w:ind w:left="20"/>
              <w:jc w:val="both"/>
            </w:pPr>
            <w:r>
              <w:rPr>
                <w:rFonts w:ascii="Times New Roman"/>
                <w:b w:val="false"/>
                <w:i w:val="false"/>
                <w:color w:val="000000"/>
                <w:sz w:val="20"/>
              </w:rPr>
              <w:t>
3.2 Экономиканы дамыту перспективалары</w:t>
            </w:r>
          </w:p>
          <w:p>
            <w:pPr>
              <w:spacing w:after="20"/>
              <w:ind w:left="20"/>
              <w:jc w:val="both"/>
            </w:pPr>
            <w:r>
              <w:rPr>
                <w:rFonts w:ascii="Times New Roman"/>
                <w:b w:val="false"/>
                <w:i w:val="false"/>
                <w:color w:val="000000"/>
                <w:sz w:val="20"/>
              </w:rPr>
              <w:t>
3.3 Экономикалық өсу факторлары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қаржының тұрақтылығы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Мемлекеттік қаржының тұрақтылығын бағалау</w:t>
            </w:r>
          </w:p>
          <w:p>
            <w:pPr>
              <w:spacing w:after="20"/>
              <w:ind w:left="20"/>
              <w:jc w:val="both"/>
            </w:pPr>
            <w:r>
              <w:rPr>
                <w:rFonts w:ascii="Times New Roman"/>
                <w:b w:val="false"/>
                <w:i w:val="false"/>
                <w:color w:val="000000"/>
                <w:sz w:val="20"/>
              </w:rPr>
              <w:t>
4.2 Жоспарлы кезеңге арналған бюджеттік параметрлердің және Ұлттық қордың болжамы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Мемлекеттік бюджеттің негізгі параметрлері</w:t>
            </w:r>
          </w:p>
          <w:p>
            <w:pPr>
              <w:spacing w:after="20"/>
              <w:ind w:left="20"/>
              <w:jc w:val="both"/>
            </w:pPr>
            <w:r>
              <w:rPr>
                <w:rFonts w:ascii="Times New Roman"/>
                <w:b w:val="false"/>
                <w:i w:val="false"/>
                <w:color w:val="000000"/>
                <w:sz w:val="20"/>
              </w:rPr>
              <w:t>
4.2.2 Шоғырландырылған бюджеттің негізгі праметрлері</w:t>
            </w:r>
          </w:p>
          <w:p>
            <w:pPr>
              <w:spacing w:after="20"/>
              <w:ind w:left="20"/>
              <w:jc w:val="both"/>
            </w:pPr>
            <w:r>
              <w:rPr>
                <w:rFonts w:ascii="Times New Roman"/>
                <w:b w:val="false"/>
                <w:i w:val="false"/>
                <w:color w:val="000000"/>
                <w:sz w:val="20"/>
              </w:rPr>
              <w:t>
4.2.3 Республикалық бюджет шығыстарының басымдықтары</w:t>
            </w:r>
          </w:p>
          <w:p>
            <w:pPr>
              <w:spacing w:after="20"/>
              <w:ind w:left="20"/>
              <w:jc w:val="both"/>
            </w:pPr>
            <w:r>
              <w:rPr>
                <w:rFonts w:ascii="Times New Roman"/>
                <w:b w:val="false"/>
                <w:i w:val="false"/>
                <w:color w:val="000000"/>
                <w:sz w:val="20"/>
              </w:rPr>
              <w:t>
4.2.4 Жалпыұлттық басымдықтарды іске асыруға бағытталған шығыстардың жаңа бастамалары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Ішкі және сыртқы үкіметтік борыш болжамын қоса алғандағы мемлекет міндеттемелерінің параметрлері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Қосымша. Бес жылдық кезеңге арналған негізгі макроэкономикалық көрсеткіштердің, жоспарлы кезеңге арналған бюджет және Қазақстан Республикасы Ұлттық қорының болжамдары</w:t>
            </w:r>
          </w:p>
        </w:tc>
      </w:tr>
    </w:tbl>
    <w:p>
      <w:pPr>
        <w:spacing w:after="0"/>
        <w:ind w:left="0"/>
        <w:jc w:val="both"/>
      </w:pPr>
      <w:r>
        <w:rPr>
          <w:rFonts w:ascii="Times New Roman"/>
          <w:b w:val="false"/>
          <w:i w:val="false"/>
          <w:color w:val="000000"/>
          <w:sz w:val="28"/>
        </w:rPr>
        <w:t>
      2-нысан</w:t>
      </w:r>
    </w:p>
    <w:bookmarkStart w:name="z16" w:id="9"/>
    <w:p>
      <w:pPr>
        <w:spacing w:after="0"/>
        <w:ind w:left="0"/>
        <w:jc w:val="left"/>
      </w:pPr>
      <w:r>
        <w:rPr>
          <w:rFonts w:ascii="Times New Roman"/>
          <w:b/>
          <w:i w:val="false"/>
          <w:color w:val="000000"/>
        </w:rPr>
        <w:t xml:space="preserve"> Облыстың, республикалық маңызы бар қаланың, астананың әлеуметтік-экономикалық даму болжамы бөлімдерінің құрлымы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Болжамды кезеңнің алдындағы жылдардағы әлеуметтік-экономикалық даму үрдістері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Экономиканы дамытудың сыртқы және ішкі шарттары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Облысты, республикалық маңызы бар қалаларды, астананы дамытудың негізгі басым бағыттары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Экономикалық саясатты іске асырудың негізгі шаралары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Бюджет-салық саясаты</w:t>
            </w:r>
          </w:p>
          <w:p>
            <w:pPr>
              <w:spacing w:after="20"/>
              <w:ind w:left="20"/>
              <w:jc w:val="both"/>
            </w:pPr>
            <w:r>
              <w:rPr>
                <w:rFonts w:ascii="Times New Roman"/>
                <w:b w:val="false"/>
                <w:i w:val="false"/>
                <w:color w:val="000000"/>
                <w:sz w:val="20"/>
              </w:rPr>
              <w:t>
3.2 Инфляция деңгейін тежеу</w:t>
            </w:r>
          </w:p>
          <w:p>
            <w:pPr>
              <w:spacing w:after="20"/>
              <w:ind w:left="20"/>
              <w:jc w:val="both"/>
            </w:pPr>
            <w:r>
              <w:rPr>
                <w:rFonts w:ascii="Times New Roman"/>
                <w:b w:val="false"/>
                <w:i w:val="false"/>
                <w:color w:val="000000"/>
                <w:sz w:val="20"/>
              </w:rPr>
              <w:t>
3.3 Экономика салаларын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p>
            <w:pPr>
              <w:spacing w:after="20"/>
              <w:ind w:left="20"/>
              <w:jc w:val="both"/>
            </w:pPr>
            <w:r>
              <w:rPr>
                <w:rFonts w:ascii="Times New Roman"/>
                <w:b w:val="false"/>
                <w:i w:val="false"/>
                <w:color w:val="000000"/>
                <w:sz w:val="20"/>
              </w:rPr>
              <w:t>
ауыл шаруашылығы</w:t>
            </w:r>
          </w:p>
          <w:p>
            <w:pPr>
              <w:spacing w:after="20"/>
              <w:ind w:left="20"/>
              <w:jc w:val="both"/>
            </w:pPr>
            <w:r>
              <w:rPr>
                <w:rFonts w:ascii="Times New Roman"/>
                <w:b w:val="false"/>
                <w:i w:val="false"/>
                <w:color w:val="000000"/>
                <w:sz w:val="20"/>
              </w:rPr>
              <w:t>
туризм</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көлік</w:t>
            </w:r>
          </w:p>
          <w:p>
            <w:pPr>
              <w:spacing w:after="20"/>
              <w:ind w:left="20"/>
              <w:jc w:val="both"/>
            </w:pPr>
            <w:r>
              <w:rPr>
                <w:rFonts w:ascii="Times New Roman"/>
                <w:b w:val="false"/>
                <w:i w:val="false"/>
                <w:color w:val="000000"/>
                <w:sz w:val="20"/>
              </w:rPr>
              <w:t>
байланыс</w:t>
            </w:r>
          </w:p>
          <w:p>
            <w:pPr>
              <w:spacing w:after="20"/>
              <w:ind w:left="20"/>
              <w:jc w:val="both"/>
            </w:pPr>
            <w:r>
              <w:rPr>
                <w:rFonts w:ascii="Times New Roman"/>
                <w:b w:val="false"/>
                <w:i w:val="false"/>
                <w:color w:val="000000"/>
                <w:sz w:val="20"/>
              </w:rPr>
              <w:t>
сауда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Бизнес-ахуал мен инвестициялық тартымдылықты жақсарту</w:t>
            </w:r>
          </w:p>
          <w:p>
            <w:pPr>
              <w:spacing w:after="20"/>
              <w:ind w:left="20"/>
              <w:jc w:val="both"/>
            </w:pPr>
            <w:r>
              <w:rPr>
                <w:rFonts w:ascii="Times New Roman"/>
                <w:b w:val="false"/>
                <w:i w:val="false"/>
                <w:color w:val="000000"/>
                <w:sz w:val="20"/>
              </w:rPr>
              <w:t>
3.5 Адами капиталдың сапасын жақсарту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Экономиканың негізгі өсу факторлары мен әлеуметтік-экономикалық даму көрсеткіштерінің болжамы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Үш жылдық кезеңге арналған жерлікті бюджеттің негізгі параметрлері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Үш жылдық кезеңге арналған бюджеттік параметрлердің болжамы</w:t>
            </w:r>
          </w:p>
          <w:p>
            <w:pPr>
              <w:spacing w:after="20"/>
              <w:ind w:left="20"/>
              <w:jc w:val="both"/>
            </w:pPr>
            <w:r>
              <w:rPr>
                <w:rFonts w:ascii="Times New Roman"/>
                <w:b w:val="false"/>
                <w:i w:val="false"/>
                <w:color w:val="000000"/>
                <w:sz w:val="20"/>
              </w:rPr>
              <w:t>
5.2 Бюджетаралық қатынастар</w:t>
            </w:r>
          </w:p>
          <w:p>
            <w:pPr>
              <w:spacing w:after="20"/>
              <w:ind w:left="20"/>
              <w:jc w:val="both"/>
            </w:pPr>
            <w:r>
              <w:rPr>
                <w:rFonts w:ascii="Times New Roman"/>
                <w:b w:val="false"/>
                <w:i w:val="false"/>
                <w:color w:val="000000"/>
                <w:sz w:val="20"/>
              </w:rPr>
              <w:t>
5.3 Жергілікті бюджет шығыстарының басымдықтары</w:t>
            </w:r>
          </w:p>
          <w:p>
            <w:pPr>
              <w:spacing w:after="20"/>
              <w:ind w:left="20"/>
              <w:jc w:val="both"/>
            </w:pPr>
            <w:r>
              <w:rPr>
                <w:rFonts w:ascii="Times New Roman"/>
                <w:b w:val="false"/>
                <w:i w:val="false"/>
                <w:color w:val="000000"/>
                <w:sz w:val="20"/>
              </w:rPr>
              <w:t>
5.4 Жалпыұлттық басымдықтарды іске асыруға бағытталған шығыстардың жаңа бастамалары</w:t>
            </w:r>
          </w:p>
          <w:p>
            <w:pPr>
              <w:spacing w:after="20"/>
              <w:ind w:left="20"/>
              <w:jc w:val="both"/>
            </w:pPr>
            <w:r>
              <w:rPr>
                <w:rFonts w:ascii="Times New Roman"/>
                <w:b w:val="false"/>
                <w:i w:val="false"/>
                <w:color w:val="000000"/>
                <w:sz w:val="20"/>
              </w:rPr>
              <w:t>
5.5 Үш жылдық кезеңге арналған бюджеттік инвестициялық саясаттың негізгі басымдықтары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Бес жылдық кезеңге арналған әлеуметтік-экономикалық дамудың (аудан, облыстық маңызы бар қалалар бөлінісіндегі) негізгі көрсеткіштерінің және жоспарлы кезеңге арналған (аудандар, облыстық маңызы бар қалалар, аудандық маңызы бар қалалар, ауылдар, кенттер мен ауылдық округтер бөлінісінде) бюджет параметрлерінің (қосымша түрінде) болжамы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Жергілікті басым бюджеттік инвестициялар тізбесі (қосымша түрінде)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r>
              <w:br/>
            </w:r>
            <w:r>
              <w:rPr>
                <w:rFonts w:ascii="Times New Roman"/>
                <w:b w:val="false"/>
                <w:i w:val="false"/>
                <w:color w:val="000000"/>
                <w:sz w:val="20"/>
              </w:rPr>
              <w:t xml:space="preserve">Әлеуметтік-экономикалық даму </w:t>
            </w:r>
            <w:r>
              <w:br/>
            </w:r>
            <w:r>
              <w:rPr>
                <w:rFonts w:ascii="Times New Roman"/>
                <w:b w:val="false"/>
                <w:i w:val="false"/>
                <w:color w:val="000000"/>
                <w:sz w:val="20"/>
              </w:rPr>
              <w:t>болжамын әзірлеу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3-қосымша</w:t>
            </w:r>
          </w:p>
        </w:tc>
      </w:tr>
    </w:tbl>
    <w:bookmarkStart w:name="z18" w:id="10"/>
    <w:p>
      <w:pPr>
        <w:spacing w:after="0"/>
        <w:ind w:left="0"/>
        <w:jc w:val="left"/>
      </w:pPr>
      <w:r>
        <w:rPr>
          <w:rFonts w:ascii="Times New Roman"/>
          <w:b/>
          <w:i w:val="false"/>
          <w:color w:val="000000"/>
        </w:rPr>
        <w:t xml:space="preserve"> Қазақстан Республикасының әлеуметтік-экономикалық дамуының болжамды параметрлерін есептеу үшін қажетті ақпараттар мен көрсеткіштердің нысандары және тізбесі</w:t>
      </w:r>
    </w:p>
    <w:bookmarkEnd w:id="10"/>
    <w:p>
      <w:pPr>
        <w:spacing w:after="0"/>
        <w:ind w:left="0"/>
        <w:jc w:val="both"/>
      </w:pPr>
      <w:r>
        <w:rPr>
          <w:rFonts w:ascii="Times New Roman"/>
          <w:b w:val="false"/>
          <w:i w:val="false"/>
          <w:color w:val="000000"/>
          <w:sz w:val="28"/>
        </w:rPr>
        <w:t>
      1-нысан</w:t>
      </w:r>
    </w:p>
    <w:bookmarkStart w:name="z19" w:id="11"/>
    <w:p>
      <w:pPr>
        <w:spacing w:after="0"/>
        <w:ind w:left="0"/>
        <w:jc w:val="left"/>
      </w:pPr>
      <w:r>
        <w:rPr>
          <w:rFonts w:ascii="Times New Roman"/>
          <w:b/>
          <w:i w:val="false"/>
          <w:color w:val="000000"/>
        </w:rPr>
        <w:t xml:space="preserve"> 1. Бес жылдық кезеңге арналған Қазақстан Республикасының әлеуметтік-экономикалық даму болжамы шеңберінде әлеуметтік-экономикалық саясаттың негізгі бағыттарын қалыптастыру үшін қажетті ақпараттар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экономикасын дамытудың қорытындылары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елдің әлеуметтік-экономикалық дамуы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ағымдағы даму серпіні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есептік және болжамды деректердің алшақтықтарын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саясаттың негізгі бағыттары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 ИИДМ, Қаржымині, СИМ, Энергетикамині, АШМ, АҚДМ, ЦДИАӨМ, ІІМ, МСМ, БҒМ, ДСМ, Еңбекмині, МҚІА, СІМ, ЭГТРМ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тұрақтылық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Энергетикамині, Қаржымині, ИИДМ, АШМ, ҰБ, ҚНРДА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Ақша-кредит саясаты, инфляцияны тежеу жөніндегі шараларды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ҰЭМ, СИМ, АШМ, Энергетикамині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секторының тұрақтылығын реттеу және қамтамасыз ету саласындағы саясат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 ескере отырып, мемлекет міндеттемелерін басқару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саясатының негізгі басымдықтары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саясатының негізгі басымдықтары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қаражатын қалыптастыру және пайдалану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инвестициялық саясаттың (оның ішінде бюджеттік инвестициялар) негізгі басымдықтары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АШМ, Энергетикамині, ЭГТРМ, СИМ, МСМ, АҚДМ, ЦДҚАӨМ, БҒМ,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Бюджетаралық қатынастар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Энергетикамині, АШМ, АҚДМ, ЦДИАӨМ, МСМ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 өнеркәсібі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өндірісі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инфокоммуникациялық инфрақұрылым, цифрлық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Бизнес-климат және бәсекелестік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ахуалды жақсарту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бағыттары және қаржыландыру көздері бойынша негізгі капиталға инвестициялар көлемінің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әріптестіктікті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реттеліп көрсетілетін қызметтеріне тарифтердің шекті өсу болжамын ескере отырып, тарифтік және монополияға қарсы саясат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БҚДА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тартымдылық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және инновация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БҒМ, ДСМ, Еңбекмині, ІІМ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МҚІА,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МҚІА,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даму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Энергетикамині, ЭГТРМ, ЖАО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саясат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ЭГТРМ, Энергетикамині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интеграция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интеграция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даму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Энергетикамині, АШМ, СИМ, ЦДИАӨМ, Еңбекмині, БҒМ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сценарийлік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 дамыту перспективалары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өсу факторлары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тарапынан болжамды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тұтынуға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жинақтау (негізгі капиталға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Энергетикамині, СИМ, АШМ, ЦДИАӨМ, СІМ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таза экспорты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мен қызметтер экспорты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импорты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тарапынан болжамды сипаттау (экономика салалары)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Энергетикамині, СИМ, АШМ,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өндірісі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инфокоммуникациялық инфрақұрылым, цифрлық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негіздемелермен ақша-кредит саясаты көрсеткіштерінің болжамы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негіздемелермен төлем теңгерімі көрсеткіштерінің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негіздемелермен әлеуметтік сала көрсеткіштерінің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БҒМ, ДСМ,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қаржының тұрақтылығы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Қаржымині,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қаржының тұрақтылығын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кезеңге арналған бюджеттік параметрлердің және Ұлттық қордың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мемлекеттік және республикалық бюджеттердің түсімдері мен шығыстарының, тиісті бюджеттің тапшылығы (профициті) мен мұнайға қатысты емес тапшылығының (профицитінің) болжамын қамтитын бюджеттік параметрлердің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түсімдері мен шығыстарының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шығыстарының басымдықтары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Жалпыұлттық басымдықтарды іске асыруға бағытталған шығыстардың жаңа бастамалары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үкіметтік борыштың болжамын қоса алғанда, мемлекет міндеттемелерінің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Қаржымині </w:t>
            </w:r>
          </w:p>
        </w:tc>
      </w:tr>
    </w:tbl>
    <w:p>
      <w:pPr>
        <w:spacing w:after="0"/>
        <w:ind w:left="0"/>
        <w:jc w:val="both"/>
      </w:pPr>
      <w:r>
        <w:rPr>
          <w:rFonts w:ascii="Times New Roman"/>
          <w:b w:val="false"/>
          <w:i w:val="false"/>
          <w:color w:val="000000"/>
          <w:sz w:val="28"/>
        </w:rPr>
        <w:t>
      2-нысан</w:t>
      </w:r>
    </w:p>
    <w:bookmarkStart w:name="z20" w:id="12"/>
    <w:p>
      <w:pPr>
        <w:spacing w:after="0"/>
        <w:ind w:left="0"/>
        <w:jc w:val="left"/>
      </w:pPr>
      <w:r>
        <w:rPr>
          <w:rFonts w:ascii="Times New Roman"/>
          <w:b/>
          <w:i w:val="false"/>
          <w:color w:val="000000"/>
        </w:rPr>
        <w:t xml:space="preserve"> 2. Қазақстан Республикасының әлеуметтік-экономикалық дамуының болжамды параметрлерін </w:t>
      </w:r>
    </w:p>
    <w:bookmarkEnd w:id="12"/>
    <w:p>
      <w:pPr>
        <w:spacing w:after="0"/>
        <w:ind w:left="0"/>
        <w:jc w:val="both"/>
      </w:pPr>
      <w:r>
        <w:rPr>
          <w:rFonts w:ascii="Times New Roman"/>
          <w:b w:val="false"/>
          <w:i w:val="false"/>
          <w:color w:val="000000"/>
          <w:sz w:val="28"/>
        </w:rPr>
        <w:t>
      есептеуге қажетті көрсеткіштер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 жылы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параметрлердің негіздемесі (негізгі жобалар мен шараларды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миллиард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ЖІӨ-нің нақты өзгеруі,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миллиард АҚШ доллары есептелген бағам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СҚП бойынша ЖІӨ, ағымдағы халықаралық доллармен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жан басына шаққандағы ЖІӨ, АҚШ доллары есептелген бағам бойынша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экспорты, мың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 емес тауарлар экспорты, миллиард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АШМ, Энергетикамині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миллиард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НКИ инвестициялар,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бағамы, АҚШ долларына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бағасы, бір баррелі үшін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(ХҚҰ консенсус-болжамы)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бағасының индексі,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(ХҚҰ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салаларының НКИ ЖҚҚ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жалпы өнімі (қызметтері),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жалпы өнімі,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(күрішті қосқанда) және бұршақ тұқымдас дақылдарды өңделгеннен кейiнгi салмағында жалпы жинау, мың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жалпы өнімі,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шаруашылығының өнімі (қызметінің),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алдыңғы жылдың тиісті кезеңіне,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Энергетикамин,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Энергетикамині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конденсатын өндіру көлемі, жылына миллион тонна, соның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ірі кенорын </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ірі кенорын </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ірі кенорын </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конденсатын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кендерін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қоспағанда, кендерді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ИИДМ, Энергетикамині,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тығыннан жасалған бұйымдарды өндіру; сабаннан және өруге арналған материалдан жасалған бұйымдарды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Кағаз және қағаздан жасалған өнімдерді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өңделген өнімдерін,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топқа енгізілмеген өзге де бейметалл минералды өнімдер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 алдыңғы жылға қарағанда %-бен,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 алдыңғы жылға қарағанда %-бен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асыл және түсті металдар өндіру, алдыңғы жылға қарағанда %-бен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ОМО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беру және бөлу,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ЭГРТМ, ИИДМ,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 мен мотоциклдерді жөндеу,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Ақша-кредит саясатының көрсеткіштері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Экономикаға ЕДБ кредиттері, миллиард теңге, кезеңнің соңына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 депозиттері, миллиард теңге, кезеңнің соңына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кезең соңына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теңгерімінің көрсеткіштері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экспорты,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импорты,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экспорты,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импорты,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теңгерімі,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міндеттемелерінің көрсеткіштері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 миллиард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 миллиард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салалар көрсеткіштері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өмір сүру ұзақтығы,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(15 және одан жоғары жастағы),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жұмыспен қамтығандар жұмыскерлер,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Жұмыссыз халық (15 және одан жоғары жастағы), мың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шығару,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кадрларды шығару,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бар кадрларды шығару,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жалақы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жұмыскердің орташа айлық жалақысы,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 индексi, алдыңғы жылға қарағанда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есептiк көрсеткiш,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Еңбекмині,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саны,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төлемінің ең төмен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күнкөріс деңгейі,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деңгейінің шамасынан төмен халықтың үлесі,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көмір қойыртпасын қоспағандағы мәліметтер</w:t>
      </w:r>
    </w:p>
    <w:p>
      <w:pPr>
        <w:spacing w:after="0"/>
        <w:ind w:left="0"/>
        <w:jc w:val="both"/>
      </w:pPr>
      <w:r>
        <w:rPr>
          <w:rFonts w:ascii="Times New Roman"/>
          <w:b w:val="false"/>
          <w:i w:val="false"/>
          <w:color w:val="000000"/>
          <w:sz w:val="28"/>
        </w:rPr>
        <w:t>
      3-нысан</w:t>
      </w:r>
    </w:p>
    <w:bookmarkStart w:name="z21" w:id="13"/>
    <w:p>
      <w:pPr>
        <w:spacing w:after="0"/>
        <w:ind w:left="0"/>
        <w:jc w:val="left"/>
      </w:pPr>
      <w:r>
        <w:rPr>
          <w:rFonts w:ascii="Times New Roman"/>
          <w:b/>
          <w:i w:val="false"/>
          <w:color w:val="000000"/>
        </w:rPr>
        <w:t xml:space="preserve"> 3. Қазақстан Республикасының бюджеті мен Ұлттық қорының жоспарлы кезеңге арналған параметрлер тізбесі</w:t>
      </w:r>
    </w:p>
    <w:bookmarkEnd w:id="13"/>
    <w:p>
      <w:pPr>
        <w:spacing w:after="0"/>
        <w:ind w:left="0"/>
        <w:jc w:val="both"/>
      </w:pPr>
      <w:r>
        <w:rPr>
          <w:rFonts w:ascii="Times New Roman"/>
          <w:b w:val="false"/>
          <w:i w:val="false"/>
          <w:color w:val="000000"/>
          <w:sz w:val="28"/>
        </w:rPr>
        <w:t>
      миллиард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Капиталмен жасалатын операциялардан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нысаналы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емес тапшылық/профицит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Капиталмен жасалатын операциялардан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нысаналы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емес тапшылық/профицит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секторының ұйымдарынан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басқарудан алынатын инвестициялық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меншікті жекешелендіруден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нысаналы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 басқаруға және жыл сайынғы сыртқы аудитті жүргізуге байланысты шығыстарды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 қаражаттың таза жинақталуы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есепті кезең соңындағы қаражаты –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Үлттық қордың валюталық активтері, жыл соңына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АҚШ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емес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4-нысан</w:t>
      </w:r>
    </w:p>
    <w:bookmarkStart w:name="z22" w:id="14"/>
    <w:p>
      <w:pPr>
        <w:spacing w:after="0"/>
        <w:ind w:left="0"/>
        <w:jc w:val="left"/>
      </w:pPr>
      <w:r>
        <w:rPr>
          <w:rFonts w:ascii="Times New Roman"/>
          <w:b/>
          <w:i w:val="false"/>
          <w:color w:val="000000"/>
        </w:rPr>
        <w:t xml:space="preserve"> 4. Пайдалану бағыттары бойынша негізгі капиталға салынған инвестициялар болжамы</w:t>
      </w:r>
    </w:p>
    <w:bookmarkEnd w:id="14"/>
    <w:p>
      <w:pPr>
        <w:spacing w:after="0"/>
        <w:ind w:left="0"/>
        <w:jc w:val="both"/>
      </w:pPr>
      <w:r>
        <w:rPr>
          <w:rFonts w:ascii="Times New Roman"/>
          <w:b w:val="false"/>
          <w:i w:val="false"/>
          <w:color w:val="000000"/>
          <w:sz w:val="28"/>
        </w:rPr>
        <w:t>
      миллиард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ЭГРТМ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Энергетикамині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Энергетикамині,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жабдықтау, алдыңғы жылға қарағанда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 ИИДМ, 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 алдыңғы жылға қарағанда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ЭГРТМ, ИИДМ,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 мен мотоциклдерді жөндеу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капиталға салынған инвестициялардың барлығы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капиталға НКИ инвестициялар, алдыңғы жылға қарағанда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5-нысан</w:t>
      </w:r>
    </w:p>
    <w:bookmarkStart w:name="z23" w:id="15"/>
    <w:p>
      <w:pPr>
        <w:spacing w:after="0"/>
        <w:ind w:left="0"/>
        <w:jc w:val="left"/>
      </w:pPr>
      <w:r>
        <w:rPr>
          <w:rFonts w:ascii="Times New Roman"/>
          <w:b/>
          <w:i w:val="false"/>
          <w:color w:val="000000"/>
        </w:rPr>
        <w:t xml:space="preserve"> 5. Қазақстан Республикасының макроэкономикалық даму көрсеткіштерінің болжамын әзірлеу үшін жауапты мемлекеттік органдарға арналған басымдықтар мен әлеуметтік-экономикалық саясаттың және салалардың даму көрсеткіштерінің негізгі бағыттарын қалыптастыру үшін ақпарат ұсыну бойынша ұсынымдар</w:t>
      </w:r>
    </w:p>
    <w:bookmarkEnd w:id="15"/>
    <w:bookmarkStart w:name="z24" w:id="16"/>
    <w:p>
      <w:pPr>
        <w:spacing w:after="0"/>
        <w:ind w:left="0"/>
        <w:jc w:val="both"/>
      </w:pPr>
      <w:r>
        <w:rPr>
          <w:rFonts w:ascii="Times New Roman"/>
          <w:b w:val="false"/>
          <w:i w:val="false"/>
          <w:color w:val="000000"/>
          <w:sz w:val="28"/>
        </w:rPr>
        <w:t>
      1. Әлеуметтік-экономикалық саясатты қалыптастыру</w:t>
      </w:r>
    </w:p>
    <w:bookmarkEnd w:id="16"/>
    <w:p>
      <w:pPr>
        <w:spacing w:after="0"/>
        <w:ind w:left="0"/>
        <w:jc w:val="both"/>
      </w:pPr>
      <w:r>
        <w:rPr>
          <w:rFonts w:ascii="Times New Roman"/>
          <w:b w:val="false"/>
          <w:i w:val="false"/>
          <w:color w:val="000000"/>
          <w:sz w:val="28"/>
        </w:rPr>
        <w:t>
      Жетекшілік ететін саладағы (аядағы) мемлекеттік саясатты қалыптастыруға және іске асыруға уәкілетті жауапты мемлекеттік орган алдағы жоспарланатын (бес жылдық) кезеңге арналған салаларды дамытудың басымдықтарын және негізгі бағыттарын қалыптастырады.</w:t>
      </w:r>
    </w:p>
    <w:p>
      <w:pPr>
        <w:spacing w:after="0"/>
        <w:ind w:left="0"/>
        <w:jc w:val="both"/>
      </w:pPr>
      <w:r>
        <w:rPr>
          <w:rFonts w:ascii="Times New Roman"/>
          <w:b w:val="false"/>
          <w:i w:val="false"/>
          <w:color w:val="000000"/>
          <w:sz w:val="28"/>
        </w:rPr>
        <w:t>
      Жетекшілік ететін саладағы мемлекеттік саясаттың басымдықтары және негізгі бағыттары Қазақстан Республикасының стратегиялық және бағдарламалық құжаттарын, Қазақстан Республикасы Мемлекет Басшысының, Үкіметінің тапсырмаларында, Қазақстан Республикасы Президентінің Қазақстан халқына жыл сайынғы жолдауында айқындалған, саясатқа сәйкес болуы тиіс.</w:t>
      </w:r>
    </w:p>
    <w:p>
      <w:pPr>
        <w:spacing w:after="0"/>
        <w:ind w:left="0"/>
        <w:jc w:val="both"/>
      </w:pPr>
      <w:r>
        <w:rPr>
          <w:rFonts w:ascii="Times New Roman"/>
          <w:b w:val="false"/>
          <w:i w:val="false"/>
          <w:color w:val="000000"/>
          <w:sz w:val="28"/>
        </w:rPr>
        <w:t>
      Ақпаратта, алдағы жоспарланатын (бесжылдық) кезеңге арналған нысаналы индикаторлар және жоспарланатын кезең соңындағы жетістіктердің нәтижелері көрсетіле отырып, аталған салада іске асырылып жатқан барлық мемлекеттік бағдарламалар көрсетіледі.</w:t>
      </w:r>
    </w:p>
    <w:p>
      <w:pPr>
        <w:spacing w:after="0"/>
        <w:ind w:left="0"/>
        <w:jc w:val="both"/>
      </w:pPr>
      <w:r>
        <w:rPr>
          <w:rFonts w:ascii="Times New Roman"/>
          <w:b w:val="false"/>
          <w:i w:val="false"/>
          <w:color w:val="000000"/>
          <w:sz w:val="28"/>
        </w:rPr>
        <w:t>
      Сондай-ақ ақпаратта жоспарланатын және іске асырылатын жобаларды, алдағы жоспарланатын (бес жылдық) кезеңнің соңына дейін нысаналы көрсеткіштердің жетістіктері көрсетілген жетекшілік ететін саладағы саясатты іске асыру жөніндегі шаралар көрсетіледі.</w:t>
      </w:r>
    </w:p>
    <w:p>
      <w:pPr>
        <w:spacing w:after="0"/>
        <w:ind w:left="0"/>
        <w:jc w:val="both"/>
      </w:pPr>
      <w:r>
        <w:rPr>
          <w:rFonts w:ascii="Times New Roman"/>
          <w:b w:val="false"/>
          <w:i w:val="false"/>
          <w:color w:val="000000"/>
          <w:sz w:val="28"/>
        </w:rPr>
        <w:t>
      Салаларды дамыту басымдықтары алдағы жоспарланатын (бес жылдық) кезеңге арналған әлеуметтік-экономикалық даму болжамы шеңберінде мақұлданған, әлеуметтік-экономикалық саясаттың негізгі басымдықтары мен бағыттарына сәйкес келмеген жағдайда салалық жобалар мемлекеттік бюджеттен қаржыландырумен қамтамасыз етілмейтін болады.</w:t>
      </w:r>
    </w:p>
    <w:bookmarkStart w:name="z25" w:id="17"/>
    <w:p>
      <w:pPr>
        <w:spacing w:after="0"/>
        <w:ind w:left="0"/>
        <w:jc w:val="both"/>
      </w:pPr>
      <w:r>
        <w:rPr>
          <w:rFonts w:ascii="Times New Roman"/>
          <w:b w:val="false"/>
          <w:i w:val="false"/>
          <w:color w:val="000000"/>
          <w:sz w:val="28"/>
        </w:rPr>
        <w:t>
      2. Орта мерзімді (бес жылдық) кезеңге арналған салаларды дамытудың болжамды көрсеткіштерін әзірлеу</w:t>
      </w:r>
    </w:p>
    <w:bookmarkEnd w:id="17"/>
    <w:p>
      <w:pPr>
        <w:spacing w:after="0"/>
        <w:ind w:left="0"/>
        <w:jc w:val="both"/>
      </w:pPr>
      <w:r>
        <w:rPr>
          <w:rFonts w:ascii="Times New Roman"/>
          <w:b w:val="false"/>
          <w:i w:val="false"/>
          <w:color w:val="000000"/>
          <w:sz w:val="28"/>
        </w:rPr>
        <w:t>
      Жауапты мемлекеттік органдар ұсынатын, жетекшілік ететін салаларды дамытудың алдағы жоспарланатын (бес жылдық) кезеңге арналған болжамды көрсеткіштері Қазақстан Республикасының стратегиялық құжаттарында айқындалған салалар бойынша нысаналы индикаторлар жетістіктеріне сәйкес болуы тиіс.</w:t>
      </w:r>
    </w:p>
    <w:p>
      <w:pPr>
        <w:spacing w:after="0"/>
        <w:ind w:left="0"/>
        <w:jc w:val="both"/>
      </w:pPr>
      <w:r>
        <w:rPr>
          <w:rFonts w:ascii="Times New Roman"/>
          <w:b w:val="false"/>
          <w:i w:val="false"/>
          <w:color w:val="000000"/>
          <w:sz w:val="28"/>
        </w:rPr>
        <w:t>
      Салалардың даму көрсеткіштерінің болжамына әрбір болжамданатын көрсеткіштің алдағы жоспарланатын (бес жылдық) кезеңге арналған күтілетін төмендеуі және ұлғаюы бойынша факторларды төмендеу мен өсу себептерін, іске асырылатын жобалар мен тапсырмалар көрсетілген жазбаша негіздеме ұсынылады.</w:t>
      </w:r>
    </w:p>
    <w:p>
      <w:pPr>
        <w:spacing w:after="0"/>
        <w:ind w:left="0"/>
        <w:jc w:val="both"/>
      </w:pPr>
      <w:r>
        <w:rPr>
          <w:rFonts w:ascii="Times New Roman"/>
          <w:b w:val="false"/>
          <w:i w:val="false"/>
          <w:color w:val="000000"/>
          <w:sz w:val="28"/>
        </w:rPr>
        <w:t>
      Мемлекеттік және орыс тілдеріндегі ақпарат құжат бұқаралық ақпарат құралдарында жарияланатындықтан қысқа, айқын және халыққа түсінікті жинақы тілде баяндалады.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аббревиатуралар және қысқартылған сөздердің толық жазылуы: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министрлiгi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Республикасынының Қаржы нарығын реттеу және дамыту агенттігі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 индексі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қабілетінің паритеті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министрлiгi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ЦДҚАӨМ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4-қосымша</w:t>
            </w:r>
            <w:r>
              <w:br/>
            </w:r>
            <w:r>
              <w:rPr>
                <w:rFonts w:ascii="Times New Roman"/>
                <w:b w:val="false"/>
                <w:i w:val="false"/>
                <w:color w:val="000000"/>
                <w:sz w:val="20"/>
              </w:rPr>
              <w:t>Әлеуметтік-экономикалық даму</w:t>
            </w:r>
            <w:r>
              <w:br/>
            </w:r>
            <w:r>
              <w:rPr>
                <w:rFonts w:ascii="Times New Roman"/>
                <w:b w:val="false"/>
                <w:i w:val="false"/>
                <w:color w:val="000000"/>
                <w:sz w:val="20"/>
              </w:rPr>
              <w:t>болжамын әзірлеу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1-нысан</w:t>
      </w:r>
    </w:p>
    <w:bookmarkStart w:name="z27" w:id="18"/>
    <w:p>
      <w:pPr>
        <w:spacing w:after="0"/>
        <w:ind w:left="0"/>
        <w:jc w:val="left"/>
      </w:pPr>
      <w:r>
        <w:rPr>
          <w:rFonts w:ascii="Times New Roman"/>
          <w:b/>
          <w:i w:val="false"/>
          <w:color w:val="000000"/>
        </w:rPr>
        <w:t xml:space="preserve"> 1. Бес жылдық кезеңге арналған облыстың, республикалық маңызы бар қаланың, астананың әлеуметтік-экономикалық даму көрсеткіштерінің болжамы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 миллиард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 нақты өзгеруі,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 жан басына шаққанда, АҚШ доллары есептік бағам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барлық экономикалық қызметі түрлері бойынша ЖӨӨ</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өндіру, миллион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 мен мотоциклдерді жөндеу,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 миллион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(15 және одан жоғары жастағы) – облыс бойынша барлығы,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қамтыған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халық (15 және одан жоғары жастағы),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жұмыскердің орташа айлық жалақысы,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 индексi, алдыңғы жылға қарағанда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Зейнеткерлердiң саны,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деңгейінің шамасынан төмен халықтың үлесі,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2-нысан</w:t>
      </w:r>
    </w:p>
    <w:p>
      <w:pPr>
        <w:spacing w:after="0"/>
        <w:ind w:left="0"/>
        <w:jc w:val="left"/>
      </w:pPr>
      <w:r>
        <w:rPr>
          <w:rFonts w:ascii="Times New Roman"/>
          <w:b/>
          <w:i w:val="false"/>
          <w:color w:val="000000"/>
        </w:rPr>
        <w:t xml:space="preserve"> 2. __________________ ауданның, облыстық маңызы бар қаланың әлеуметтік-экономикалық даму болжамы</w:t>
      </w:r>
    </w:p>
    <w:p>
      <w:pPr>
        <w:spacing w:after="0"/>
        <w:ind w:left="0"/>
        <w:jc w:val="both"/>
      </w:pPr>
      <w:r>
        <w:rPr>
          <w:rFonts w:ascii="Times New Roman"/>
          <w:b w:val="false"/>
          <w:i w:val="false"/>
          <w:color w:val="000000"/>
          <w:sz w:val="28"/>
        </w:rPr>
        <w:t>
      миллион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Болжамдалатын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Болжам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негізгі салалары өндірісінің көлемі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шаруашылығының жалпы шығарылымы,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(15 және одан жоғары жастағы) – облыс бойынша барлығы,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қамтыған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халық (15 және одан жоғары жастағы),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кадрлар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жалақысы,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жалақы индексi, алдыңғы жылға қарағанда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Зейнеткерлердiң саны,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3-нысан</w:t>
      </w:r>
    </w:p>
    <w:bookmarkStart w:name="z28" w:id="19"/>
    <w:p>
      <w:pPr>
        <w:spacing w:after="0"/>
        <w:ind w:left="0"/>
        <w:jc w:val="left"/>
      </w:pPr>
      <w:r>
        <w:rPr>
          <w:rFonts w:ascii="Times New Roman"/>
          <w:b/>
          <w:i w:val="false"/>
          <w:color w:val="000000"/>
        </w:rPr>
        <w:t xml:space="preserve"> 3. Жоспарлы кезеңге арналған облыстың, республикалық маңызы бар қаланың, астананың бюджетік параметрлерінің болжамы</w:t>
      </w:r>
    </w:p>
    <w:bookmarkEnd w:id="19"/>
    <w:p>
      <w:pPr>
        <w:spacing w:after="0"/>
        <w:ind w:left="0"/>
        <w:jc w:val="both"/>
      </w:pPr>
      <w:r>
        <w:rPr>
          <w:rFonts w:ascii="Times New Roman"/>
          <w:b w:val="false"/>
          <w:i w:val="false"/>
          <w:color w:val="000000"/>
          <w:sz w:val="28"/>
        </w:rPr>
        <w:t>
      миллион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Болжамдалатын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шоғырландырылған бюджеті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(республикалық маңызы бар қаланың) (аудан (облыстық маңызы бар қала бөлінісінде) шоғырланған бюджеті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 (аудандық (қалалық) бюджеттер бөлінісінде)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округтердің (аудандық маңызы бар қалалар, ауылдар, кенттер, ауылдық округтер бөлінісінде) бюджеттері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4-нысан</w:t>
      </w:r>
    </w:p>
    <w:bookmarkStart w:name="z29" w:id="20"/>
    <w:p>
      <w:pPr>
        <w:spacing w:after="0"/>
        <w:ind w:left="0"/>
        <w:jc w:val="left"/>
      </w:pPr>
      <w:r>
        <w:rPr>
          <w:rFonts w:ascii="Times New Roman"/>
          <w:b/>
          <w:i w:val="false"/>
          <w:color w:val="000000"/>
        </w:rPr>
        <w:t xml:space="preserve"> 4. Басым бағыттар бөлінісінде жоспарлы кезеңге арналған жергілікті басым бюджеттік инвестиялар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әкімшілерінің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p>
            <w:pPr>
              <w:spacing w:after="20"/>
              <w:ind w:left="20"/>
              <w:jc w:val="both"/>
            </w:pPr>
            <w:r>
              <w:rPr>
                <w:rFonts w:ascii="Times New Roman"/>
                <w:b w:val="false"/>
                <w:i w:val="false"/>
                <w:color w:val="000000"/>
                <w:sz w:val="20"/>
              </w:rPr>
              <w:t>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жылға дейінгі, барлығы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(мың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3-жоспарланатын жылдан кейін</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1-есепті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1-есепті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 (ағымдағы жылдың жоспары)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1-жоспарланатын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2-жоспарланатын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3-жоспарланатын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Жергілікті бюджеттік инвестициялық жобалар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Жергілікті мемлекеттік-жеке меншік әріптестік жобалары, оның ішінде концессиялар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Жарғылық капиталды ұлғайту арқылы жоспарланатын жергілікті бюджеттік инвестициялар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Жоғары тұрған бюджеттен бөлінетін нысаналы даму трансферттері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Кредиттеу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аббревиатуралар және қысқартылған сөздердің толық жазылуы: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5-қосымша</w:t>
            </w:r>
            <w:r>
              <w:br/>
            </w:r>
            <w:r>
              <w:rPr>
                <w:rFonts w:ascii="Times New Roman"/>
                <w:b w:val="false"/>
                <w:i w:val="false"/>
                <w:color w:val="000000"/>
                <w:sz w:val="20"/>
              </w:rPr>
              <w:t>Әлеуметтік-экономикалық даму</w:t>
            </w:r>
            <w:r>
              <w:br/>
            </w:r>
            <w:r>
              <w:rPr>
                <w:rFonts w:ascii="Times New Roman"/>
                <w:b w:val="false"/>
                <w:i w:val="false"/>
                <w:color w:val="000000"/>
                <w:sz w:val="20"/>
              </w:rPr>
              <w:t>болжамын әзірлеу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5-қосымша</w:t>
            </w:r>
          </w:p>
        </w:tc>
      </w:tr>
    </w:tbl>
    <w:bookmarkStart w:name="z31" w:id="21"/>
    <w:p>
      <w:pPr>
        <w:spacing w:after="0"/>
        <w:ind w:left="0"/>
        <w:jc w:val="left"/>
      </w:pPr>
      <w:r>
        <w:rPr>
          <w:rFonts w:ascii="Times New Roman"/>
          <w:b/>
          <w:i w:val="false"/>
          <w:color w:val="000000"/>
        </w:rPr>
        <w:t xml:space="preserve"> 1. Бес жылдық кезеңге арналған облыстың, республикалық маңызы бар қаланың, астананың әлеуметтік-экономикалық дамуының болжамды параметрлерін есептеуге қажетті көрсеткіштер тізбесі</w:t>
      </w:r>
    </w:p>
    <w:bookmarkEnd w:id="21"/>
    <w:p>
      <w:pPr>
        <w:spacing w:after="0"/>
        <w:ind w:left="0"/>
        <w:jc w:val="both"/>
      </w:pPr>
      <w:r>
        <w:rPr>
          <w:rFonts w:ascii="Times New Roman"/>
          <w:b w:val="false"/>
          <w:i w:val="false"/>
          <w:color w:val="000000"/>
          <w:sz w:val="28"/>
        </w:rPr>
        <w:t>
      1-нысан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барлық экономикалық қызметі түрлері бойынша ЖӨӨ</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өндіру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(күрішті қосқанда) және бұршақ тұқымдас дақылдарды өңделгеннен кейiнгi салмағында жалпы жинау, мың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конденсатын өндіру көлемі, жылына миллион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конденсатын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қоспағанда, кендерді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пайдалы қазбаларды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саласындағы кызметтер көрсету,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тығыннан жасалған бұйымдарды өндіру; сабаннан және өруге арналған материалдан жасалған бұйымдарды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Кағаз және қағаздан жасалған өнімдерді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өндеу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 алдыңғы жылға қарғанда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металл емес минералды өнімдер өндіру, алдыңғы жылға қарағанда %-бен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өнеркәсібінің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асыл және түсті металл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 мен мотоциклдерді жөндеу,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көрсетілетін қызметтер,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(15 және одан жоғары жастағы),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жұмыспен қамтығандар,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халық (15 және одан жоғары жастағы),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жұмыскердің орташа айлық номиналды жалақысы,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жалақы индексi, алдыңғы жылға қарағанда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Зейнеткерлердiң саны,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деңгейінің шамасынан төмен халықтың үлесі,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2-нысан</w:t>
      </w:r>
    </w:p>
    <w:bookmarkStart w:name="z32" w:id="22"/>
    <w:p>
      <w:pPr>
        <w:spacing w:after="0"/>
        <w:ind w:left="0"/>
        <w:jc w:val="left"/>
      </w:pPr>
      <w:r>
        <w:rPr>
          <w:rFonts w:ascii="Times New Roman"/>
          <w:b/>
          <w:i w:val="false"/>
          <w:color w:val="000000"/>
        </w:rPr>
        <w:t xml:space="preserve"> 2. Жоспарлы кезеңге арналған облыстың, республикалық маңызы бар қаланың, астананың бюджеттік параметрлерінің болжамы</w:t>
      </w:r>
    </w:p>
    <w:bookmarkEnd w:id="2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Болжамдалатын кезең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шоғырландырылған бюджеті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(республикалық маңызы бар қаланың) (аудан (облыстық маңызы бар қала бөлінісінде) шоғырланған бюджеті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 (аудандық (қалалық) бюджеттер бөлінісінде)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округтердің (аудандық маңызы бар қалалар, ауылдар, кенттер, ауылдық округтер бөлінісінде) бюджеттері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аббревиатуралар және қысқартылған сөздердің толық жазылуы: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