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1724" w14:textId="6761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21 ақпандағы № 55 бұйрығы. Қазақстан Республикасының Әділет министрлігінде 2022 жылғы 22 ақпанда № 26885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Өзгерістер мен толықтырулар енгізілетін кейбір бұйрықтардың тізбесі</w:t>
      </w:r>
    </w:p>
    <w:bookmarkEnd w:id="4"/>
    <w:bookmarkStart w:name="z7" w:id="5"/>
    <w:p>
      <w:pPr>
        <w:spacing w:after="0"/>
        <w:ind w:left="0"/>
        <w:jc w:val="both"/>
      </w:pPr>
      <w:r>
        <w:rPr>
          <w:rFonts w:ascii="Times New Roman"/>
          <w:b w:val="false"/>
          <w:i w:val="false"/>
          <w:color w:val="000000"/>
          <w:sz w:val="28"/>
        </w:rPr>
        <w:t xml:space="preserve">
      1.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14067 болып тіркелген):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Осы Қағидаларда мынадай ұғым пайдаланылады:</w:t>
      </w:r>
    </w:p>
    <w:p>
      <w:pPr>
        <w:spacing w:after="0"/>
        <w:ind w:left="0"/>
        <w:jc w:val="both"/>
      </w:pPr>
      <w:r>
        <w:rPr>
          <w:rFonts w:ascii="Times New Roman"/>
          <w:b w:val="false"/>
          <w:i w:val="false"/>
          <w:color w:val="000000"/>
          <w:sz w:val="28"/>
        </w:rPr>
        <w:t>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отбасына тәрбиелеуге қабылдауға тілек білдірген адамдар туралы мәліметтерді қамтитын деректер базасы.</w:t>
      </w:r>
    </w:p>
    <w:bookmarkStart w:name="z10" w:id="7"/>
    <w:p>
      <w:pPr>
        <w:spacing w:after="0"/>
        <w:ind w:left="0"/>
        <w:jc w:val="both"/>
      </w:pPr>
      <w:r>
        <w:rPr>
          <w:rFonts w:ascii="Times New Roman"/>
          <w:b w:val="false"/>
          <w:i w:val="false"/>
          <w:color w:val="000000"/>
          <w:sz w:val="28"/>
        </w:rPr>
        <w:t>
      3. Азаматтарды есепке алуды олардың тұрғылықты жері бойынша республикалық маңызы бар қалалардың және астананың білім басқармалары, аудандардағы және облыстық маңызы бар қалалардағы білім бөлімдері (бұдан әрі – көрсетілетін қызметті беруші) жүргізеді.</w:t>
      </w:r>
    </w:p>
    <w:bookmarkEnd w:id="7"/>
    <w:p>
      <w:pPr>
        <w:spacing w:after="0"/>
        <w:ind w:left="0"/>
        <w:jc w:val="both"/>
      </w:pPr>
      <w:r>
        <w:rPr>
          <w:rFonts w:ascii="Times New Roman"/>
          <w:b w:val="false"/>
          <w:i w:val="false"/>
          <w:color w:val="000000"/>
          <w:sz w:val="28"/>
        </w:rPr>
        <w:t>
      Құжаттарды қараудың және бала асырап алуға тілек білдірген адамдарды есепке қоюдың мерзімі 10 (он)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"5. Мемлекеттік көрсетілетін қызметті алу үшін көрсетілетін қызметті алушы көрсетілетін қызметті берушіге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"Бала асырап алуға тілек білдірген адамдарды есепке қою" мемлекеттік көрсетілетін қызмет стандартында (бұдан әрі – Стандарт) көзделген құжаттарды қоса бере отырып, бала асырап алуға тілек білдірген адамдарды есепке қою туралы өтініш (еркін нысанда) береді.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Көрсетілетін қызметті беруші құжаттарды портал арқылы алған сәттен бастап 2 (екі) жұмыс күні ішінде ұсынылған құжаттардың толықтығын тексереді.</w:t>
      </w:r>
    </w:p>
    <w:bookmarkStart w:name="z13" w:id="8"/>
    <w:p>
      <w:pPr>
        <w:spacing w:after="0"/>
        <w:ind w:left="0"/>
        <w:jc w:val="both"/>
      </w:pPr>
      <w:r>
        <w:rPr>
          <w:rFonts w:ascii="Times New Roman"/>
          <w:b w:val="false"/>
          <w:i w:val="false"/>
          <w:color w:val="000000"/>
          <w:sz w:val="28"/>
        </w:rPr>
        <w:t xml:space="preserve">
      9. Көрсетілетін қызметті алушының және, егер некеде тұрған болса, жұбайының (зайыбының) жеке басын куәландыратын, көрсетілетін қызметті алушының және (немесе) жұбайының (зайыбының) тұрғын үйге меншік құқығын растайтын құжаттар туралы мәліметтерді, егер некеде тұрған болса, көрсетілетін қызметті алушының және жұбайының (зайыбының) соттылығының болуы не болмауы туралы анықтаманы, неке қию туралы куәлікті, "АХАЖ тіркеу пункті" ақпараттық жүйесінде мәліметтер болмаған кезде балалардың туу туралы куәлігін,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беруші "электрондық үкімет" шлюзі арқылы тиісті мемлекеттік ақпараттық жүйелерден алады.</w:t>
      </w:r>
    </w:p>
    <w:bookmarkEnd w:id="8"/>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"11. Көрсетілетін қызметті алушы қолданыстағы заңнама талаптарына сәйкес келген жағдайда көрсетілетін қызметті беруші қорытындыға қол қойылған күннен бастап 2 (екі)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порталына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 асырап алуға үміткер(лер) болудың мүмкіндігі (мүмкін еместігі) туралы қорытындыны алғаны туралы хабарлама жібереді және оларды бала асырап алуға кандидаттар ретінде есепке қояды.</w:t>
      </w:r>
    </w:p>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Көрсетілетін қызметті алушы оң қорытынды алғаннан кейін республикалық деректер банкіндегі жетім балалар, асырап алуға жататын ата-аналарының қамқорлығынсыз қалған балалар туралы ақпаратқа қол жеткізе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"15.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both"/>
      </w:pPr>
      <w:r>
        <w:rPr>
          <w:rFonts w:ascii="Times New Roman"/>
          <w:b w:val="false"/>
          <w:i w:val="false"/>
          <w:color w:val="000000"/>
          <w:sz w:val="28"/>
        </w:rPr>
        <w:t xml:space="preserve">
      жетім балаларды, ата-аналарының қамқорлығынсыз қалған балаларды асырап алуға тілек білдірген, Қазақстан Республикасының аумағында тұрақты тұратын, Қазақстан Республикасының азаматтары болып табылатын адамдарды есепке алу қағидаларына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7" w:id="9"/>
    <w:p>
      <w:pPr>
        <w:spacing w:after="0"/>
        <w:ind w:left="0"/>
        <w:jc w:val="both"/>
      </w:pPr>
      <w:r>
        <w:rPr>
          <w:rFonts w:ascii="Times New Roman"/>
          <w:b w:val="false"/>
          <w:i w:val="false"/>
          <w:color w:val="000000"/>
          <w:sz w:val="28"/>
        </w:rPr>
        <w:t xml:space="preserve">
      2.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актілерін мемлекеттік тіркеу тізілімінде № 20478 болып тіркелген);</w:t>
      </w:r>
    </w:p>
    <w:bookmarkEnd w:id="9"/>
    <w:bookmarkStart w:name="z18" w:id="10"/>
    <w:p>
      <w:pPr>
        <w:spacing w:after="0"/>
        <w:ind w:left="0"/>
        <w:jc w:val="both"/>
      </w:pPr>
      <w:r>
        <w:rPr>
          <w:rFonts w:ascii="Times New Roman"/>
          <w:b w:val="false"/>
          <w:i w:val="false"/>
          <w:color w:val="000000"/>
          <w:sz w:val="28"/>
        </w:rPr>
        <w:t xml:space="preserve">
      көрсетілген бұйрықпен бекітілген "Қорғаншылық және қамқоршылық жөнінде анықтамалар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 (бұдан әрі – ЭЦҚ)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"Қорғаншылық және қамқоршылық жөнінде анықтамалар беру" мемлекеттік көрсетілетін қызмет стандартында келтірілген.</w:t>
      </w:r>
    </w:p>
    <w:bookmarkStart w:name="z21" w:id="11"/>
    <w:p>
      <w:pPr>
        <w:spacing w:after="0"/>
        <w:ind w:left="0"/>
        <w:jc w:val="both"/>
      </w:pPr>
      <w:r>
        <w:rPr>
          <w:rFonts w:ascii="Times New Roman"/>
          <w:b w:val="false"/>
          <w:i w:val="false"/>
          <w:color w:val="000000"/>
          <w:sz w:val="28"/>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"электрондық үкімет" шлюзі арқылы тиісті мемлекеттік ақпараттық жүйелерден алады.</w:t>
      </w:r>
    </w:p>
    <w:bookmarkEnd w:id="11"/>
    <w:p>
      <w:pPr>
        <w:spacing w:after="0"/>
        <w:ind w:left="0"/>
        <w:jc w:val="both"/>
      </w:pPr>
      <w:r>
        <w:rPr>
          <w:rFonts w:ascii="Times New Roman"/>
          <w:b w:val="false"/>
          <w:i w:val="false"/>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қабылдаудан бас тартады.";</w:t>
      </w:r>
    </w:p>
    <w:bookmarkStart w:name="z22" w:id="12"/>
    <w:p>
      <w:pPr>
        <w:spacing w:after="0"/>
        <w:ind w:left="0"/>
        <w:jc w:val="both"/>
      </w:pPr>
      <w:r>
        <w:rPr>
          <w:rFonts w:ascii="Times New Roman"/>
          <w:b w:val="false"/>
          <w:i w:val="false"/>
          <w:color w:val="000000"/>
          <w:sz w:val="28"/>
        </w:rPr>
        <w:t>
      мынадай мазмұндағы 7-1 тармақпен толықтырылсын:</w:t>
      </w:r>
    </w:p>
    <w:bookmarkEnd w:id="12"/>
    <w:p>
      <w:pPr>
        <w:spacing w:after="0"/>
        <w:ind w:left="0"/>
        <w:jc w:val="both"/>
      </w:pPr>
      <w:r>
        <w:rPr>
          <w:rFonts w:ascii="Times New Roman"/>
          <w:b w:val="false"/>
          <w:i w:val="false"/>
          <w:color w:val="000000"/>
          <w:sz w:val="28"/>
        </w:rPr>
        <w:t xml:space="preserve">
      "7-1.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24" w:id="13"/>
    <w:p>
      <w:pPr>
        <w:spacing w:after="0"/>
        <w:ind w:left="0"/>
        <w:jc w:val="both"/>
      </w:pPr>
      <w:r>
        <w:rPr>
          <w:rFonts w:ascii="Times New Roman"/>
          <w:b w:val="false"/>
          <w:i w:val="false"/>
          <w:color w:val="000000"/>
          <w:sz w:val="28"/>
        </w:rPr>
        <w:t xml:space="preserve">
      "Қорғаншылық және қамқоршылық жөнінде анықтамалар беру" мемлекеттік қызмет көрсету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тізбеге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bookmarkEnd w:id="13"/>
    <w:bookmarkStart w:name="z25" w:id="14"/>
    <w:p>
      <w:pPr>
        <w:spacing w:after="0"/>
        <w:ind w:left="0"/>
        <w:jc w:val="both"/>
      </w:pPr>
      <w:r>
        <w:rPr>
          <w:rFonts w:ascii="Times New Roman"/>
          <w:b w:val="false"/>
          <w:i w:val="false"/>
          <w:color w:val="000000"/>
          <w:sz w:val="28"/>
        </w:rPr>
        <w:t xml:space="preserve">
      көрсетілген бұйрықпен бекітілген "Кәмелетке толмағандардың мүлкіне иелік ету үшін анықтамалар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Start w:name="z29" w:id="15"/>
    <w:p>
      <w:pPr>
        <w:spacing w:after="0"/>
        <w:ind w:left="0"/>
        <w:jc w:val="both"/>
      </w:pPr>
      <w:r>
        <w:rPr>
          <w:rFonts w:ascii="Times New Roman"/>
          <w:b w:val="false"/>
          <w:i w:val="false"/>
          <w:color w:val="000000"/>
          <w:sz w:val="28"/>
        </w:rPr>
        <w:t>
      6. Көрсетілетін қызметті алушының жеке басын куәландыратын құжаттар, баланың туу туралы куәлігі,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(қорғаншылар үшін) көрсетілетін қызметті беруші "электрондық үкімет" шлюзі арқылы тиісті мемлекеттік ақпараттық жүйелерден алады.</w:t>
      </w:r>
    </w:p>
    <w:bookmarkEnd w:id="15"/>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 </w:t>
      </w:r>
    </w:p>
    <w:bookmarkStart w:name="z30" w:id="16"/>
    <w:p>
      <w:pPr>
        <w:spacing w:after="0"/>
        <w:ind w:left="0"/>
        <w:jc w:val="both"/>
      </w:pPr>
      <w:r>
        <w:rPr>
          <w:rFonts w:ascii="Times New Roman"/>
          <w:b w:val="false"/>
          <w:i w:val="false"/>
          <w:color w:val="000000"/>
          <w:sz w:val="28"/>
        </w:rPr>
        <w:t xml:space="preserve">
      7. Көрсетілетін қызметті алушы қолданыстағы заңнама талаптарына сәйкес келген жағдайда көрсетілетін қызметті беруші 2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16"/>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bookmarkStart w:name="z31" w:id="17"/>
    <w:p>
      <w:pPr>
        <w:spacing w:after="0"/>
        <w:ind w:left="0"/>
        <w:jc w:val="both"/>
      </w:pPr>
      <w:r>
        <w:rPr>
          <w:rFonts w:ascii="Times New Roman"/>
          <w:b w:val="false"/>
          <w:i w:val="false"/>
          <w:color w:val="000000"/>
          <w:sz w:val="28"/>
        </w:rPr>
        <w:t>
      мынадай мазмұндағы 8-1 тармақпен толықтырылсын:</w:t>
      </w:r>
    </w:p>
    <w:bookmarkEnd w:id="17"/>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33" w:id="18"/>
    <w:p>
      <w:pPr>
        <w:spacing w:after="0"/>
        <w:ind w:left="0"/>
        <w:jc w:val="both"/>
      </w:pPr>
      <w:r>
        <w:rPr>
          <w:rFonts w:ascii="Times New Roman"/>
          <w:b w:val="false"/>
          <w:i w:val="false"/>
          <w:color w:val="000000"/>
          <w:sz w:val="28"/>
        </w:rPr>
        <w:t xml:space="preserve">
      "Кәмелетке толмағандардың мүлкіне иелік ету үшін анықтамалар беру" мемлекеттік қызметті көрсету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тізбеге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редакцияда жазылсын;</w:t>
      </w:r>
    </w:p>
    <w:bookmarkEnd w:id="18"/>
    <w:bookmarkStart w:name="z34" w:id="19"/>
    <w:p>
      <w:pPr>
        <w:spacing w:after="0"/>
        <w:ind w:left="0"/>
        <w:jc w:val="both"/>
      </w:pPr>
      <w:r>
        <w:rPr>
          <w:rFonts w:ascii="Times New Roman"/>
          <w:b w:val="false"/>
          <w:i w:val="false"/>
          <w:color w:val="000000"/>
          <w:sz w:val="28"/>
        </w:rPr>
        <w:t xml:space="preserve">
      көрсетілген бұйрықпен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стандартында (бұдан әрі – Стандарт)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38" w:id="20"/>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корпорация қызметкері және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bookmarkStart w:name="z41" w:id="21"/>
    <w:p>
      <w:pPr>
        <w:spacing w:after="0"/>
        <w:ind w:left="0"/>
        <w:jc w:val="both"/>
      </w:pPr>
      <w:r>
        <w:rPr>
          <w:rFonts w:ascii="Times New Roman"/>
          <w:b w:val="false"/>
          <w:i w:val="false"/>
          <w:color w:val="000000"/>
          <w:sz w:val="28"/>
        </w:rPr>
        <w:t>
      мынадай мазмұндағы 10-1-тармақпен толықтырылсын:</w:t>
      </w:r>
    </w:p>
    <w:bookmarkEnd w:id="21"/>
    <w:p>
      <w:pPr>
        <w:spacing w:after="0"/>
        <w:ind w:left="0"/>
        <w:jc w:val="both"/>
      </w:pPr>
      <w:r>
        <w:rPr>
          <w:rFonts w:ascii="Times New Roman"/>
          <w:b w:val="false"/>
          <w:i w:val="false"/>
          <w:color w:val="000000"/>
          <w:sz w:val="28"/>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 жасқа толған баланың оны отбасына қорғаншылыққа (қамқоршылыққа) орналастыруға келісімін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"11. Көрсетілетін қызметті беруші 8 (сегіз)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бұйрық (бұдан әрі – бұйрық) шығарады.</w:t>
      </w:r>
    </w:p>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алынып тасталсын;</w:t>
      </w:r>
    </w:p>
    <w:bookmarkStart w:name="z44" w:id="22"/>
    <w:p>
      <w:pPr>
        <w:spacing w:after="0"/>
        <w:ind w:left="0"/>
        <w:jc w:val="both"/>
      </w:pPr>
      <w:r>
        <w:rPr>
          <w:rFonts w:ascii="Times New Roman"/>
          <w:b w:val="false"/>
          <w:i w:val="false"/>
          <w:color w:val="000000"/>
          <w:sz w:val="28"/>
        </w:rPr>
        <w:t>
      мынадай мазмұндағы 16-1-тармақпен толықтырылсын:</w:t>
      </w:r>
    </w:p>
    <w:bookmarkEnd w:id="22"/>
    <w:p>
      <w:pPr>
        <w:spacing w:after="0"/>
        <w:ind w:left="0"/>
        <w:jc w:val="both"/>
      </w:pPr>
      <w:r>
        <w:rPr>
          <w:rFonts w:ascii="Times New Roman"/>
          <w:b w:val="false"/>
          <w:i w:val="false"/>
          <w:color w:val="000000"/>
          <w:sz w:val="28"/>
        </w:rPr>
        <w:t xml:space="preserve">
      "16-1.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21-тармақтағы</w:t>
      </w:r>
      <w:r>
        <w:rPr>
          <w:rFonts w:ascii="Times New Roman"/>
          <w:b w:val="false"/>
          <w:i w:val="false"/>
          <w:color w:val="000000"/>
          <w:sz w:val="28"/>
        </w:rPr>
        <w:t xml:space="preserve"> 21 деген нөмір 17 деген санмен ауыстырылсын және </w:t>
      </w:r>
      <w:r>
        <w:rPr>
          <w:rFonts w:ascii="Times New Roman"/>
          <w:b w:val="false"/>
          <w:i w:val="false"/>
          <w:color w:val="000000"/>
          <w:sz w:val="28"/>
        </w:rPr>
        <w:t>22-тармақтағы</w:t>
      </w:r>
      <w:r>
        <w:rPr>
          <w:rFonts w:ascii="Times New Roman"/>
          <w:b w:val="false"/>
          <w:i w:val="false"/>
          <w:color w:val="000000"/>
          <w:sz w:val="28"/>
        </w:rPr>
        <w:t xml:space="preserve"> 22 деген нөмір 18 деген санмен ауыстырылсын;</w:t>
      </w:r>
    </w:p>
    <w:bookmarkStart w:name="z47" w:id="23"/>
    <w:p>
      <w:pPr>
        <w:spacing w:after="0"/>
        <w:ind w:left="0"/>
        <w:jc w:val="both"/>
      </w:pPr>
      <w:r>
        <w:rPr>
          <w:rFonts w:ascii="Times New Roman"/>
          <w:b w:val="false"/>
          <w:i w:val="false"/>
          <w:color w:val="000000"/>
          <w:sz w:val="28"/>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End w:id="23"/>
    <w:bookmarkStart w:name="z48"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бұйрықпен бекітілген "Баланы (балаларды) қабылдаушы отбасына тәрбиелеуге беру және оларды асырауға ақшалай қаражат төлеуді тағайындау"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bookmarkStart w:name="z74" w:id="25"/>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25"/>
    <w:bookmarkStart w:name="z75" w:id="26"/>
    <w:p>
      <w:pPr>
        <w:spacing w:after="0"/>
        <w:ind w:left="0"/>
        <w:jc w:val="both"/>
      </w:pPr>
      <w:r>
        <w:rPr>
          <w:rFonts w:ascii="Times New Roman"/>
          <w:b w:val="false"/>
          <w:i w:val="false"/>
          <w:color w:val="000000"/>
          <w:sz w:val="28"/>
        </w:rPr>
        <w:t>
      мынадай мазмұндағы 7-1-тармақпен толықтырылсын:</w:t>
      </w:r>
    </w:p>
    <w:bookmarkEnd w:id="26"/>
    <w:p>
      <w:pPr>
        <w:spacing w:after="0"/>
        <w:ind w:left="0"/>
        <w:jc w:val="both"/>
      </w:pPr>
      <w:r>
        <w:rPr>
          <w:rFonts w:ascii="Times New Roman"/>
          <w:b w:val="false"/>
          <w:i w:val="false"/>
          <w:color w:val="000000"/>
          <w:sz w:val="28"/>
        </w:rPr>
        <w:t xml:space="preserve">
      "7-1. Акт жасалғаннан кейін көрсетілетін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 жасқа толған баланың оны баланы қабылдайтын отбасына орналастыруға келісімін 2 (екі) жұмыс күні ішінде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"8. Көрсетілетін қызметті беруші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қабылдаушы отбасына тәрбиелеуге беру туралы шарт (бұдан әрі – шарт) жасасу туралы хабарлама дайындайды.</w:t>
      </w:r>
    </w:p>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1 (бір) жұмыс күні ішінде шарт жасасу туралы хабарлама не мемлекеттік қызмет көрсетуден дәлелді бас тарту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"10. Көрсетілетін қызметті алушы шарт жасасу туралы хабарламаны немесе хабарламаны алғаннан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шартқа қол қою үшін 1 (бір) жұмыс күні ішінде көрсетілетін қызметті берушіге келуі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"12. "Баланы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 </w:t>
      </w:r>
    </w:p>
    <w:bookmarkStart w:name="z81" w:id="27"/>
    <w:p>
      <w:pPr>
        <w:spacing w:after="0"/>
        <w:ind w:left="0"/>
        <w:jc w:val="both"/>
      </w:pPr>
      <w:r>
        <w:rPr>
          <w:rFonts w:ascii="Times New Roman"/>
          <w:b w:val="false"/>
          <w:i w:val="false"/>
          <w:color w:val="000000"/>
          <w:sz w:val="28"/>
        </w:rPr>
        <w:t>
      мынадай мазмұндағы 12-1-тармақпен толықтырылсын:</w:t>
      </w:r>
    </w:p>
    <w:bookmarkEnd w:id="27"/>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83" w:id="28"/>
    <w:p>
      <w:pPr>
        <w:spacing w:after="0"/>
        <w:ind w:left="0"/>
        <w:jc w:val="both"/>
      </w:pPr>
      <w:r>
        <w:rPr>
          <w:rFonts w:ascii="Times New Roman"/>
          <w:b w:val="false"/>
          <w:i w:val="false"/>
          <w:color w:val="000000"/>
          <w:sz w:val="28"/>
        </w:rPr>
        <w:t xml:space="preserve">
      "Баланы (балаларды) қабылдаушы отбасына тәрбиелеуге беру және оларды асырауға ақшалай қаражат төлеуді тағайындау" мемлекеттік қызмет көрсету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тізбеге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17-қосымшаларға</w:t>
      </w:r>
      <w:r>
        <w:rPr>
          <w:rFonts w:ascii="Times New Roman"/>
          <w:b w:val="false"/>
          <w:i w:val="false"/>
          <w:color w:val="000000"/>
          <w:sz w:val="28"/>
        </w:rPr>
        <w:t xml:space="preserve"> сәйкес редакцияда жазылсын;</w:t>
      </w:r>
    </w:p>
    <w:bookmarkEnd w:id="28"/>
    <w:bookmarkStart w:name="z95" w:id="29"/>
    <w:p>
      <w:pPr>
        <w:spacing w:after="0"/>
        <w:ind w:left="0"/>
        <w:jc w:val="both"/>
      </w:pPr>
      <w:r>
        <w:rPr>
          <w:rFonts w:ascii="Times New Roman"/>
          <w:b w:val="false"/>
          <w:i w:val="false"/>
          <w:color w:val="000000"/>
          <w:sz w:val="28"/>
        </w:rPr>
        <w:t xml:space="preserve">
      көрсетілген бұйрықпен бекітілген "Балаға кері әсер етпейтін ата-ана құқықтарынан айырылған ата-аналарға баламен кездесуіне рұқсат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"Балаға теріс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Көрсетілетін қызметті беруші құжаттарды алған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100" w:id="30"/>
    <w:p>
      <w:pPr>
        <w:spacing w:after="0"/>
        <w:ind w:left="0"/>
        <w:jc w:val="both"/>
      </w:pPr>
      <w:r>
        <w:rPr>
          <w:rFonts w:ascii="Times New Roman"/>
          <w:b w:val="false"/>
          <w:i w:val="false"/>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30"/>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bookmarkStart w:name="z101" w:id="31"/>
    <w:p>
      <w:pPr>
        <w:spacing w:after="0"/>
        <w:ind w:left="0"/>
        <w:jc w:val="both"/>
      </w:pPr>
      <w:r>
        <w:rPr>
          <w:rFonts w:ascii="Times New Roman"/>
          <w:b w:val="false"/>
          <w:i w:val="false"/>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дайындайды.</w:t>
      </w:r>
    </w:p>
    <w:bookmarkEnd w:id="31"/>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алынып тасталсын;</w:t>
      </w:r>
    </w:p>
    <w:bookmarkStart w:name="z103" w:id="32"/>
    <w:p>
      <w:pPr>
        <w:spacing w:after="0"/>
        <w:ind w:left="0"/>
        <w:jc w:val="both"/>
      </w:pPr>
      <w:r>
        <w:rPr>
          <w:rFonts w:ascii="Times New Roman"/>
          <w:b w:val="false"/>
          <w:i w:val="false"/>
          <w:color w:val="000000"/>
          <w:sz w:val="28"/>
        </w:rPr>
        <w:t>
      мынадай мазмұндағы 12-1-тармақпен толықтырылсын:</w:t>
      </w:r>
    </w:p>
    <w:bookmarkEnd w:id="32"/>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105" w:id="33"/>
    <w:p>
      <w:pPr>
        <w:spacing w:after="0"/>
        <w:ind w:left="0"/>
        <w:jc w:val="both"/>
      </w:pPr>
      <w:r>
        <w:rPr>
          <w:rFonts w:ascii="Times New Roman"/>
          <w:b w:val="false"/>
          <w:i w:val="false"/>
          <w:color w:val="000000"/>
          <w:sz w:val="28"/>
        </w:rPr>
        <w:t xml:space="preserve">
      "Балаға теріс әсер етпейтін ата-ана құқықтарынан айырылған ата-аналарға баламен кездесуіне рұқсат беру" мемлекеттік қызмет көрсету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тізбеге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22-қосымшаларға</w:t>
      </w:r>
      <w:r>
        <w:rPr>
          <w:rFonts w:ascii="Times New Roman"/>
          <w:b w:val="false"/>
          <w:i w:val="false"/>
          <w:color w:val="000000"/>
          <w:sz w:val="28"/>
        </w:rPr>
        <w:t xml:space="preserve"> сәйкес редакцияда жазылсын;</w:t>
      </w:r>
    </w:p>
    <w:bookmarkEnd w:id="33"/>
    <w:bookmarkStart w:name="z106" w:id="34"/>
    <w:p>
      <w:pPr>
        <w:spacing w:after="0"/>
        <w:ind w:left="0"/>
        <w:jc w:val="both"/>
      </w:pPr>
      <w:r>
        <w:rPr>
          <w:rFonts w:ascii="Times New Roman"/>
          <w:b w:val="false"/>
          <w:i w:val="false"/>
          <w:color w:val="000000"/>
          <w:sz w:val="28"/>
        </w:rPr>
        <w:t xml:space="preserve">
      көрсетілген бұйрықпен бекітілген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стандартында (бұдан әрі – Стандарт)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111" w:id="35"/>
    <w:p>
      <w:pPr>
        <w:spacing w:after="0"/>
        <w:ind w:left="0"/>
        <w:jc w:val="both"/>
      </w:pPr>
      <w:r>
        <w:rPr>
          <w:rFonts w:ascii="Times New Roman"/>
          <w:b w:val="false"/>
          <w:i w:val="false"/>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35"/>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bookmarkStart w:name="z112" w:id="36"/>
    <w:p>
      <w:pPr>
        <w:spacing w:after="0"/>
        <w:ind w:left="0"/>
        <w:jc w:val="both"/>
      </w:pPr>
      <w:r>
        <w:rPr>
          <w:rFonts w:ascii="Times New Roman"/>
          <w:b w:val="false"/>
          <w:i w:val="false"/>
          <w:color w:val="000000"/>
          <w:sz w:val="28"/>
        </w:rPr>
        <w:t xml:space="preserve">
      10.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жалпы білім беру ұйымдарына және үйлеріне тегін тасымалдауды ұсыну туралы анықтама (бұдан әрі - анықтама) дайындайды.</w:t>
      </w:r>
    </w:p>
    <w:bookmarkEnd w:id="36"/>
    <w:p>
      <w:pPr>
        <w:spacing w:after="0"/>
        <w:ind w:left="0"/>
        <w:jc w:val="both"/>
      </w:pPr>
      <w:r>
        <w:rPr>
          <w:rFonts w:ascii="Times New Roman"/>
          <w:b w:val="false"/>
          <w:i w:val="false"/>
          <w:color w:val="000000"/>
          <w:sz w:val="28"/>
        </w:rPr>
        <w:t>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алынып тасталсын;</w:t>
      </w:r>
    </w:p>
    <w:bookmarkStart w:name="z114" w:id="37"/>
    <w:p>
      <w:pPr>
        <w:spacing w:after="0"/>
        <w:ind w:left="0"/>
        <w:jc w:val="both"/>
      </w:pPr>
      <w:r>
        <w:rPr>
          <w:rFonts w:ascii="Times New Roman"/>
          <w:b w:val="false"/>
          <w:i w:val="false"/>
          <w:color w:val="000000"/>
          <w:sz w:val="28"/>
        </w:rPr>
        <w:t>
      мынадай мазмұндағы 13-1-тармақпен толықтырылсын:</w:t>
      </w:r>
    </w:p>
    <w:bookmarkEnd w:id="37"/>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116" w:id="38"/>
    <w:p>
      <w:pPr>
        <w:spacing w:after="0"/>
        <w:ind w:left="0"/>
        <w:jc w:val="both"/>
      </w:pPr>
      <w:r>
        <w:rPr>
          <w:rFonts w:ascii="Times New Roman"/>
          <w:b w:val="false"/>
          <w:i w:val="false"/>
          <w:color w:val="000000"/>
          <w:sz w:val="28"/>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тізбеге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редакцияда жазылсын;</w:t>
      </w:r>
    </w:p>
    <w:bookmarkEnd w:id="38"/>
    <w:bookmarkStart w:name="z117" w:id="39"/>
    <w:p>
      <w:pPr>
        <w:spacing w:after="0"/>
        <w:ind w:left="0"/>
        <w:jc w:val="both"/>
      </w:pPr>
      <w:r>
        <w:rPr>
          <w:rFonts w:ascii="Times New Roman"/>
          <w:b w:val="false"/>
          <w:i w:val="false"/>
          <w:color w:val="000000"/>
          <w:sz w:val="28"/>
        </w:rPr>
        <w:t xml:space="preserve">
      көрсетілген бұйрықпен бекітілген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bookmarkStart w:name="z121" w:id="40"/>
    <w:p>
      <w:pPr>
        <w:spacing w:after="0"/>
        <w:ind w:left="0"/>
        <w:jc w:val="both"/>
      </w:pPr>
      <w:r>
        <w:rPr>
          <w:rFonts w:ascii="Times New Roman"/>
          <w:b w:val="false"/>
          <w:i w:val="false"/>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40"/>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bookmarkStart w:name="z122" w:id="41"/>
    <w:p>
      <w:pPr>
        <w:spacing w:after="0"/>
        <w:ind w:left="0"/>
        <w:jc w:val="both"/>
      </w:pPr>
      <w:r>
        <w:rPr>
          <w:rFonts w:ascii="Times New Roman"/>
          <w:b w:val="false"/>
          <w:i w:val="false"/>
          <w:color w:val="000000"/>
          <w:sz w:val="28"/>
        </w:rPr>
        <w:t xml:space="preserve">
      7.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41"/>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алынып тасталсын;</w:t>
      </w:r>
    </w:p>
    <w:bookmarkStart w:name="z124" w:id="42"/>
    <w:p>
      <w:pPr>
        <w:spacing w:after="0"/>
        <w:ind w:left="0"/>
        <w:jc w:val="both"/>
      </w:pPr>
      <w:r>
        <w:rPr>
          <w:rFonts w:ascii="Times New Roman"/>
          <w:b w:val="false"/>
          <w:i w:val="false"/>
          <w:color w:val="000000"/>
          <w:sz w:val="28"/>
        </w:rPr>
        <w:t>
      мынадай мазмұндағы 9-1-тармақпен толықтырылсын:</w:t>
      </w:r>
    </w:p>
    <w:bookmarkEnd w:id="42"/>
    <w:p>
      <w:pPr>
        <w:spacing w:after="0"/>
        <w:ind w:left="0"/>
        <w:jc w:val="both"/>
      </w:pPr>
      <w:r>
        <w:rPr>
          <w:rFonts w:ascii="Times New Roman"/>
          <w:b w:val="false"/>
          <w:i w:val="false"/>
          <w:color w:val="000000"/>
          <w:sz w:val="28"/>
        </w:rPr>
        <w:t xml:space="preserve">
      "9-1.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126" w:id="43"/>
    <w:p>
      <w:pPr>
        <w:spacing w:after="0"/>
        <w:ind w:left="0"/>
        <w:jc w:val="both"/>
      </w:pPr>
      <w:r>
        <w:rPr>
          <w:rFonts w:ascii="Times New Roman"/>
          <w:b w:val="false"/>
          <w:i w:val="false"/>
          <w:color w:val="000000"/>
          <w:sz w:val="28"/>
        </w:rPr>
        <w:t xml:space="preserve">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тізбеге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28-қосымшаларға</w:t>
      </w:r>
      <w:r>
        <w:rPr>
          <w:rFonts w:ascii="Times New Roman"/>
          <w:b w:val="false"/>
          <w:i w:val="false"/>
          <w:color w:val="000000"/>
          <w:sz w:val="28"/>
        </w:rPr>
        <w:t xml:space="preserve"> сәйкес редакцияда жазылсын;</w:t>
      </w:r>
    </w:p>
    <w:bookmarkEnd w:id="43"/>
    <w:bookmarkStart w:name="z127" w:id="44"/>
    <w:p>
      <w:pPr>
        <w:spacing w:after="0"/>
        <w:ind w:left="0"/>
        <w:jc w:val="both"/>
      </w:pPr>
      <w:r>
        <w:rPr>
          <w:rFonts w:ascii="Times New Roman"/>
          <w:b w:val="false"/>
          <w:i w:val="false"/>
          <w:color w:val="000000"/>
          <w:sz w:val="28"/>
        </w:rPr>
        <w:t xml:space="preserve">
      көрсетілген бұйрықпен бекітілген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(бұдан әрі – Стандарт)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132" w:id="45"/>
    <w:p>
      <w:pPr>
        <w:spacing w:after="0"/>
        <w:ind w:left="0"/>
        <w:jc w:val="both"/>
      </w:pPr>
      <w:r>
        <w:rPr>
          <w:rFonts w:ascii="Times New Roman"/>
          <w:b w:val="false"/>
          <w:i w:val="false"/>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45"/>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bookmarkStart w:name="z133" w:id="46"/>
    <w:p>
      <w:pPr>
        <w:spacing w:after="0"/>
        <w:ind w:left="0"/>
        <w:jc w:val="both"/>
      </w:pPr>
      <w:r>
        <w:rPr>
          <w:rFonts w:ascii="Times New Roman"/>
          <w:b w:val="false"/>
          <w:i w:val="false"/>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46"/>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алынып тасталсын;</w:t>
      </w:r>
    </w:p>
    <w:bookmarkStart w:name="z135" w:id="47"/>
    <w:p>
      <w:pPr>
        <w:spacing w:after="0"/>
        <w:ind w:left="0"/>
        <w:jc w:val="both"/>
      </w:pPr>
      <w:r>
        <w:rPr>
          <w:rFonts w:ascii="Times New Roman"/>
          <w:b w:val="false"/>
          <w:i w:val="false"/>
          <w:color w:val="000000"/>
          <w:sz w:val="28"/>
        </w:rPr>
        <w:t>
      мынадай мазмұндағы 13-1-тармақпен толықтырылсын:</w:t>
      </w:r>
    </w:p>
    <w:bookmarkEnd w:id="47"/>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137" w:id="48"/>
    <w:p>
      <w:pPr>
        <w:spacing w:after="0"/>
        <w:ind w:left="0"/>
        <w:jc w:val="both"/>
      </w:pPr>
      <w:r>
        <w:rPr>
          <w:rFonts w:ascii="Times New Roman"/>
          <w:b w:val="false"/>
          <w:i w:val="false"/>
          <w:color w:val="000000"/>
          <w:sz w:val="28"/>
        </w:rPr>
        <w:t xml:space="preserve">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 қағидаларына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тізбеге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редакцияда жазылсын;</w:t>
      </w:r>
    </w:p>
    <w:bookmarkEnd w:id="48"/>
    <w:bookmarkStart w:name="z138" w:id="49"/>
    <w:p>
      <w:pPr>
        <w:spacing w:after="0"/>
        <w:ind w:left="0"/>
        <w:jc w:val="both"/>
      </w:pPr>
      <w:r>
        <w:rPr>
          <w:rFonts w:ascii="Times New Roman"/>
          <w:b w:val="false"/>
          <w:i w:val="false"/>
          <w:color w:val="000000"/>
          <w:sz w:val="28"/>
        </w:rPr>
        <w:t>
      көрсетілген бұйрықпен бекітілген "Он жасқа толған баланың пiкiрiн ескеру туралы қорғаншылық немесе қамқоршылық органының шешімін беру" мемлекеттік қызметті көрсету қағидаларында:</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"Он жасқа толған баланың пiкiрiн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bookmarkStart w:name="z141" w:id="50"/>
    <w:p>
      <w:pPr>
        <w:spacing w:after="0"/>
        <w:ind w:left="0"/>
        <w:jc w:val="both"/>
      </w:pPr>
      <w:r>
        <w:rPr>
          <w:rFonts w:ascii="Times New Roman"/>
          <w:b w:val="false"/>
          <w:i w:val="false"/>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50"/>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 жасқа толған баланың пікірін есепке алу туралы қорғаншылық және қамқоршылық органының шешімін (бұдан әрі - шешім) дайындайды.</w:t>
      </w:r>
    </w:p>
    <w:p>
      <w:pPr>
        <w:spacing w:after="0"/>
        <w:ind w:left="0"/>
        <w:jc w:val="both"/>
      </w:pPr>
      <w:r>
        <w:rPr>
          <w:rFonts w:ascii="Times New Roman"/>
          <w:b w:val="false"/>
          <w:i w:val="false"/>
          <w:color w:val="000000"/>
          <w:sz w:val="28"/>
        </w:rPr>
        <w:t>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p>
    <w:bookmarkStart w:name="z144" w:id="51"/>
    <w:p>
      <w:pPr>
        <w:spacing w:after="0"/>
        <w:ind w:left="0"/>
        <w:jc w:val="both"/>
      </w:pPr>
      <w:r>
        <w:rPr>
          <w:rFonts w:ascii="Times New Roman"/>
          <w:b w:val="false"/>
          <w:i w:val="false"/>
          <w:color w:val="000000"/>
          <w:sz w:val="28"/>
        </w:rPr>
        <w:t>
      мынадай мазмұндағы 8-1-тармақпен толықтырылсын:</w:t>
      </w:r>
    </w:p>
    <w:bookmarkEnd w:id="51"/>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146" w:id="52"/>
    <w:p>
      <w:pPr>
        <w:spacing w:after="0"/>
        <w:ind w:left="0"/>
        <w:jc w:val="both"/>
      </w:pPr>
      <w:r>
        <w:rPr>
          <w:rFonts w:ascii="Times New Roman"/>
          <w:b w:val="false"/>
          <w:i w:val="false"/>
          <w:color w:val="000000"/>
          <w:sz w:val="28"/>
        </w:rPr>
        <w:t xml:space="preserve">
      "Он жасқа толған баланың пiкiрiн ескеру туралы қорғаншылық немесе қамқоршылық органының шешімін беру" мемлекеттік қызмет көрсету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тізбеге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редакцияда жазылсын;</w:t>
      </w:r>
    </w:p>
    <w:bookmarkEnd w:id="52"/>
    <w:bookmarkStart w:name="z147" w:id="53"/>
    <w:p>
      <w:pPr>
        <w:spacing w:after="0"/>
        <w:ind w:left="0"/>
        <w:jc w:val="both"/>
      </w:pPr>
      <w:r>
        <w:rPr>
          <w:rFonts w:ascii="Times New Roman"/>
          <w:b w:val="false"/>
          <w:i w:val="false"/>
          <w:color w:val="000000"/>
          <w:sz w:val="28"/>
        </w:rPr>
        <w:t xml:space="preserve">
      3) "Жетім балаларды және ата-аналарының қамқорлығынсыз қалған балаларды есепке алуды ұйымдастыру және олар туралы ақпаратқа қол жеткізу қағидаларын бекіту туралы" Қазақстан Республикасы Білім және ғылым министрінің 2015 жылғы 16 қаңтардағы № 16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10280);</w:t>
      </w:r>
    </w:p>
    <w:bookmarkEnd w:id="53"/>
    <w:bookmarkStart w:name="z148" w:id="54"/>
    <w:p>
      <w:pPr>
        <w:spacing w:after="0"/>
        <w:ind w:left="0"/>
        <w:jc w:val="both"/>
      </w:pPr>
      <w:r>
        <w:rPr>
          <w:rFonts w:ascii="Times New Roman"/>
          <w:b w:val="false"/>
          <w:i w:val="false"/>
          <w:color w:val="000000"/>
          <w:sz w:val="28"/>
        </w:rPr>
        <w:t xml:space="preserve">
      көрсетілген бұйрықпен бекітілген Жетім балаларды және ата-аналарының қамқорлығынсыз қалған балаларды есепке алуды ұйымдастыру және олар туралы ақпаратқа қол жеткізу </w:t>
      </w:r>
      <w:r>
        <w:rPr>
          <w:rFonts w:ascii="Times New Roman"/>
          <w:b w:val="false"/>
          <w:i w:val="false"/>
          <w:color w:val="000000"/>
          <w:sz w:val="28"/>
        </w:rPr>
        <w:t>қағидаларында</w:t>
      </w:r>
      <w:r>
        <w:rPr>
          <w:rFonts w:ascii="Times New Roman"/>
          <w:b w:val="false"/>
          <w:i w:val="false"/>
          <w:color w:val="000000"/>
          <w:sz w:val="28"/>
        </w:rPr>
        <w:t>:</w:t>
      </w:r>
    </w:p>
    <w:bookmarkEnd w:id="54"/>
    <w:bookmarkStart w:name="z149" w:id="55"/>
    <w:p>
      <w:pPr>
        <w:spacing w:after="0"/>
        <w:ind w:left="0"/>
        <w:jc w:val="both"/>
      </w:pPr>
      <w:r>
        <w:rPr>
          <w:rFonts w:ascii="Times New Roman"/>
          <w:b w:val="false"/>
          <w:i w:val="false"/>
          <w:color w:val="000000"/>
          <w:sz w:val="28"/>
        </w:rPr>
        <w:t>
      5-1 тармақпен толықтырылсын:</w:t>
      </w:r>
    </w:p>
    <w:bookmarkEnd w:id="55"/>
    <w:p>
      <w:pPr>
        <w:spacing w:after="0"/>
        <w:ind w:left="0"/>
        <w:jc w:val="both"/>
      </w:pPr>
      <w:r>
        <w:rPr>
          <w:rFonts w:ascii="Times New Roman"/>
          <w:b w:val="false"/>
          <w:i w:val="false"/>
          <w:color w:val="000000"/>
          <w:sz w:val="28"/>
        </w:rPr>
        <w:t xml:space="preserve">
      "5-1. Жетім балалар мен ата-анасының қамқорлығынсыз қалған балаларға арналған ұйымның басшысы, әлеуметтік педагогі (әлеуметтік қызметкері) (бұдан әрі – әлеуметтік педагог) баланы ұйымға орналастырылған күннен бастап 1 (бір) жұмыс күні ішінде балаларды өз отбасына тәрбиелеуге қабылдауға тілек білдірген адамдармен танысу және қарым-қатынас жасау үшін "Бару кестесін" қалыптастырады. </w:t>
      </w:r>
    </w:p>
    <w:p>
      <w:pPr>
        <w:spacing w:after="0"/>
        <w:ind w:left="0"/>
        <w:jc w:val="both"/>
      </w:pPr>
      <w:r>
        <w:rPr>
          <w:rFonts w:ascii="Times New Roman"/>
          <w:b w:val="false"/>
          <w:i w:val="false"/>
          <w:color w:val="000000"/>
          <w:sz w:val="28"/>
        </w:rPr>
        <w:t>
      Басшы, әлеуметтік педагог "Бару кестесін" түзеткен жағдайда, баланың сауалнамасы 1 (бір) жұмыс күні ішінде "Бару кестесін" бекітетін органға келісуге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Оқу-ағарту министрінің 30.06.2023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тұрақты тұратын,</w:t>
            </w:r>
            <w:r>
              <w:br/>
            </w: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 алуға</w:t>
            </w:r>
            <w:r>
              <w:br/>
            </w:r>
            <w:r>
              <w:rPr>
                <w:rFonts w:ascii="Times New Roman"/>
                <w:b w:val="false"/>
                <w:i w:val="false"/>
                <w:color w:val="000000"/>
                <w:sz w:val="20"/>
              </w:rPr>
              <w:t>тілек білдірген адамдарды</w:t>
            </w:r>
            <w:r>
              <w:br/>
            </w:r>
            <w:r>
              <w:rPr>
                <w:rFonts w:ascii="Times New Roman"/>
                <w:b w:val="false"/>
                <w:i w:val="false"/>
                <w:color w:val="000000"/>
                <w:sz w:val="20"/>
              </w:rPr>
              <w:t>есепке алу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"Бала асырап алуға тілек білдірген адамдарды есепке қою"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және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көрсетілетін қызмет стандартына қосымшаға сәйкес нысан бойынша бала асырап алуға үміткер(лер) болу мүмкіндігі (мүмкін еместігі) қорытындысының дайындығы туралы хабарлама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нәтижелерін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бала асырап алуға тілек білдірген адамдарды есепке қою туралы өтініш;</w:t>
            </w:r>
          </w:p>
          <w:p>
            <w:pPr>
              <w:spacing w:after="20"/>
              <w:ind w:left="20"/>
              <w:jc w:val="both"/>
            </w:pPr>
            <w:r>
              <w:rPr>
                <w:rFonts w:ascii="Times New Roman"/>
                <w:b w:val="false"/>
                <w:i w:val="false"/>
                <w:color w:val="000000"/>
                <w:sz w:val="20"/>
              </w:rPr>
              <w:t>
2) жақын туыстарының бала асырап алуға жазбаша келісімінің электрондық көшірмесі;</w:t>
            </w:r>
          </w:p>
          <w:p>
            <w:pPr>
              <w:spacing w:after="20"/>
              <w:ind w:left="20"/>
              <w:jc w:val="both"/>
            </w:pPr>
            <w:r>
              <w:rPr>
                <w:rFonts w:ascii="Times New Roman"/>
                <w:b w:val="false"/>
                <w:i w:val="false"/>
                <w:color w:val="000000"/>
                <w:sz w:val="20"/>
              </w:rPr>
              <w:t>
3) жиынтық табыстың мөлшері туралы анықтаманың электрондық көшірмесі (жұмыс орнынан еңбекақысы туралы, Кәсіпкерлік қызметпен айналысудан түскен табыстары және некеде тұрған жағдайда, көрсетілетін қызметті алушы мен жұбайының (зайыбының) өзге де табыстары туралы анықтама);</w:t>
            </w:r>
          </w:p>
          <w:p>
            <w:pPr>
              <w:spacing w:after="20"/>
              <w:ind w:left="20"/>
              <w:jc w:val="both"/>
            </w:pPr>
            <w:r>
              <w:rPr>
                <w:rFonts w:ascii="Times New Roman"/>
                <w:b w:val="false"/>
                <w:i w:val="false"/>
                <w:color w:val="000000"/>
                <w:sz w:val="20"/>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бекітілген нысанға сәйкес наркологиялық және психиатриялық диспансерлерде есепте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5) көрсетілетін қызметті алушының және (немесе) жұбайының (зайыбының) тұрғын үйін пайдалану құқығын растайтын құжаттың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6) жетім балалар мен ата-анасының қамқорлығынсыз қалған балаларды отбасына тәрбиелеуге қабылдауға тілек білдірген адамдардың психологиялық дайындықтан өткені туралы сертификаттың (жақын туыстарын қоспағанда)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алушының кәмелет жасқа толмауы; </w:t>
            </w:r>
          </w:p>
          <w:p>
            <w:pPr>
              <w:spacing w:after="20"/>
              <w:ind w:left="20"/>
              <w:jc w:val="both"/>
            </w:pPr>
            <w:r>
              <w:rPr>
                <w:rFonts w:ascii="Times New Roman"/>
                <w:b w:val="false"/>
                <w:i w:val="false"/>
                <w:color w:val="000000"/>
                <w:sz w:val="20"/>
              </w:rPr>
              <w:t xml:space="preserve">
2) көрсетілетін қызметті алушыны соттың әрекетке қабілетсіз немесе әрекетке қабілеті шектеулі деп тануы; </w:t>
            </w:r>
          </w:p>
          <w:p>
            <w:pPr>
              <w:spacing w:after="20"/>
              <w:ind w:left="20"/>
              <w:jc w:val="both"/>
            </w:pPr>
            <w:r>
              <w:rPr>
                <w:rFonts w:ascii="Times New Roman"/>
                <w:b w:val="false"/>
                <w:i w:val="false"/>
                <w:color w:val="000000"/>
                <w:sz w:val="20"/>
              </w:rPr>
              <w:t xml:space="preserve">
3) соттың ерлі-зайыптылардың біреуін әрекетке қабілетсіз немесе әрекетке қабілеті шектеулі деп тануы; </w:t>
            </w:r>
          </w:p>
          <w:p>
            <w:pPr>
              <w:spacing w:after="20"/>
              <w:ind w:left="20"/>
              <w:jc w:val="both"/>
            </w:pPr>
            <w:r>
              <w:rPr>
                <w:rFonts w:ascii="Times New Roman"/>
                <w:b w:val="false"/>
                <w:i w:val="false"/>
                <w:color w:val="000000"/>
                <w:sz w:val="20"/>
              </w:rPr>
              <w:t xml:space="preserve">
4) соттың көрсетілетін қызметті алушыны ата-ана құқықтарынан айыруы немесе ата-ана құқықтарынан шектеуі; </w:t>
            </w:r>
          </w:p>
          <w:p>
            <w:pPr>
              <w:spacing w:after="20"/>
              <w:ind w:left="20"/>
              <w:jc w:val="both"/>
            </w:pPr>
            <w:r>
              <w:rPr>
                <w:rFonts w:ascii="Times New Roman"/>
                <w:b w:val="false"/>
                <w:i w:val="false"/>
                <w:color w:val="000000"/>
                <w:sz w:val="20"/>
              </w:rPr>
              <w:t>
5) көрсетілетін қызметті алушыны Қазақстан Республикасының заңдарында жүктелген міндеттерді тиісінше орындамағаны үшін қорғаншы немесе қамқоршы міндеттерінен шеттету;</w:t>
            </w:r>
          </w:p>
          <w:p>
            <w:pPr>
              <w:spacing w:after="20"/>
              <w:ind w:left="20"/>
              <w:jc w:val="both"/>
            </w:pPr>
            <w:r>
              <w:rPr>
                <w:rFonts w:ascii="Times New Roman"/>
                <w:b w:val="false"/>
                <w:i w:val="false"/>
                <w:color w:val="000000"/>
                <w:sz w:val="20"/>
              </w:rPr>
              <w:t>
6) соттың бала асырап алушылардың кінәсінен бала асырап алудың күшін жоюы;</w:t>
            </w:r>
          </w:p>
          <w:p>
            <w:pPr>
              <w:spacing w:after="20"/>
              <w:ind w:left="20"/>
              <w:jc w:val="both"/>
            </w:pPr>
            <w:r>
              <w:rPr>
                <w:rFonts w:ascii="Times New Roman"/>
                <w:b w:val="false"/>
                <w:i w:val="false"/>
                <w:color w:val="000000"/>
                <w:sz w:val="20"/>
              </w:rPr>
              <w:t>
7) көрсетілетін қызметті алушының ата-ана құқықтарын жүзеге асыруға кедергі келтіретін ауруының болуы;</w:t>
            </w:r>
          </w:p>
          <w:p>
            <w:pPr>
              <w:spacing w:after="20"/>
              <w:ind w:left="20"/>
              <w:jc w:val="both"/>
            </w:pPr>
            <w:r>
              <w:rPr>
                <w:rFonts w:ascii="Times New Roman"/>
                <w:b w:val="false"/>
                <w:i w:val="false"/>
                <w:color w:val="000000"/>
                <w:sz w:val="20"/>
              </w:rPr>
              <w:t>
8) көрсетілетін қызметті алушының тұрақты тұрғылықты жерінің болмауы;</w:t>
            </w:r>
          </w:p>
          <w:p>
            <w:pPr>
              <w:spacing w:after="20"/>
              <w:ind w:left="20"/>
              <w:jc w:val="both"/>
            </w:pPr>
            <w:r>
              <w:rPr>
                <w:rFonts w:ascii="Times New Roman"/>
                <w:b w:val="false"/>
                <w:i w:val="false"/>
                <w:color w:val="000000"/>
                <w:sz w:val="20"/>
              </w:rPr>
              <w:t>
9) көрсетілетін қызметті алушының дәстүрлі емес жыныстық бағдарды ұстануы;</w:t>
            </w:r>
          </w:p>
          <w:p>
            <w:pPr>
              <w:spacing w:after="20"/>
              <w:ind w:left="20"/>
              <w:jc w:val="both"/>
            </w:pPr>
            <w:r>
              <w:rPr>
                <w:rFonts w:ascii="Times New Roman"/>
                <w:b w:val="false"/>
                <w:i w:val="false"/>
                <w:color w:val="000000"/>
                <w:sz w:val="20"/>
              </w:rPr>
              <w:t>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pPr>
              <w:spacing w:after="20"/>
              <w:ind w:left="20"/>
              <w:jc w:val="both"/>
            </w:pPr>
            <w:r>
              <w:rPr>
                <w:rFonts w:ascii="Times New Roman"/>
                <w:b w:val="false"/>
                <w:i w:val="false"/>
                <w:color w:val="000000"/>
                <w:sz w:val="20"/>
              </w:rPr>
              <w:t>
11) көрсетілетін қызметті алушының азаматтығының болмауы;</w:t>
            </w:r>
          </w:p>
          <w:p>
            <w:pPr>
              <w:spacing w:after="20"/>
              <w:ind w:left="20"/>
              <w:jc w:val="both"/>
            </w:pPr>
            <w:r>
              <w:rPr>
                <w:rFonts w:ascii="Times New Roman"/>
                <w:b w:val="false"/>
                <w:i w:val="false"/>
                <w:color w:val="000000"/>
                <w:sz w:val="20"/>
              </w:rP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адамның өтініші;</w:t>
            </w:r>
          </w:p>
          <w:p>
            <w:pPr>
              <w:spacing w:after="20"/>
              <w:ind w:left="20"/>
              <w:jc w:val="both"/>
            </w:pPr>
            <w:r>
              <w:rPr>
                <w:rFonts w:ascii="Times New Roman"/>
                <w:b w:val="false"/>
                <w:i w:val="false"/>
                <w:color w:val="000000"/>
                <w:sz w:val="20"/>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14)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16) Қазақстан Республикасының аумағында тұрақты тұратын, "Неке (ерлі-зайыптылық) және отбасы туралы" Қазақстан Республикасы Кодексінің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(баланың жақын туыстарын қоспағанда) көрсетілетін қызметті алушылар;</w:t>
            </w:r>
          </w:p>
          <w:p>
            <w:pPr>
              <w:spacing w:after="20"/>
              <w:ind w:left="20"/>
              <w:jc w:val="both"/>
            </w:pPr>
            <w:r>
              <w:rPr>
                <w:rFonts w:ascii="Times New Roman"/>
                <w:b w:val="false"/>
                <w:i w:val="false"/>
                <w:color w:val="000000"/>
                <w:sz w:val="20"/>
              </w:rPr>
              <w:t>
17)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көрсетілетін қызметтің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2-қосымша</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 болып табылатын, </w:t>
            </w:r>
            <w:r>
              <w:br/>
            </w: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тұрақты тұратын, жетім балаларды,</w:t>
            </w:r>
            <w:r>
              <w:br/>
            </w:r>
            <w:r>
              <w:rPr>
                <w:rFonts w:ascii="Times New Roman"/>
                <w:b w:val="false"/>
                <w:i w:val="false"/>
                <w:color w:val="000000"/>
                <w:sz w:val="20"/>
              </w:rPr>
              <w:t xml:space="preserve">ата-аналарының қамқорлығынсыз </w:t>
            </w:r>
            <w:r>
              <w:br/>
            </w:r>
            <w:r>
              <w:rPr>
                <w:rFonts w:ascii="Times New Roman"/>
                <w:b w:val="false"/>
                <w:i w:val="false"/>
                <w:color w:val="000000"/>
                <w:sz w:val="20"/>
              </w:rPr>
              <w:t xml:space="preserve">қалған балаларды асырап алуға </w:t>
            </w:r>
            <w:r>
              <w:br/>
            </w:r>
            <w:r>
              <w:rPr>
                <w:rFonts w:ascii="Times New Roman"/>
                <w:b w:val="false"/>
                <w:i w:val="false"/>
                <w:color w:val="000000"/>
                <w:sz w:val="20"/>
              </w:rPr>
              <w:t xml:space="preserve">тілек білдірген адамдарды </w:t>
            </w:r>
            <w:r>
              <w:br/>
            </w:r>
            <w:r>
              <w:rPr>
                <w:rFonts w:ascii="Times New Roman"/>
                <w:b w:val="false"/>
                <w:i w:val="false"/>
                <w:color w:val="000000"/>
                <w:sz w:val="20"/>
              </w:rPr>
              <w:t>есепке алу қағидаларына</w:t>
            </w:r>
            <w:r>
              <w:br/>
            </w:r>
            <w:r>
              <w:rPr>
                <w:rFonts w:ascii="Times New Roman"/>
                <w:b w:val="false"/>
                <w:i w:val="false"/>
                <w:color w:val="000000"/>
                <w:sz w:val="20"/>
              </w:rPr>
              <w:t xml:space="preserve">4-қосымша </w:t>
            </w:r>
            <w:r>
              <w:br/>
            </w:r>
            <w:r>
              <w:rPr>
                <w:rFonts w:ascii="Times New Roman"/>
                <w:b w:val="false"/>
                <w:i w:val="false"/>
                <w:color w:val="000000"/>
                <w:sz w:val="20"/>
              </w:rPr>
              <w:t>Нысан</w:t>
            </w:r>
            <w:r>
              <w:br/>
            </w:r>
            <w:r>
              <w:rPr>
                <w:rFonts w:ascii="Times New Roman"/>
                <w:b w:val="false"/>
                <w:i w:val="false"/>
                <w:color w:val="000000"/>
                <w:sz w:val="20"/>
              </w:rPr>
              <w:t>___________________________</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қалалардың және астананың </w:t>
            </w:r>
            <w:r>
              <w:br/>
            </w:r>
            <w:r>
              <w:rPr>
                <w:rFonts w:ascii="Times New Roman"/>
                <w:b w:val="false"/>
                <w:i w:val="false"/>
                <w:color w:val="000000"/>
                <w:sz w:val="20"/>
              </w:rPr>
              <w:t>білім басқармасы,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 xml:space="preserve"> қалалардың білім бөлімдері)</w:t>
            </w:r>
          </w:p>
        </w:tc>
      </w:tr>
    </w:tbl>
    <w:p>
      <w:pPr>
        <w:spacing w:after="0"/>
        <w:ind w:left="0"/>
        <w:jc w:val="left"/>
      </w:pPr>
      <w:r>
        <w:rPr>
          <w:rFonts w:ascii="Times New Roman"/>
          <w:b/>
          <w:i w:val="false"/>
          <w:color w:val="000000"/>
        </w:rPr>
        <w:t xml:space="preserve"> Бала асырап алуға үміткер(лер) болудың мүмкіндігі  (мүмкін еместігі) туралы</w:t>
      </w:r>
      <w:r>
        <w:br/>
      </w:r>
      <w:r>
        <w:rPr>
          <w:rFonts w:ascii="Times New Roman"/>
          <w:b/>
          <w:i w:val="false"/>
          <w:color w:val="000000"/>
        </w:rPr>
        <w:t xml:space="preserve">                                    қорытындыны алу туралы хабарлама</w:t>
      </w:r>
    </w:p>
    <w:p>
      <w:pPr>
        <w:spacing w:after="0"/>
        <w:ind w:left="0"/>
        <w:jc w:val="both"/>
      </w:pPr>
      <w:r>
        <w:rPr>
          <w:rFonts w:ascii="Times New Roman"/>
          <w:b w:val="false"/>
          <w:i w:val="false"/>
          <w:color w:val="000000"/>
          <w:sz w:val="28"/>
        </w:rPr>
        <w:t xml:space="preserve">
      ______________________________ (көрсетілетін қызметті алушының Т.А.Ә. (бар </w:t>
      </w:r>
    </w:p>
    <w:p>
      <w:pPr>
        <w:spacing w:after="0"/>
        <w:ind w:left="0"/>
        <w:jc w:val="both"/>
      </w:pPr>
      <w:r>
        <w:rPr>
          <w:rFonts w:ascii="Times New Roman"/>
          <w:b w:val="false"/>
          <w:i w:val="false"/>
          <w:color w:val="000000"/>
          <w:sz w:val="28"/>
        </w:rPr>
        <w:t>болған жағдайда), жеке сәйкестендіру нөмірі)</w:t>
      </w:r>
    </w:p>
    <w:p>
      <w:pPr>
        <w:spacing w:after="0"/>
        <w:ind w:left="0"/>
        <w:jc w:val="both"/>
      </w:pPr>
      <w:r>
        <w:rPr>
          <w:rFonts w:ascii="Times New Roman"/>
          <w:b w:val="false"/>
          <w:i w:val="false"/>
          <w:color w:val="000000"/>
          <w:sz w:val="28"/>
        </w:rPr>
        <w:t>______________________________ ( көрсетілетін қызметті алушының туған күні)</w:t>
      </w:r>
    </w:p>
    <w:p>
      <w:pPr>
        <w:spacing w:after="0"/>
        <w:ind w:left="0"/>
        <w:jc w:val="both"/>
      </w:pPr>
      <w:r>
        <w:rPr>
          <w:rFonts w:ascii="Times New Roman"/>
          <w:b w:val="false"/>
          <w:i w:val="false"/>
          <w:color w:val="000000"/>
          <w:sz w:val="28"/>
        </w:rPr>
        <w:t>Бала асырап алуға үміткер болу мүмкіндігі (мүмкін еместігі) туралы қорытынды алу үшін</w:t>
      </w:r>
    </w:p>
    <w:p>
      <w:pPr>
        <w:spacing w:after="0"/>
        <w:ind w:left="0"/>
        <w:jc w:val="both"/>
      </w:pPr>
      <w:r>
        <w:rPr>
          <w:rFonts w:ascii="Times New Roman"/>
          <w:b w:val="false"/>
          <w:i w:val="false"/>
          <w:color w:val="000000"/>
          <w:sz w:val="28"/>
        </w:rPr>
        <w:t>____________________________________________ мекенжайы бойынша орналасқан</w:t>
      </w:r>
    </w:p>
    <w:p>
      <w:pPr>
        <w:spacing w:after="0"/>
        <w:ind w:left="0"/>
        <w:jc w:val="both"/>
      </w:pPr>
      <w:r>
        <w:rPr>
          <w:rFonts w:ascii="Times New Roman"/>
          <w:b w:val="false"/>
          <w:i w:val="false"/>
          <w:color w:val="000000"/>
          <w:sz w:val="28"/>
        </w:rPr>
        <w:t>(республикалық маңызы бар қалалардың және астананың білім басқармасы, аудандардың</w:t>
      </w:r>
    </w:p>
    <w:p>
      <w:pPr>
        <w:spacing w:after="0"/>
        <w:ind w:left="0"/>
        <w:jc w:val="both"/>
      </w:pPr>
      <w:r>
        <w:rPr>
          <w:rFonts w:ascii="Times New Roman"/>
          <w:b w:val="false"/>
          <w:i w:val="false"/>
          <w:color w:val="000000"/>
          <w:sz w:val="28"/>
        </w:rPr>
        <w:t>және облыстық маңызы бар қалалардың білім бөлімдерінің мекенжайы)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(республикалық маңызы бар қалалардың және астананың білім басқармасына, аудандардың</w:t>
      </w:r>
    </w:p>
    <w:p>
      <w:pPr>
        <w:spacing w:after="0"/>
        <w:ind w:left="0"/>
        <w:jc w:val="both"/>
      </w:pPr>
      <w:r>
        <w:rPr>
          <w:rFonts w:ascii="Times New Roman"/>
          <w:b w:val="false"/>
          <w:i w:val="false"/>
          <w:color w:val="000000"/>
          <w:sz w:val="28"/>
        </w:rPr>
        <w:t>және облыстық маңызы бар қалалардың білім бөлімдеріне) хабарласу қажет.</w:t>
      </w:r>
    </w:p>
    <w:p>
      <w:pPr>
        <w:spacing w:after="0"/>
        <w:ind w:left="0"/>
        <w:jc w:val="both"/>
      </w:pPr>
      <w:r>
        <w:rPr>
          <w:rFonts w:ascii="Times New Roman"/>
          <w:b w:val="false"/>
          <w:i w:val="false"/>
          <w:color w:val="000000"/>
          <w:sz w:val="28"/>
        </w:rPr>
        <w:t>Жауапты тұлғаның ЭЦҚ расталған хабарламасы:</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(жауапты тұлғаның Т.А.Ә.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3-қосымша</w:t>
            </w:r>
            <w:r>
              <w:br/>
            </w:r>
            <w:r>
              <w:rPr>
                <w:rFonts w:ascii="Times New Roman"/>
                <w:b w:val="false"/>
                <w:i w:val="false"/>
                <w:color w:val="000000"/>
                <w:sz w:val="20"/>
              </w:rPr>
              <w:t xml:space="preserve">"Қорғаншылық және қамқоршылық </w:t>
            </w:r>
            <w:r>
              <w:br/>
            </w:r>
            <w:r>
              <w:rPr>
                <w:rFonts w:ascii="Times New Roman"/>
                <w:b w:val="false"/>
                <w:i w:val="false"/>
                <w:color w:val="000000"/>
                <w:sz w:val="20"/>
              </w:rPr>
              <w:t xml:space="preserve">жөнінде анықтамалар беру"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қорғаншы (қамқоршы)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жеке</w:t>
            </w:r>
            <w:r>
              <w:br/>
            </w:r>
            <w:r>
              <w:rPr>
                <w:rFonts w:ascii="Times New Roman"/>
                <w:b w:val="false"/>
                <w:i w:val="false"/>
                <w:color w:val="000000"/>
                <w:sz w:val="20"/>
              </w:rPr>
              <w:t>сәйкестендіру нөмірі) телефоны)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мына: ___________________________________________________ мекенжай</w:t>
      </w:r>
    </w:p>
    <w:p>
      <w:pPr>
        <w:spacing w:after="0"/>
        <w:ind w:left="0"/>
        <w:jc w:val="both"/>
      </w:pPr>
      <w:r>
        <w:rPr>
          <w:rFonts w:ascii="Times New Roman"/>
          <w:b w:val="false"/>
          <w:i w:val="false"/>
          <w:color w:val="000000"/>
          <w:sz w:val="28"/>
        </w:rPr>
        <w:t>бойынша тұратын кәмелеттік жасқа толмаған балаға (балаларға)  қорғаншылық және</w:t>
      </w:r>
    </w:p>
    <w:p>
      <w:pPr>
        <w:spacing w:after="0"/>
        <w:ind w:left="0"/>
        <w:jc w:val="both"/>
      </w:pPr>
      <w:r>
        <w:rPr>
          <w:rFonts w:ascii="Times New Roman"/>
          <w:b w:val="false"/>
          <w:i w:val="false"/>
          <w:color w:val="000000"/>
          <w:sz w:val="28"/>
        </w:rPr>
        <w:t>қамқоршылық жөнінде анықтама беруіңізді сұраймын.</w:t>
      </w:r>
    </w:p>
    <w:p>
      <w:pPr>
        <w:spacing w:after="0"/>
        <w:ind w:left="0"/>
        <w:jc w:val="both"/>
      </w:pPr>
      <w:r>
        <w:rPr>
          <w:rFonts w:ascii="Times New Roman"/>
          <w:b w:val="false"/>
          <w:i w:val="false"/>
          <w:color w:val="000000"/>
          <w:sz w:val="28"/>
        </w:rPr>
        <w:t>Балалар:  1) 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 балалардың Т. А. Ә, (болған жағдайда) және  жеке</w:t>
      </w:r>
    </w:p>
    <w:p>
      <w:pPr>
        <w:spacing w:after="0"/>
        <w:ind w:left="0"/>
        <w:jc w:val="both"/>
      </w:pPr>
      <w:r>
        <w:rPr>
          <w:rFonts w:ascii="Times New Roman"/>
          <w:b w:val="false"/>
          <w:i w:val="false"/>
          <w:color w:val="000000"/>
          <w:sz w:val="28"/>
        </w:rPr>
        <w:t>сәйкестендіру нөмірін көрсетеді, көрсетілетін қызметті беруші тиісті  мемлекеттік</w:t>
      </w:r>
    </w:p>
    <w:p>
      <w:pPr>
        <w:spacing w:after="0"/>
        <w:ind w:left="0"/>
        <w:jc w:val="both"/>
      </w:pPr>
      <w:r>
        <w:rPr>
          <w:rFonts w:ascii="Times New Roman"/>
          <w:b w:val="false"/>
          <w:i w:val="false"/>
          <w:color w:val="000000"/>
          <w:sz w:val="28"/>
        </w:rPr>
        <w:t>ақпараттық жүйелерден "электрондық үкімет" шлюзі арқылы  баланың туған күні мен туу</w:t>
      </w:r>
    </w:p>
    <w:p>
      <w:pPr>
        <w:spacing w:after="0"/>
        <w:ind w:left="0"/>
        <w:jc w:val="both"/>
      </w:pPr>
      <w:r>
        <w:rPr>
          <w:rFonts w:ascii="Times New Roman"/>
          <w:b w:val="false"/>
          <w:i w:val="false"/>
          <w:color w:val="000000"/>
          <w:sz w:val="28"/>
        </w:rPr>
        <w:t>туралы куәлігінің № туралы деректерді алады)</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ҚР </w:t>
      </w:r>
      <w:r>
        <w:rPr>
          <w:rFonts w:ascii="Times New Roman"/>
          <w:b w:val="false"/>
          <w:i w:val="false"/>
          <w:color w:val="000000"/>
          <w:sz w:val="28"/>
        </w:rPr>
        <w:t>Заңымен</w:t>
      </w:r>
    </w:p>
    <w:p>
      <w:pPr>
        <w:spacing w:after="0"/>
        <w:ind w:left="0"/>
        <w:jc w:val="both"/>
      </w:pPr>
      <w:r>
        <w:rPr>
          <w:rFonts w:ascii="Times New Roman"/>
          <w:b w:val="false"/>
          <w:i w:val="false"/>
          <w:color w:val="000000"/>
          <w:sz w:val="28"/>
        </w:rPr>
        <w:t>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"____" _____________ 20__ жыл _________________________________  </w:t>
      </w:r>
    </w:p>
    <w:p>
      <w:pPr>
        <w:spacing w:after="0"/>
        <w:ind w:left="0"/>
        <w:jc w:val="both"/>
      </w:pPr>
      <w:r>
        <w:rPr>
          <w:rFonts w:ascii="Times New Roman"/>
          <w:b w:val="false"/>
          <w:i w:val="false"/>
          <w:color w:val="000000"/>
          <w:sz w:val="28"/>
        </w:rPr>
        <w:t xml:space="preserve">                                                        қорғаншының (қамқоршының)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4-қосымша</w:t>
            </w:r>
            <w:r>
              <w:br/>
            </w:r>
            <w:r>
              <w:rPr>
                <w:rFonts w:ascii="Times New Roman"/>
                <w:b w:val="false"/>
                <w:i w:val="false"/>
                <w:color w:val="000000"/>
                <w:sz w:val="20"/>
              </w:rPr>
              <w:t>"Қорғаншылық және қамқоршылық</w:t>
            </w:r>
            <w:r>
              <w:br/>
            </w:r>
            <w:r>
              <w:rPr>
                <w:rFonts w:ascii="Times New Roman"/>
                <w:b w:val="false"/>
                <w:i w:val="false"/>
                <w:color w:val="000000"/>
                <w:sz w:val="20"/>
              </w:rPr>
              <w:t>жөнінде анықтамалар беру"</w:t>
            </w:r>
            <w:r>
              <w:br/>
            </w:r>
            <w:r>
              <w:rPr>
                <w:rFonts w:ascii="Times New Roman"/>
                <w:b w:val="false"/>
                <w:i w:val="false"/>
                <w:color w:val="000000"/>
                <w:sz w:val="20"/>
              </w:rPr>
              <w:t>мемлекеттік қызметті 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Қорғаншылық және қамқоршылық жөнінде анықтамалар беру" мемлекеттік</w:t>
      </w:r>
      <w:r>
        <w:br/>
      </w:r>
      <w:r>
        <w:rPr>
          <w:rFonts w:ascii="Times New Roman"/>
          <w:b/>
          <w:i w:val="false"/>
          <w:color w:val="000000"/>
        </w:rPr>
        <w:t>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Қорғаншылық және қамқоршылық туралы анықтама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ұсынылған материалдардың, объектілердің, мемлекеттік қызмет көрсету үшін қажетті деректер мен мәліметтердің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министрлігінің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r>
              <w:br/>
            </w:r>
            <w:r>
              <w:rPr>
                <w:rFonts w:ascii="Times New Roman"/>
                <w:b w:val="false"/>
                <w:i w:val="false"/>
                <w:color w:val="000000"/>
                <w:sz w:val="20"/>
              </w:rPr>
              <w:t xml:space="preserve">"Қорғаншылық және қамқоршылық </w:t>
            </w:r>
            <w:r>
              <w:br/>
            </w:r>
            <w:r>
              <w:rPr>
                <w:rFonts w:ascii="Times New Roman"/>
                <w:b w:val="false"/>
                <w:i w:val="false"/>
                <w:color w:val="000000"/>
                <w:sz w:val="20"/>
              </w:rPr>
              <w:t xml:space="preserve">жөнінде анықтамалар </w:t>
            </w:r>
            <w:r>
              <w:br/>
            </w:r>
            <w:r>
              <w:rPr>
                <w:rFonts w:ascii="Times New Roman"/>
                <w:b w:val="false"/>
                <w:i w:val="false"/>
                <w:color w:val="000000"/>
                <w:sz w:val="20"/>
              </w:rPr>
              <w:t xml:space="preserve">беру" мемлекеттік </w:t>
            </w:r>
            <w:r>
              <w:br/>
            </w:r>
            <w:r>
              <w:rPr>
                <w:rFonts w:ascii="Times New Roman"/>
                <w:b w:val="false"/>
                <w:i w:val="false"/>
                <w:color w:val="000000"/>
                <w:sz w:val="20"/>
              </w:rPr>
              <w:t xml:space="preserve">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Қорғаншылық және қамқоршылық туралы анықтама</w:t>
      </w:r>
    </w:p>
    <w:p>
      <w:pPr>
        <w:spacing w:after="0"/>
        <w:ind w:left="0"/>
        <w:jc w:val="both"/>
      </w:pPr>
      <w:r>
        <w:rPr>
          <w:rFonts w:ascii="Times New Roman"/>
          <w:b w:val="false"/>
          <w:i w:val="false"/>
          <w:color w:val="000000"/>
          <w:sz w:val="28"/>
        </w:rPr>
        <w:t xml:space="preserve">
                    Осы қорғаншылық және қамқоршылық туралы анықтама </w:t>
      </w:r>
    </w:p>
    <w:p>
      <w:pPr>
        <w:spacing w:after="0"/>
        <w:ind w:left="0"/>
        <w:jc w:val="both"/>
      </w:pPr>
      <w:r>
        <w:rPr>
          <w:rFonts w:ascii="Times New Roman"/>
          <w:b w:val="false"/>
          <w:i w:val="false"/>
          <w:color w:val="000000"/>
          <w:sz w:val="28"/>
        </w:rPr>
        <w:t>_______________________________________________________ мекенжайы  бойынша</w:t>
      </w:r>
    </w:p>
    <w:p>
      <w:pPr>
        <w:spacing w:after="0"/>
        <w:ind w:left="0"/>
        <w:jc w:val="both"/>
      </w:pPr>
      <w:r>
        <w:rPr>
          <w:rFonts w:ascii="Times New Roman"/>
          <w:b w:val="false"/>
          <w:i w:val="false"/>
          <w:color w:val="000000"/>
          <w:sz w:val="28"/>
        </w:rPr>
        <w:t xml:space="preserve">тұратын азамат(ша) _______________________________________ </w:t>
      </w:r>
    </w:p>
    <w:p>
      <w:pPr>
        <w:spacing w:after="0"/>
        <w:ind w:left="0"/>
        <w:jc w:val="both"/>
      </w:pPr>
      <w:r>
        <w:rPr>
          <w:rFonts w:ascii="Times New Roman"/>
          <w:b w:val="false"/>
          <w:i w:val="false"/>
          <w:color w:val="000000"/>
          <w:sz w:val="28"/>
        </w:rPr>
        <w:t xml:space="preserve">                                             (Т.А.Ә (болған жағдайда))</w:t>
      </w:r>
    </w:p>
    <w:p>
      <w:pPr>
        <w:spacing w:after="0"/>
        <w:ind w:left="0"/>
        <w:jc w:val="both"/>
      </w:pPr>
      <w:r>
        <w:rPr>
          <w:rFonts w:ascii="Times New Roman"/>
          <w:b w:val="false"/>
          <w:i w:val="false"/>
          <w:color w:val="000000"/>
          <w:sz w:val="28"/>
        </w:rPr>
        <w:t>берілді, ол аудандар мен облыстық маңызы бар қалалардың, Нұр-Сұлтан,  Алматы және</w:t>
      </w:r>
    </w:p>
    <w:p>
      <w:pPr>
        <w:spacing w:after="0"/>
        <w:ind w:left="0"/>
        <w:jc w:val="both"/>
      </w:pPr>
      <w:r>
        <w:rPr>
          <w:rFonts w:ascii="Times New Roman"/>
          <w:b w:val="false"/>
          <w:i w:val="false"/>
          <w:color w:val="000000"/>
          <w:sz w:val="28"/>
        </w:rPr>
        <w:t xml:space="preserve">Шымкент қалаларының білім бөлімі (басқармасы) басшысының  </w:t>
      </w:r>
    </w:p>
    <w:p>
      <w:pPr>
        <w:spacing w:after="0"/>
        <w:ind w:left="0"/>
        <w:jc w:val="both"/>
      </w:pPr>
      <w:r>
        <w:rPr>
          <w:rFonts w:ascii="Times New Roman"/>
          <w:b w:val="false"/>
          <w:i w:val="false"/>
          <w:color w:val="000000"/>
          <w:sz w:val="28"/>
        </w:rPr>
        <w:t>20 ___ "_____"______________ _____ № бұйрығына сәйкес ________ жылғы  "___"</w:t>
      </w:r>
    </w:p>
    <w:p>
      <w:pPr>
        <w:spacing w:after="0"/>
        <w:ind w:left="0"/>
        <w:jc w:val="both"/>
      </w:pPr>
      <w:r>
        <w:rPr>
          <w:rFonts w:ascii="Times New Roman"/>
          <w:b w:val="false"/>
          <w:i w:val="false"/>
          <w:color w:val="000000"/>
          <w:sz w:val="28"/>
        </w:rPr>
        <w:t xml:space="preserve">____________ туған _____________________________________  </w:t>
      </w:r>
    </w:p>
    <w:p>
      <w:pPr>
        <w:spacing w:after="0"/>
        <w:ind w:left="0"/>
        <w:jc w:val="both"/>
      </w:pPr>
      <w:r>
        <w:rPr>
          <w:rFonts w:ascii="Times New Roman"/>
          <w:b w:val="false"/>
          <w:i w:val="false"/>
          <w:color w:val="000000"/>
          <w:sz w:val="28"/>
        </w:rPr>
        <w:t xml:space="preserve">                                          (Т.А.Ә (болған жағдайда))</w:t>
      </w:r>
    </w:p>
    <w:p>
      <w:pPr>
        <w:spacing w:after="0"/>
        <w:ind w:left="0"/>
        <w:jc w:val="both"/>
      </w:pPr>
      <w:r>
        <w:rPr>
          <w:rFonts w:ascii="Times New Roman"/>
          <w:b w:val="false"/>
          <w:i w:val="false"/>
          <w:color w:val="000000"/>
          <w:sz w:val="28"/>
        </w:rPr>
        <w:t>және оның ______________________________________ мекенжайы бойынша  мүлкіне</w:t>
      </w:r>
    </w:p>
    <w:p>
      <w:pPr>
        <w:spacing w:after="0"/>
        <w:ind w:left="0"/>
        <w:jc w:val="both"/>
      </w:pPr>
      <w:r>
        <w:rPr>
          <w:rFonts w:ascii="Times New Roman"/>
          <w:b w:val="false"/>
          <w:i w:val="false"/>
          <w:color w:val="000000"/>
          <w:sz w:val="28"/>
        </w:rPr>
        <w:t xml:space="preserve">қамқоршы (қорғаншы) болып тағайындалды. </w:t>
      </w:r>
    </w:p>
    <w:p>
      <w:pPr>
        <w:spacing w:after="0"/>
        <w:ind w:left="0"/>
        <w:jc w:val="both"/>
      </w:pPr>
      <w:r>
        <w:rPr>
          <w:rFonts w:ascii="Times New Roman"/>
          <w:b w:val="false"/>
          <w:i w:val="false"/>
          <w:color w:val="000000"/>
          <w:sz w:val="28"/>
        </w:rPr>
        <w:t xml:space="preserve">                               (қажеттісінің астын сызу керек)</w:t>
      </w:r>
    </w:p>
    <w:p>
      <w:pPr>
        <w:spacing w:after="0"/>
        <w:ind w:left="0"/>
        <w:jc w:val="both"/>
      </w:pPr>
      <w:r>
        <w:rPr>
          <w:rFonts w:ascii="Times New Roman"/>
          <w:b w:val="false"/>
          <w:i w:val="false"/>
          <w:color w:val="000000"/>
          <w:sz w:val="28"/>
        </w:rPr>
        <w:t>Кәмелет жасқа толмағанның анасы ____________________________________</w:t>
      </w:r>
    </w:p>
    <w:p>
      <w:pPr>
        <w:spacing w:after="0"/>
        <w:ind w:left="0"/>
        <w:jc w:val="both"/>
      </w:pPr>
      <w:r>
        <w:rPr>
          <w:rFonts w:ascii="Times New Roman"/>
          <w:b w:val="false"/>
          <w:i w:val="false"/>
          <w:color w:val="000000"/>
          <w:sz w:val="28"/>
        </w:rPr>
        <w:t xml:space="preserve">                                                 (Т.А.Ә. (болған жағдайда), жоқтығының себебі)</w:t>
      </w:r>
    </w:p>
    <w:p>
      <w:pPr>
        <w:spacing w:after="0"/>
        <w:ind w:left="0"/>
        <w:jc w:val="both"/>
      </w:pPr>
      <w:r>
        <w:rPr>
          <w:rFonts w:ascii="Times New Roman"/>
          <w:b w:val="false"/>
          <w:i w:val="false"/>
          <w:color w:val="000000"/>
          <w:sz w:val="28"/>
        </w:rPr>
        <w:t xml:space="preserve">Кәмелет жасқа толмағанның әкесі _____________________________________ </w:t>
      </w:r>
    </w:p>
    <w:p>
      <w:pPr>
        <w:spacing w:after="0"/>
        <w:ind w:left="0"/>
        <w:jc w:val="both"/>
      </w:pPr>
      <w:r>
        <w:rPr>
          <w:rFonts w:ascii="Times New Roman"/>
          <w:b w:val="false"/>
          <w:i w:val="false"/>
          <w:color w:val="000000"/>
          <w:sz w:val="28"/>
        </w:rPr>
        <w:t xml:space="preserve">                                                 (Т.А.Ә. (болған жағдайда), жоқтығының себебі)</w:t>
      </w:r>
    </w:p>
    <w:p>
      <w:pPr>
        <w:spacing w:after="0"/>
        <w:ind w:left="0"/>
        <w:jc w:val="both"/>
      </w:pPr>
      <w:r>
        <w:rPr>
          <w:rFonts w:ascii="Times New Roman"/>
          <w:b w:val="false"/>
          <w:i w:val="false"/>
          <w:color w:val="000000"/>
          <w:sz w:val="28"/>
        </w:rPr>
        <w:t>Қорғаншыға (қамқоршыға) қамқорлыққа алынатын баланы тәрбиелеу,  оқыту, қоғамдық</w:t>
      </w:r>
    </w:p>
    <w:p>
      <w:pPr>
        <w:spacing w:after="0"/>
        <w:ind w:left="0"/>
        <w:jc w:val="both"/>
      </w:pPr>
      <w:r>
        <w:rPr>
          <w:rFonts w:ascii="Times New Roman"/>
          <w:b w:val="false"/>
          <w:i w:val="false"/>
          <w:color w:val="000000"/>
          <w:sz w:val="28"/>
        </w:rPr>
        <w:t>пайдалы қызметке дайындау, оның жеке мүліктік құқықтарын  қорғау және сақтау, сотта</w:t>
      </w:r>
    </w:p>
    <w:p>
      <w:pPr>
        <w:spacing w:after="0"/>
        <w:ind w:left="0"/>
        <w:jc w:val="both"/>
      </w:pPr>
      <w:r>
        <w:rPr>
          <w:rFonts w:ascii="Times New Roman"/>
          <w:b w:val="false"/>
          <w:i w:val="false"/>
          <w:color w:val="000000"/>
          <w:sz w:val="28"/>
        </w:rPr>
        <w:t>және өкілеттікті арнайы растаусыз барлық мемлекеттік  мекемелерде оның өкілі болу міндеті</w:t>
      </w:r>
    </w:p>
    <w:p>
      <w:pPr>
        <w:spacing w:after="0"/>
        <w:ind w:left="0"/>
        <w:jc w:val="both"/>
      </w:pPr>
      <w:r>
        <w:rPr>
          <w:rFonts w:ascii="Times New Roman"/>
          <w:b w:val="false"/>
          <w:i w:val="false"/>
          <w:color w:val="000000"/>
          <w:sz w:val="28"/>
        </w:rPr>
        <w:t>жүктеледі.</w:t>
      </w:r>
    </w:p>
    <w:p>
      <w:pPr>
        <w:spacing w:after="0"/>
        <w:ind w:left="0"/>
        <w:jc w:val="both"/>
      </w:pPr>
      <w:r>
        <w:rPr>
          <w:rFonts w:ascii="Times New Roman"/>
          <w:b w:val="false"/>
          <w:i w:val="false"/>
          <w:color w:val="000000"/>
          <w:sz w:val="28"/>
        </w:rPr>
        <w:t>
                Органының басшысы ______________ ____________________________________</w:t>
      </w:r>
    </w:p>
    <w:p>
      <w:pPr>
        <w:spacing w:after="0"/>
        <w:ind w:left="0"/>
        <w:jc w:val="both"/>
      </w:pPr>
      <w:r>
        <w:rPr>
          <w:rFonts w:ascii="Times New Roman"/>
          <w:b w:val="false"/>
          <w:i w:val="false"/>
          <w:color w:val="000000"/>
          <w:sz w:val="28"/>
        </w:rPr>
        <w:t xml:space="preserve">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6-қосымша</w:t>
            </w:r>
            <w:r>
              <w:br/>
            </w: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 анықтамалар</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азамат(ша) ________________</w:t>
            </w:r>
            <w:r>
              <w:br/>
            </w:r>
            <w:r>
              <w:rPr>
                <w:rFonts w:ascii="Times New Roman"/>
                <w:b w:val="false"/>
                <w:i w:val="false"/>
                <w:color w:val="000000"/>
                <w:sz w:val="20"/>
              </w:rPr>
              <w:t>__________________________</w:t>
            </w:r>
            <w:r>
              <w:br/>
            </w:r>
            <w:r>
              <w:rPr>
                <w:rFonts w:ascii="Times New Roman"/>
                <w:b w:val="false"/>
                <w:i w:val="false"/>
                <w:color w:val="000000"/>
                <w:sz w:val="20"/>
              </w:rPr>
              <w:t>(Т.А.Ә.(болған жағдайда),</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телефоны)</w:t>
            </w:r>
          </w:p>
        </w:tc>
      </w:tr>
    </w:tbl>
    <w:p>
      <w:pPr>
        <w:spacing w:after="0"/>
        <w:ind w:left="0"/>
        <w:jc w:val="left"/>
      </w:pPr>
      <w:r>
        <w:rPr>
          <w:rFonts w:ascii="Times New Roman"/>
          <w:b/>
          <w:i w:val="false"/>
          <w:color w:val="000000"/>
        </w:rPr>
        <w:t xml:space="preserve">                               Кәмелетке толмағандардың мүлкіне иелік ету үшін өтініш</w:t>
      </w:r>
    </w:p>
    <w:p>
      <w:pPr>
        <w:spacing w:after="0"/>
        <w:ind w:left="0"/>
        <w:jc w:val="both"/>
      </w:pPr>
      <w:r>
        <w:rPr>
          <w:rFonts w:ascii="Times New Roman"/>
          <w:b w:val="false"/>
          <w:i w:val="false"/>
          <w:color w:val="000000"/>
          <w:sz w:val="28"/>
        </w:rPr>
        <w:t>
                 Сізден (керегін таңдау):</w:t>
      </w:r>
    </w:p>
    <w:p>
      <w:pPr>
        <w:spacing w:after="0"/>
        <w:ind w:left="0"/>
        <w:jc w:val="both"/>
      </w:pPr>
      <w:r>
        <w:rPr>
          <w:rFonts w:ascii="Times New Roman"/>
          <w:b w:val="false"/>
          <w:i w:val="false"/>
          <w:color w:val="000000"/>
          <w:sz w:val="28"/>
        </w:rPr>
        <w:t>- мұра мүлікке иелік ету _______________ (ұйым атауы) мұраға құқық туралы</w:t>
      </w:r>
    </w:p>
    <w:p>
      <w:pPr>
        <w:spacing w:after="0"/>
        <w:ind w:left="0"/>
        <w:jc w:val="both"/>
      </w:pPr>
      <w:r>
        <w:rPr>
          <w:rFonts w:ascii="Times New Roman"/>
          <w:b w:val="false"/>
          <w:i w:val="false"/>
          <w:color w:val="000000"/>
          <w:sz w:val="28"/>
        </w:rPr>
        <w:t xml:space="preserve">куәліктегі жазбаға сәйкес көрсетіледі) салымшының қайтыс болуына байланысты </w:t>
      </w:r>
    </w:p>
    <w:p>
      <w:pPr>
        <w:spacing w:after="0"/>
        <w:ind w:left="0"/>
        <w:jc w:val="both"/>
      </w:pPr>
      <w:r>
        <w:rPr>
          <w:rFonts w:ascii="Times New Roman"/>
          <w:b w:val="false"/>
          <w:i w:val="false"/>
          <w:color w:val="000000"/>
          <w:sz w:val="28"/>
        </w:rPr>
        <w:t>(Т.А.Ә. (бар болса)) ________;</w:t>
      </w:r>
    </w:p>
    <w:p>
      <w:pPr>
        <w:spacing w:after="0"/>
        <w:ind w:left="0"/>
        <w:jc w:val="both"/>
      </w:pPr>
      <w:r>
        <w:rPr>
          <w:rFonts w:ascii="Times New Roman"/>
          <w:b w:val="false"/>
          <w:i w:val="false"/>
          <w:color w:val="000000"/>
          <w:sz w:val="28"/>
        </w:rPr>
        <w:t>- кәмелетке толмаған балаға (балаларға) меншік құқығында тиесілі көлік құралына қатысты</w:t>
      </w:r>
    </w:p>
    <w:p>
      <w:pPr>
        <w:spacing w:after="0"/>
        <w:ind w:left="0"/>
        <w:jc w:val="both"/>
      </w:pPr>
      <w:r>
        <w:rPr>
          <w:rFonts w:ascii="Times New Roman"/>
          <w:b w:val="false"/>
          <w:i w:val="false"/>
          <w:color w:val="000000"/>
          <w:sz w:val="28"/>
        </w:rPr>
        <w:t>мәмілені жүзеге асыруға);</w:t>
      </w:r>
    </w:p>
    <w:p>
      <w:pPr>
        <w:spacing w:after="0"/>
        <w:ind w:left="0"/>
        <w:jc w:val="both"/>
      </w:pPr>
      <w:r>
        <w:rPr>
          <w:rFonts w:ascii="Times New Roman"/>
          <w:b w:val="false"/>
          <w:i w:val="false"/>
          <w:color w:val="000000"/>
          <w:sz w:val="28"/>
        </w:rPr>
        <w:t>- кәмелетке толмаған балалардың мүлкіне иелік етуге (құқықтар мен міндеттемелерді басқаға</w:t>
      </w:r>
    </w:p>
    <w:p>
      <w:pPr>
        <w:spacing w:after="0"/>
        <w:ind w:left="0"/>
        <w:jc w:val="both"/>
      </w:pPr>
      <w:r>
        <w:rPr>
          <w:rFonts w:ascii="Times New Roman"/>
          <w:b w:val="false"/>
          <w:i w:val="false"/>
          <w:color w:val="000000"/>
          <w:sz w:val="28"/>
        </w:rPr>
        <w:t>беру, шарттарды бұзу)______________ ( ұйымның атауы);</w:t>
      </w:r>
    </w:p>
    <w:p>
      <w:pPr>
        <w:spacing w:after="0"/>
        <w:ind w:left="0"/>
        <w:jc w:val="both"/>
      </w:pPr>
      <w:r>
        <w:rPr>
          <w:rFonts w:ascii="Times New Roman"/>
          <w:b w:val="false"/>
          <w:i w:val="false"/>
          <w:color w:val="000000"/>
          <w:sz w:val="28"/>
        </w:rPr>
        <w:t xml:space="preserve">- кәмелетке толмаған балаға (балаларға) меншік құқығында тиесілі ______________________ </w:t>
      </w:r>
    </w:p>
    <w:p>
      <w:pPr>
        <w:spacing w:after="0"/>
        <w:ind w:left="0"/>
        <w:jc w:val="both"/>
      </w:pPr>
      <w:r>
        <w:rPr>
          <w:rFonts w:ascii="Times New Roman"/>
          <w:b w:val="false"/>
          <w:i w:val="false"/>
          <w:color w:val="000000"/>
          <w:sz w:val="28"/>
        </w:rPr>
        <w:t>мекенжайы бойынша орналасқан мүлікті (немесе мүліктен _____ үлесті) иеліктен шығаруға;</w:t>
      </w:r>
    </w:p>
    <w:p>
      <w:pPr>
        <w:spacing w:after="0"/>
        <w:ind w:left="0"/>
        <w:jc w:val="both"/>
      </w:pPr>
      <w:r>
        <w:rPr>
          <w:rFonts w:ascii="Times New Roman"/>
          <w:b w:val="false"/>
          <w:i w:val="false"/>
          <w:color w:val="000000"/>
          <w:sz w:val="28"/>
        </w:rPr>
        <w:t>- кәмелетке толмаған балаға (балаларға) меншік құқығында тиесілі ______________________</w:t>
      </w:r>
    </w:p>
    <w:p>
      <w:pPr>
        <w:spacing w:after="0"/>
        <w:ind w:left="0"/>
        <w:jc w:val="both"/>
      </w:pPr>
      <w:r>
        <w:rPr>
          <w:rFonts w:ascii="Times New Roman"/>
          <w:b w:val="false"/>
          <w:i w:val="false"/>
          <w:color w:val="000000"/>
          <w:sz w:val="28"/>
        </w:rPr>
        <w:t>мекенжайы бойынша орналасқан мүлікті (немесе мүліктен _____ үлесті) кепілге қою</w:t>
      </w:r>
    </w:p>
    <w:p>
      <w:pPr>
        <w:spacing w:after="0"/>
        <w:ind w:left="0"/>
        <w:jc w:val="both"/>
      </w:pPr>
      <w:r>
        <w:rPr>
          <w:rFonts w:ascii="Times New Roman"/>
          <w:b w:val="false"/>
          <w:i w:val="false"/>
          <w:color w:val="000000"/>
          <w:sz w:val="28"/>
        </w:rPr>
        <w:t>кәмелетке толмаған баланың (балалардың) мүлкіне қатысты):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(балалардың Т.А.Ә. (бар болса), туған жылы, туу туралы куәліктің № көрсету)</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үкімет"шлюзі арқылы алады)</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жылғы </w:t>
      </w:r>
    </w:p>
    <w:p>
      <w:pPr>
        <w:spacing w:after="0"/>
        <w:ind w:left="0"/>
        <w:jc w:val="both"/>
      </w:pPr>
      <w:r>
        <w:rPr>
          <w:rFonts w:ascii="Times New Roman"/>
          <w:b w:val="false"/>
          <w:i w:val="false"/>
          <w:color w:val="000000"/>
          <w:sz w:val="28"/>
        </w:rPr>
        <w:t xml:space="preserve">21 мамырдағы ҚР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 мәліметтерді пайдалануға </w:t>
      </w:r>
    </w:p>
    <w:p>
      <w:pPr>
        <w:spacing w:after="0"/>
        <w:ind w:left="0"/>
        <w:jc w:val="both"/>
      </w:pPr>
      <w:r>
        <w:rPr>
          <w:rFonts w:ascii="Times New Roman"/>
          <w:b w:val="false"/>
          <w:i w:val="false"/>
          <w:color w:val="000000"/>
          <w:sz w:val="28"/>
        </w:rPr>
        <w:t>келісім беремін.</w:t>
      </w:r>
    </w:p>
    <w:p>
      <w:pPr>
        <w:spacing w:after="0"/>
        <w:ind w:left="0"/>
        <w:jc w:val="both"/>
      </w:pPr>
      <w:r>
        <w:rPr>
          <w:rFonts w:ascii="Times New Roman"/>
          <w:b w:val="false"/>
          <w:i w:val="false"/>
          <w:color w:val="000000"/>
          <w:sz w:val="28"/>
        </w:rPr>
        <w:t xml:space="preserve">"__" __________20__ жыл ________________________ </w:t>
      </w:r>
    </w:p>
    <w:p>
      <w:pPr>
        <w:spacing w:after="0"/>
        <w:ind w:left="0"/>
        <w:jc w:val="both"/>
      </w:pPr>
      <w:r>
        <w:rPr>
          <w:rFonts w:ascii="Times New Roman"/>
          <w:b w:val="false"/>
          <w:i w:val="false"/>
          <w:color w:val="000000"/>
          <w:sz w:val="28"/>
        </w:rPr>
        <w:t xml:space="preserve">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7-қосымша</w:t>
            </w:r>
            <w:r>
              <w:br/>
            </w: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 балалардың мүлкіне иелік ету үшін анықтама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заңды өкілінің біреуінің кәмелетке толмағандардың мүлкіне иелік етуге арналған электрондық құжат нысанындағы өтініші;</w:t>
            </w:r>
          </w:p>
          <w:p>
            <w:pPr>
              <w:spacing w:after="20"/>
              <w:ind w:left="20"/>
              <w:jc w:val="both"/>
            </w:pPr>
            <w:r>
              <w:rPr>
                <w:rFonts w:ascii="Times New Roman"/>
                <w:b w:val="false"/>
                <w:i w:val="false"/>
                <w:color w:val="000000"/>
                <w:sz w:val="20"/>
              </w:rPr>
              <w:t>
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xml:space="preserve">
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pPr>
              <w:spacing w:after="20"/>
              <w:ind w:left="20"/>
              <w:jc w:val="both"/>
            </w:pPr>
            <w:r>
              <w:rPr>
                <w:rFonts w:ascii="Times New Roman"/>
                <w:b w:val="false"/>
                <w:i w:val="false"/>
                <w:color w:val="000000"/>
                <w:sz w:val="20"/>
              </w:rPr>
              <w:t>
4) заң бойынша мұрагерлікке құқығы туралы куәліктің электрондық көшірмесі (нотариустен) (заң бойынша мұрагерлікке құқық алған жағдайда);</w:t>
            </w:r>
          </w:p>
          <w:p>
            <w:pPr>
              <w:spacing w:after="20"/>
              <w:ind w:left="20"/>
              <w:jc w:val="both"/>
            </w:pPr>
            <w:r>
              <w:rPr>
                <w:rFonts w:ascii="Times New Roman"/>
                <w:b w:val="false"/>
                <w:i w:val="false"/>
                <w:color w:val="000000"/>
                <w:sz w:val="20"/>
              </w:rPr>
              <w:t>
5) мүліктің болуын растайтын құжаттардың электрондық көшірмесі (тиісті ақпараттық жүйелерде мәліметтер болмаған жағдайда);</w:t>
            </w:r>
          </w:p>
          <w:p>
            <w:pPr>
              <w:spacing w:after="20"/>
              <w:ind w:left="20"/>
              <w:jc w:val="both"/>
            </w:pPr>
            <w:r>
              <w:rPr>
                <w:rFonts w:ascii="Times New Roman"/>
                <w:b w:val="false"/>
                <w:i w:val="false"/>
                <w:color w:val="000000"/>
                <w:sz w:val="20"/>
              </w:rPr>
              <w:t xml:space="preserve">
6) осы бұйрықпен бекітілген отбасы және балалар саласында мемлекеттік қызметті көрсету қағидаларына </w:t>
            </w:r>
            <w:r>
              <w:rPr>
                <w:rFonts w:ascii="Times New Roman"/>
                <w:b w:val="false"/>
                <w:i w:val="false"/>
                <w:color w:val="000000"/>
                <w:sz w:val="20"/>
              </w:rPr>
              <w:t>12-қосымшаға</w:t>
            </w:r>
            <w:r>
              <w:rPr>
                <w:rFonts w:ascii="Times New Roman"/>
                <w:b w:val="false"/>
                <w:i w:val="false"/>
                <w:color w:val="000000"/>
                <w:sz w:val="20"/>
              </w:rPr>
              <w:t xml:space="preserve"> сәйкес бала (балалар) (он жасқа толған жағдайда) пікірінің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Қазақстан Республикасының 1994 жылғы 27 желтоқсандағы Азаматтық Кодексінде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8-қосымша</w:t>
            </w:r>
            <w:r>
              <w:br/>
            </w: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Кәмелетке толмаған балалардың мүлкіне иелік ету үшін анықтама</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w:t>
      </w:r>
    </w:p>
    <w:p>
      <w:pPr>
        <w:spacing w:after="0"/>
        <w:ind w:left="0"/>
        <w:jc w:val="both"/>
      </w:pPr>
      <w:r>
        <w:rPr>
          <w:rFonts w:ascii="Times New Roman"/>
          <w:b w:val="false"/>
          <w:i w:val="false"/>
          <w:color w:val="000000"/>
          <w:sz w:val="28"/>
        </w:rPr>
        <w:t>басқармалары, аудандардағы, облыстық маңызы бар қалалардағы білім</w:t>
      </w:r>
    </w:p>
    <w:p>
      <w:pPr>
        <w:spacing w:after="0"/>
        <w:ind w:left="0"/>
        <w:jc w:val="both"/>
      </w:pPr>
      <w:r>
        <w:rPr>
          <w:rFonts w:ascii="Times New Roman"/>
          <w:b w:val="false"/>
          <w:i w:val="false"/>
          <w:color w:val="000000"/>
          <w:sz w:val="28"/>
        </w:rPr>
        <w:t>бөлімдері ___________ жылы туған кәмелетке толмаған ______________</w:t>
      </w:r>
    </w:p>
    <w:p>
      <w:pPr>
        <w:spacing w:after="0"/>
        <w:ind w:left="0"/>
        <w:jc w:val="both"/>
      </w:pPr>
      <w:r>
        <w:rPr>
          <w:rFonts w:ascii="Times New Roman"/>
          <w:b w:val="false"/>
          <w:i w:val="false"/>
          <w:color w:val="000000"/>
          <w:sz w:val="28"/>
        </w:rPr>
        <w:t>(баланың Т.А.Ә. (бар болғанда), туған жылы) заңды өкіл(дер)і (ата-аналары</w:t>
      </w:r>
    </w:p>
    <w:p>
      <w:pPr>
        <w:spacing w:after="0"/>
        <w:ind w:left="0"/>
        <w:jc w:val="both"/>
      </w:pPr>
      <w:r>
        <w:rPr>
          <w:rFonts w:ascii="Times New Roman"/>
          <w:b w:val="false"/>
          <w:i w:val="false"/>
          <w:color w:val="000000"/>
          <w:sz w:val="28"/>
        </w:rPr>
        <w:t xml:space="preserve"> (ата-анасы), қорғаншысы немесе қамқоршысы, патронат тәрбиешісі және</w:t>
      </w:r>
    </w:p>
    <w:p>
      <w:pPr>
        <w:spacing w:after="0"/>
        <w:ind w:left="0"/>
        <w:jc w:val="both"/>
      </w:pPr>
      <w:r>
        <w:rPr>
          <w:rFonts w:ascii="Times New Roman"/>
          <w:b w:val="false"/>
          <w:i w:val="false"/>
          <w:color w:val="000000"/>
          <w:sz w:val="28"/>
        </w:rPr>
        <w:t xml:space="preserve"> оларды алмастырушы басқа адамдар) </w:t>
      </w:r>
    </w:p>
    <w:p>
      <w:pPr>
        <w:spacing w:after="0"/>
        <w:ind w:left="0"/>
        <w:jc w:val="both"/>
      </w:pPr>
      <w:r>
        <w:rPr>
          <w:rFonts w:ascii="Times New Roman"/>
          <w:b w:val="false"/>
          <w:i w:val="false"/>
          <w:color w:val="000000"/>
          <w:sz w:val="28"/>
        </w:rPr>
        <w:t xml:space="preserve">____________________ жылы туған, ___________________ </w:t>
      </w:r>
    </w:p>
    <w:p>
      <w:pPr>
        <w:spacing w:after="0"/>
        <w:ind w:left="0"/>
        <w:jc w:val="both"/>
      </w:pPr>
      <w:r>
        <w:rPr>
          <w:rFonts w:ascii="Times New Roman"/>
          <w:b w:val="false"/>
          <w:i w:val="false"/>
          <w:color w:val="000000"/>
          <w:sz w:val="28"/>
        </w:rPr>
        <w:t xml:space="preserve">(өтініш берушінің Т.А.Ә. (бар болғанда) (жеке куәлік </w:t>
      </w:r>
    </w:p>
    <w:p>
      <w:pPr>
        <w:spacing w:after="0"/>
        <w:ind w:left="0"/>
        <w:jc w:val="both"/>
      </w:pPr>
      <w:r>
        <w:rPr>
          <w:rFonts w:ascii="Times New Roman"/>
          <w:b w:val="false"/>
          <w:i w:val="false"/>
          <w:color w:val="000000"/>
          <w:sz w:val="28"/>
        </w:rPr>
        <w:t>№_____ _____ жылы ___________ берілген) бойынша кәмелетке толмаған</w:t>
      </w:r>
    </w:p>
    <w:p>
      <w:pPr>
        <w:spacing w:after="0"/>
        <w:ind w:left="0"/>
        <w:jc w:val="both"/>
      </w:pPr>
      <w:r>
        <w:rPr>
          <w:rFonts w:ascii="Times New Roman"/>
          <w:b w:val="false"/>
          <w:i w:val="false"/>
          <w:color w:val="000000"/>
          <w:sz w:val="28"/>
        </w:rPr>
        <w:t xml:space="preserve">баланың (балалардың) ___________________________________ түріндегі </w:t>
      </w:r>
    </w:p>
    <w:p>
      <w:pPr>
        <w:spacing w:after="0"/>
        <w:ind w:left="0"/>
        <w:jc w:val="both"/>
      </w:pPr>
      <w:r>
        <w:rPr>
          <w:rFonts w:ascii="Times New Roman"/>
          <w:b w:val="false"/>
          <w:i w:val="false"/>
          <w:color w:val="000000"/>
          <w:sz w:val="28"/>
        </w:rPr>
        <w:t xml:space="preserve">                                                    (мүлік атауы) </w:t>
      </w:r>
    </w:p>
    <w:p>
      <w:pPr>
        <w:spacing w:after="0"/>
        <w:ind w:left="0"/>
        <w:jc w:val="both"/>
      </w:pPr>
      <w:r>
        <w:rPr>
          <w:rFonts w:ascii="Times New Roman"/>
          <w:b w:val="false"/>
          <w:i w:val="false"/>
          <w:color w:val="000000"/>
          <w:sz w:val="28"/>
        </w:rPr>
        <w:t>мүлкіне заңнамаға сәйкес тиесілі инвестициялық кірістермен, өсімпұлдармен</w:t>
      </w:r>
    </w:p>
    <w:p>
      <w:pPr>
        <w:spacing w:after="0"/>
        <w:ind w:left="0"/>
        <w:jc w:val="both"/>
      </w:pPr>
      <w:r>
        <w:rPr>
          <w:rFonts w:ascii="Times New Roman"/>
          <w:b w:val="false"/>
          <w:i w:val="false"/>
          <w:color w:val="000000"/>
          <w:sz w:val="28"/>
        </w:rPr>
        <w:t xml:space="preserve">және өзге де түсімдермен, нотариус берген (мемлекеттік лицензия № ____  </w:t>
      </w:r>
    </w:p>
    <w:p>
      <w:pPr>
        <w:spacing w:after="0"/>
        <w:ind w:left="0"/>
        <w:jc w:val="both"/>
      </w:pPr>
      <w:r>
        <w:rPr>
          <w:rFonts w:ascii="Times New Roman"/>
          <w:b w:val="false"/>
          <w:i w:val="false"/>
          <w:color w:val="000000"/>
          <w:sz w:val="28"/>
        </w:rPr>
        <w:t xml:space="preserve">________ жылы берілген ___________) ______ жылғы заң/өсиет бойынша  </w:t>
      </w:r>
    </w:p>
    <w:p>
      <w:pPr>
        <w:spacing w:after="0"/>
        <w:ind w:left="0"/>
        <w:jc w:val="both"/>
      </w:pPr>
      <w:r>
        <w:rPr>
          <w:rFonts w:ascii="Times New Roman"/>
          <w:b w:val="false"/>
          <w:i w:val="false"/>
          <w:color w:val="000000"/>
          <w:sz w:val="28"/>
        </w:rPr>
        <w:t xml:space="preserve">мұраға құқық туралы куәлікке сәйкес, _______________________________  </w:t>
      </w:r>
    </w:p>
    <w:p>
      <w:pPr>
        <w:spacing w:after="0"/>
        <w:ind w:left="0"/>
        <w:jc w:val="both"/>
      </w:pPr>
      <w:r>
        <w:rPr>
          <w:rFonts w:ascii="Times New Roman"/>
          <w:b w:val="false"/>
          <w:i w:val="false"/>
          <w:color w:val="000000"/>
          <w:sz w:val="28"/>
        </w:rPr>
        <w:t xml:space="preserve">
                                                                              (мұра қалдырушының </w:t>
      </w:r>
    </w:p>
    <w:p>
      <w:pPr>
        <w:spacing w:after="0"/>
        <w:ind w:left="0"/>
        <w:jc w:val="both"/>
      </w:pPr>
      <w:r>
        <w:rPr>
          <w:rFonts w:ascii="Times New Roman"/>
          <w:b w:val="false"/>
          <w:i w:val="false"/>
          <w:color w:val="000000"/>
          <w:sz w:val="28"/>
        </w:rPr>
        <w:t xml:space="preserve">Т.А.Ә.  (бар болса) салымшының қайтыс болуына байланысты ________________  </w:t>
      </w:r>
    </w:p>
    <w:p>
      <w:pPr>
        <w:spacing w:after="0"/>
        <w:ind w:left="0"/>
        <w:jc w:val="both"/>
      </w:pPr>
      <w:r>
        <w:rPr>
          <w:rFonts w:ascii="Times New Roman"/>
          <w:b w:val="false"/>
          <w:i w:val="false"/>
          <w:color w:val="000000"/>
          <w:sz w:val="28"/>
        </w:rPr>
        <w:t>мақсатында __________________________________ мәміле түрін көрсету</w:t>
      </w:r>
    </w:p>
    <w:p>
      <w:pPr>
        <w:spacing w:after="0"/>
        <w:ind w:left="0"/>
        <w:jc w:val="both"/>
      </w:pPr>
      <w:r>
        <w:rPr>
          <w:rFonts w:ascii="Times New Roman"/>
          <w:b w:val="false"/>
          <w:i w:val="false"/>
          <w:color w:val="000000"/>
          <w:sz w:val="28"/>
        </w:rPr>
        <w:t xml:space="preserve">                       (анықтама берілетін ұйым атауы)</w:t>
      </w:r>
    </w:p>
    <w:p>
      <w:pPr>
        <w:spacing w:after="0"/>
        <w:ind w:left="0"/>
        <w:jc w:val="both"/>
      </w:pPr>
      <w:r>
        <w:rPr>
          <w:rFonts w:ascii="Times New Roman"/>
          <w:b w:val="false"/>
          <w:i w:val="false"/>
          <w:color w:val="000000"/>
          <w:sz w:val="28"/>
        </w:rPr>
        <w:t>иелік етуге рұқсат береді.</w:t>
      </w:r>
    </w:p>
    <w:p>
      <w:pPr>
        <w:spacing w:after="0"/>
        <w:ind w:left="0"/>
        <w:jc w:val="both"/>
      </w:pPr>
      <w:r>
        <w:rPr>
          <w:rFonts w:ascii="Times New Roman"/>
          <w:b w:val="false"/>
          <w:i w:val="false"/>
          <w:color w:val="000000"/>
          <w:sz w:val="28"/>
        </w:rPr>
        <w:t>Анықтама алған күннен бастап он жұмыс күні ішінде жарамды.</w:t>
      </w:r>
    </w:p>
    <w:p>
      <w:pPr>
        <w:spacing w:after="0"/>
        <w:ind w:left="0"/>
        <w:jc w:val="both"/>
      </w:pPr>
      <w:r>
        <w:rPr>
          <w:rFonts w:ascii="Times New Roman"/>
          <w:b w:val="false"/>
          <w:i w:val="false"/>
          <w:color w:val="000000"/>
          <w:sz w:val="28"/>
        </w:rPr>
        <w:t xml:space="preserve">Басшысы                   _______________ _____________________  </w:t>
      </w:r>
    </w:p>
    <w:p>
      <w:pPr>
        <w:spacing w:after="0"/>
        <w:ind w:left="0"/>
        <w:jc w:val="both"/>
      </w:pPr>
      <w:r>
        <w:rPr>
          <w:rFonts w:ascii="Times New Roman"/>
          <w:b w:val="false"/>
          <w:i w:val="false"/>
          <w:color w:val="000000"/>
          <w:sz w:val="28"/>
        </w:rPr>
        <w:t xml:space="preserve">                                           (қолы)              (Т.А.Ә. (бар болғанда)</w:t>
      </w:r>
    </w:p>
    <w:p>
      <w:pPr>
        <w:spacing w:after="0"/>
        <w:ind w:left="0"/>
        <w:jc w:val="both"/>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9-қосымша</w:t>
            </w:r>
            <w:r>
              <w:br/>
            </w: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 қамқорлығынсыз</w:t>
            </w:r>
            <w:r>
              <w:br/>
            </w:r>
            <w:r>
              <w:rPr>
                <w:rFonts w:ascii="Times New Roman"/>
                <w:b w:val="false"/>
                <w:i w:val="false"/>
                <w:color w:val="000000"/>
                <w:sz w:val="20"/>
              </w:rPr>
              <w:t xml:space="preserve">қалған балаға (балаларға) </w:t>
            </w:r>
            <w:r>
              <w:br/>
            </w:r>
            <w:r>
              <w:rPr>
                <w:rFonts w:ascii="Times New Roman"/>
                <w:b w:val="false"/>
                <w:i w:val="false"/>
                <w:color w:val="000000"/>
                <w:sz w:val="20"/>
              </w:rPr>
              <w:t xml:space="preserve">қамқоршылық немесе </w:t>
            </w:r>
            <w:r>
              <w:br/>
            </w:r>
            <w:r>
              <w:rPr>
                <w:rFonts w:ascii="Times New Roman"/>
                <w:b w:val="false"/>
                <w:i w:val="false"/>
                <w:color w:val="000000"/>
                <w:sz w:val="20"/>
              </w:rPr>
              <w:t xml:space="preserve">қорғаншылық белгілеу"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- 19 (он тоғыз)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бұйрығы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егер некеде тұрған жағдайда, жұбайының (зайыбының) нотариалды расталған келісімі;</w:t>
            </w:r>
          </w:p>
          <w:p>
            <w:pPr>
              <w:spacing w:after="20"/>
              <w:ind w:left="20"/>
              <w:jc w:val="both"/>
            </w:pPr>
            <w:r>
              <w:rPr>
                <w:rFonts w:ascii="Times New Roman"/>
                <w:b w:val="false"/>
                <w:i w:val="false"/>
                <w:color w:val="000000"/>
                <w:sz w:val="20"/>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pPr>
              <w:spacing w:after="20"/>
              <w:ind w:left="20"/>
              <w:jc w:val="both"/>
            </w:pPr>
            <w:r>
              <w:rPr>
                <w:rFonts w:ascii="Times New Roman"/>
                <w:b w:val="false"/>
                <w:i w:val="false"/>
                <w:color w:val="000000"/>
                <w:sz w:val="20"/>
              </w:rPr>
              <w:t>
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p>
          <w:p>
            <w:pPr>
              <w:spacing w:after="20"/>
              <w:ind w:left="20"/>
              <w:jc w:val="both"/>
            </w:pPr>
            <w:r>
              <w:rPr>
                <w:rFonts w:ascii="Times New Roman"/>
                <w:b w:val="false"/>
                <w:i w:val="false"/>
                <w:color w:val="000000"/>
                <w:sz w:val="20"/>
              </w:rPr>
              <w:t>
6) АХАЖ АЖ-да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p>
          <w:p>
            <w:pPr>
              <w:spacing w:after="20"/>
              <w:ind w:left="20"/>
              <w:jc w:val="both"/>
            </w:pPr>
            <w:r>
              <w:rPr>
                <w:rFonts w:ascii="Times New Roman"/>
                <w:b w:val="false"/>
                <w:i w:val="false"/>
                <w:color w:val="000000"/>
                <w:sz w:val="20"/>
              </w:rP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w:t>
            </w:r>
            <w:r>
              <w:rPr>
                <w:rFonts w:ascii="Times New Roman"/>
                <w:b w:val="false"/>
                <w:i w:val="false"/>
                <w:color w:val="000000"/>
                <w:sz w:val="20"/>
              </w:rPr>
              <w:t>бұйрығымен</w:t>
            </w:r>
            <w:r>
              <w:rPr>
                <w:rFonts w:ascii="Times New Roman"/>
                <w:b w:val="false"/>
                <w:i w:val="false"/>
                <w:color w:val="000000"/>
                <w:sz w:val="20"/>
              </w:rPr>
              <w:t xml:space="preserve">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жағдайда) көшiрмелері;</w:t>
            </w:r>
          </w:p>
          <w:p>
            <w:pPr>
              <w:spacing w:after="20"/>
              <w:ind w:left="20"/>
              <w:jc w:val="both"/>
            </w:pPr>
            <w:r>
              <w:rPr>
                <w:rFonts w:ascii="Times New Roman"/>
                <w:b w:val="false"/>
                <w:i w:val="false"/>
                <w:color w:val="000000"/>
                <w:sz w:val="20"/>
              </w:rPr>
              <w:t>
8) көрсетілетін қызметті алушының және (немесе) егер некеде тұрған болса, жұбайының (зайыбының) табысы туралы мәліметтер;</w:t>
            </w:r>
          </w:p>
          <w:p>
            <w:pPr>
              <w:spacing w:after="20"/>
              <w:ind w:left="20"/>
              <w:jc w:val="both"/>
            </w:pPr>
            <w:r>
              <w:rPr>
                <w:rFonts w:ascii="Times New Roman"/>
                <w:b w:val="false"/>
                <w:i w:val="false"/>
                <w:color w:val="000000"/>
                <w:sz w:val="20"/>
              </w:rPr>
              <w:t xml:space="preserve">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 (жақын туыстарын қоспағанда). </w:t>
            </w:r>
          </w:p>
          <w:p>
            <w:pPr>
              <w:spacing w:after="20"/>
              <w:ind w:left="20"/>
              <w:jc w:val="both"/>
            </w:pPr>
            <w:r>
              <w:rPr>
                <w:rFonts w:ascii="Times New Roman"/>
                <w:b w:val="false"/>
                <w:i w:val="false"/>
                <w:color w:val="000000"/>
                <w:sz w:val="20"/>
              </w:rPr>
              <w:t>
Құжаттар тексеру үшін түпнұсқада ұсынылады, содан кейін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ЭЦҚ-сы қойылған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егер некеде тұрған жағдайда, жұбайының (зайыбының) нотариалды расталған келісімінің электрондық көшірмесі;</w:t>
            </w:r>
          </w:p>
          <w:p>
            <w:pPr>
              <w:spacing w:after="20"/>
              <w:ind w:left="20"/>
              <w:jc w:val="both"/>
            </w:pPr>
            <w:r>
              <w:rPr>
                <w:rFonts w:ascii="Times New Roman"/>
                <w:b w:val="false"/>
                <w:i w:val="false"/>
                <w:color w:val="000000"/>
                <w:sz w:val="20"/>
              </w:rP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ҚР ДСМ-49/2020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pPr>
              <w:spacing w:after="20"/>
              <w:ind w:left="20"/>
              <w:jc w:val="both"/>
            </w:pPr>
            <w:r>
              <w:rPr>
                <w:rFonts w:ascii="Times New Roman"/>
                <w:b w:val="false"/>
                <w:i w:val="false"/>
                <w:color w:val="000000"/>
                <w:sz w:val="20"/>
              </w:rPr>
              <w:t>
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pPr>
              <w:spacing w:after="20"/>
              <w:ind w:left="20"/>
              <w:jc w:val="both"/>
            </w:pPr>
            <w:r>
              <w:rPr>
                <w:rFonts w:ascii="Times New Roman"/>
                <w:b w:val="false"/>
                <w:i w:val="false"/>
                <w:color w:val="000000"/>
                <w:sz w:val="20"/>
              </w:rPr>
              <w:t>
6) көрсетілетін қызметті алушының және (немесе) егер некеде тұрған болса, жұбайының (зайыбының) табысы туралы құжаттардың электрондық көшірмелері;</w:t>
            </w:r>
          </w:p>
          <w:p>
            <w:pPr>
              <w:spacing w:after="20"/>
              <w:ind w:left="20"/>
              <w:jc w:val="both"/>
            </w:pPr>
            <w:r>
              <w:rPr>
                <w:rFonts w:ascii="Times New Roman"/>
                <w:b w:val="false"/>
                <w:i w:val="false"/>
                <w:color w:val="000000"/>
                <w:sz w:val="20"/>
              </w:rP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 бойынша туу туралы анықтаманың (АХАЖ АЖ-да мәліметтер болмаған жағдайда) электрондық көшiрмелері;</w:t>
            </w:r>
          </w:p>
          <w:p>
            <w:pPr>
              <w:spacing w:after="20"/>
              <w:ind w:left="20"/>
              <w:jc w:val="both"/>
            </w:pPr>
            <w:r>
              <w:rPr>
                <w:rFonts w:ascii="Times New Roman"/>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9)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(жақын туыстарын қоспағанда).</w:t>
            </w:r>
          </w:p>
          <w:p>
            <w:pPr>
              <w:spacing w:after="20"/>
              <w:ind w:left="20"/>
              <w:jc w:val="both"/>
            </w:pP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жоқтығы;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(баланың жақын туыстарын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 xml:space="preserve">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тәрбиелеуге </w:t>
            </w:r>
            <w:r>
              <w:br/>
            </w:r>
            <w:r>
              <w:rPr>
                <w:rFonts w:ascii="Times New Roman"/>
                <w:b w:val="false"/>
                <w:i w:val="false"/>
                <w:color w:val="000000"/>
                <w:sz w:val="20"/>
              </w:rPr>
              <w:t xml:space="preserve">беру және оларды асырауға </w:t>
            </w:r>
            <w:r>
              <w:br/>
            </w:r>
            <w:r>
              <w:rPr>
                <w:rFonts w:ascii="Times New Roman"/>
                <w:b w:val="false"/>
                <w:i w:val="false"/>
                <w:color w:val="000000"/>
                <w:sz w:val="20"/>
              </w:rPr>
              <w:t xml:space="preserve">ақшалай қаражат төлеуді </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 нөмірі,</w:t>
            </w:r>
            <w:r>
              <w:br/>
            </w:r>
            <w:r>
              <w:rPr>
                <w:rFonts w:ascii="Times New Roman"/>
                <w:b w:val="false"/>
                <w:i w:val="false"/>
                <w:color w:val="000000"/>
                <w:sz w:val="20"/>
              </w:rPr>
              <w:t>мекенжайы және телефоны)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қабылдаушы отбасына балаларды тәрбиелеуге беруді және оларды асырап-бағуға ақшалай қаражат тағайындауды сұраймын:</w:t>
      </w:r>
    </w:p>
    <w:p>
      <w:pPr>
        <w:spacing w:after="0"/>
        <w:ind w:left="0"/>
        <w:jc w:val="both"/>
      </w:pPr>
      <w:r>
        <w:rPr>
          <w:rFonts w:ascii="Times New Roman"/>
          <w:b w:val="false"/>
          <w:i w:val="false"/>
          <w:color w:val="000000"/>
          <w:sz w:val="28"/>
        </w:rPr>
        <w:t>
      1.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2.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3.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4.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Тұрғын үй-тұрмыстық жағдайды тексеруге қарсы емеспін.</w:t>
      </w:r>
    </w:p>
    <w:p>
      <w:pPr>
        <w:spacing w:after="0"/>
        <w:ind w:left="0"/>
        <w:jc w:val="both"/>
      </w:pPr>
      <w:r>
        <w:rPr>
          <w:rFonts w:ascii="Times New Roman"/>
          <w:b w:val="false"/>
          <w:i w:val="false"/>
          <w:color w:val="000000"/>
          <w:sz w:val="28"/>
        </w:rPr>
        <w:t>
      Дұрыс емес мәліметтер мен жалған құжаттар ұсынылғаны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жүйелердегі "Дербес деректер және оларды қорғау туралы" 2013 жылғы</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пайдалануға келісім беремін.</w:t>
      </w:r>
    </w:p>
    <w:p>
      <w:pPr>
        <w:spacing w:after="0"/>
        <w:ind w:left="0"/>
        <w:jc w:val="both"/>
      </w:pPr>
      <w:r>
        <w:rPr>
          <w:rFonts w:ascii="Times New Roman"/>
          <w:b w:val="false"/>
          <w:i w:val="false"/>
          <w:color w:val="000000"/>
          <w:sz w:val="28"/>
        </w:rPr>
        <w:t>
      20__ жылғы "___"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16-қосымша</w:t>
            </w:r>
            <w:r>
              <w:br/>
            </w:r>
            <w:r>
              <w:rPr>
                <w:rFonts w:ascii="Times New Roman"/>
                <w:b w:val="false"/>
                <w:i w:val="false"/>
                <w:color w:val="000000"/>
                <w:sz w:val="20"/>
              </w:rPr>
              <w:t xml:space="preserve">"Баланы (балаларды) қабылдаушы </w:t>
            </w:r>
            <w:r>
              <w:br/>
            </w:r>
            <w:r>
              <w:rPr>
                <w:rFonts w:ascii="Times New Roman"/>
                <w:b w:val="false"/>
                <w:i w:val="false"/>
                <w:color w:val="000000"/>
                <w:sz w:val="20"/>
              </w:rPr>
              <w:t xml:space="preserve">отбасына тәрбиелеуге беру </w:t>
            </w:r>
            <w:r>
              <w:br/>
            </w:r>
            <w:r>
              <w:rPr>
                <w:rFonts w:ascii="Times New Roman"/>
                <w:b w:val="false"/>
                <w:i w:val="false"/>
                <w:color w:val="000000"/>
                <w:sz w:val="20"/>
              </w:rPr>
              <w:t xml:space="preserve">және 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20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pPr>
              <w:spacing w:after="20"/>
              <w:ind w:left="20"/>
              <w:jc w:val="both"/>
            </w:pPr>
            <w:r>
              <w:rPr>
                <w:rFonts w:ascii="Times New Roman"/>
                <w:b w:val="false"/>
                <w:i w:val="false"/>
                <w:color w:val="000000"/>
                <w:sz w:val="20"/>
              </w:rPr>
              <w:t xml:space="preserve">
4) көрсетілетін қызметті алушының,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w:t>
            </w:r>
            <w:r>
              <w:rPr>
                <w:rFonts w:ascii="Times New Roman"/>
                <w:b w:val="false"/>
                <w:i w:val="false"/>
                <w:color w:val="000000"/>
                <w:sz w:val="20"/>
              </w:rPr>
              <w:t>бұйрығымен</w:t>
            </w:r>
            <w:r>
              <w:rPr>
                <w:rFonts w:ascii="Times New Roman"/>
                <w:b w:val="false"/>
                <w:i w:val="false"/>
                <w:color w:val="000000"/>
                <w:sz w:val="20"/>
              </w:rPr>
              <w:t xml:space="preserve"> (бұдан әрі - №ҚР ДСМ-49/2020 бұйрық) (Қазақстан Республикасының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pPr>
              <w:spacing w:after="20"/>
              <w:ind w:left="20"/>
              <w:jc w:val="both"/>
            </w:pPr>
            <w:r>
              <w:rPr>
                <w:rFonts w:ascii="Times New Roman"/>
                <w:b w:val="false"/>
                <w:i w:val="false"/>
                <w:color w:val="000000"/>
                <w:sz w:val="20"/>
              </w:rPr>
              <w:t>
5) көрсетілетін қызметті алушының және жұбайының (зайыбының) соттылығының болуы не болмауы туралы анықтама;</w:t>
            </w:r>
          </w:p>
          <w:p>
            <w:pPr>
              <w:spacing w:after="20"/>
              <w:ind w:left="20"/>
              <w:jc w:val="both"/>
            </w:pPr>
            <w:r>
              <w:rPr>
                <w:rFonts w:ascii="Times New Roman"/>
                <w:b w:val="false"/>
                <w:i w:val="false"/>
                <w:color w:val="000000"/>
                <w:sz w:val="20"/>
              </w:rPr>
              <w:t>
6) көрсетілетін қызметті алушының және жұбайының (зайыбының) тұрғын үйге меншік құқығын немесе тұрғын үйді пайдалану құқығын (жалдау шартын) растайтын құжаттардың көшірмелері;</w:t>
            </w:r>
          </w:p>
          <w:p>
            <w:pPr>
              <w:spacing w:after="20"/>
              <w:ind w:left="20"/>
              <w:jc w:val="both"/>
            </w:pPr>
            <w:r>
              <w:rPr>
                <w:rFonts w:ascii="Times New Roman"/>
                <w:b w:val="false"/>
                <w:i w:val="false"/>
                <w:color w:val="000000"/>
                <w:sz w:val="20"/>
              </w:rPr>
              <w:t>
7) екінші деңгейдегі банкте ағымдағы шотты ашу туралы шарттың көшірмесі;</w:t>
            </w:r>
          </w:p>
          <w:p>
            <w:pPr>
              <w:spacing w:after="20"/>
              <w:ind w:left="20"/>
              <w:jc w:val="both"/>
            </w:pP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3) көрсетілетін қызметті алушының және жұбайының (зайыбының) № 692 бұйрықпен бекітілген тізбеге сәйкес ауруының жоқтығын растайтын денсаулық жағдайы туралы анықтаманың, сондай-ақ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pPr>
              <w:spacing w:after="20"/>
              <w:ind w:left="20"/>
              <w:jc w:val="both"/>
            </w:pPr>
            <w:r>
              <w:rPr>
                <w:rFonts w:ascii="Times New Roman"/>
                <w:b w:val="false"/>
                <w:i w:val="false"/>
                <w:color w:val="000000"/>
                <w:sz w:val="20"/>
              </w:rPr>
              <w:t>
4) көрсетілетін қызметті алушының және жұбайының (зайыбының) сотталғандығының болуы не болмауы туралы анықтамалардың электрондық көшірмелері;</w:t>
            </w:r>
          </w:p>
          <w:p>
            <w:pPr>
              <w:spacing w:after="20"/>
              <w:ind w:left="20"/>
              <w:jc w:val="both"/>
            </w:pPr>
            <w:r>
              <w:rPr>
                <w:rFonts w:ascii="Times New Roman"/>
                <w:b w:val="false"/>
                <w:i w:val="false"/>
                <w:color w:val="000000"/>
                <w:sz w:val="20"/>
              </w:rPr>
              <w:t>
5)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pPr>
              <w:spacing w:after="20"/>
              <w:ind w:left="20"/>
              <w:jc w:val="both"/>
            </w:pPr>
            <w:r>
              <w:rPr>
                <w:rFonts w:ascii="Times New Roman"/>
                <w:b w:val="false"/>
                <w:i w:val="false"/>
                <w:color w:val="000000"/>
                <w:sz w:val="20"/>
              </w:rPr>
              <w:t>
6) екінші деңгейдегі банкте ағымдағы шотты ашу туралы шарттың электрондық көшірмесі;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 (баланың жақын туыстарын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17-қосымша</w:t>
            </w:r>
            <w:r>
              <w:br/>
            </w: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тәрбиелеуге </w:t>
            </w:r>
            <w:r>
              <w:br/>
            </w:r>
            <w:r>
              <w:rPr>
                <w:rFonts w:ascii="Times New Roman"/>
                <w:b w:val="false"/>
                <w:i w:val="false"/>
                <w:color w:val="000000"/>
                <w:sz w:val="20"/>
              </w:rPr>
              <w:t xml:space="preserve">беру және оларды асырауға </w:t>
            </w:r>
            <w:r>
              <w:br/>
            </w:r>
            <w:r>
              <w:rPr>
                <w:rFonts w:ascii="Times New Roman"/>
                <w:b w:val="false"/>
                <w:i w:val="false"/>
                <w:color w:val="000000"/>
                <w:sz w:val="20"/>
              </w:rPr>
              <w:t>ақшалай қаражат төлеуді</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қалалардың және астананың </w:t>
            </w:r>
            <w:r>
              <w:br/>
            </w:r>
            <w:r>
              <w:rPr>
                <w:rFonts w:ascii="Times New Roman"/>
                <w:b w:val="false"/>
                <w:i w:val="false"/>
                <w:color w:val="000000"/>
                <w:sz w:val="20"/>
              </w:rPr>
              <w:t xml:space="preserve">білім басқармалары, </w:t>
            </w:r>
            <w:r>
              <w:br/>
            </w:r>
            <w:r>
              <w:rPr>
                <w:rFonts w:ascii="Times New Roman"/>
                <w:b w:val="false"/>
                <w:i w:val="false"/>
                <w:color w:val="000000"/>
                <w:sz w:val="20"/>
              </w:rPr>
              <w:t xml:space="preserve">аудандардағы, облыстық </w:t>
            </w:r>
            <w:r>
              <w:br/>
            </w:r>
            <w:r>
              <w:rPr>
                <w:rFonts w:ascii="Times New Roman"/>
                <w:b w:val="false"/>
                <w:i w:val="false"/>
                <w:color w:val="000000"/>
                <w:sz w:val="20"/>
              </w:rPr>
              <w:t xml:space="preserve">маңызы бар қалалардағы </w:t>
            </w:r>
            <w:r>
              <w:br/>
            </w:r>
            <w:r>
              <w:rPr>
                <w:rFonts w:ascii="Times New Roman"/>
                <w:b w:val="false"/>
                <w:i w:val="false"/>
                <w:color w:val="000000"/>
                <w:sz w:val="20"/>
              </w:rPr>
              <w:t>білім бөлімдері)</w:t>
            </w:r>
          </w:p>
        </w:tc>
      </w:tr>
    </w:tbl>
    <w:p>
      <w:pPr>
        <w:spacing w:after="0"/>
        <w:ind w:left="0"/>
        <w:jc w:val="left"/>
      </w:pPr>
      <w:r>
        <w:rPr>
          <w:rFonts w:ascii="Times New Roman"/>
          <w:b/>
          <w:i w:val="false"/>
          <w:color w:val="000000"/>
        </w:rPr>
        <w:t xml:space="preserve">       Баланы (балаларды) қабылдаушы отбасына тәрбиелеуге беру туралы шарт жасау</w:t>
      </w:r>
      <w:r>
        <w:br/>
      </w:r>
      <w:r>
        <w:rPr>
          <w:rFonts w:ascii="Times New Roman"/>
          <w:b/>
          <w:i w:val="false"/>
          <w:color w:val="000000"/>
        </w:rPr>
        <w:t xml:space="preserve">                                                             туралы хабарлама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(көрсетілетін қызметті алушының Т.А.Ә. (бар болғанда), ЖСН)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туған күні)</w:t>
      </w:r>
    </w:p>
    <w:p>
      <w:pPr>
        <w:spacing w:after="0"/>
        <w:ind w:left="0"/>
        <w:jc w:val="both"/>
      </w:pPr>
      <w:r>
        <w:rPr>
          <w:rFonts w:ascii="Times New Roman"/>
          <w:b w:val="false"/>
          <w:i w:val="false"/>
          <w:color w:val="000000"/>
          <w:sz w:val="28"/>
        </w:rPr>
        <w:t>Баланы (балаларды) қабылдаушы отбасына тәрбиелеуге беру туралы шарт</w:t>
      </w:r>
    </w:p>
    <w:p>
      <w:pPr>
        <w:spacing w:after="0"/>
        <w:ind w:left="0"/>
        <w:jc w:val="both"/>
      </w:pPr>
      <w:r>
        <w:rPr>
          <w:rFonts w:ascii="Times New Roman"/>
          <w:b w:val="false"/>
          <w:i w:val="false"/>
          <w:color w:val="000000"/>
          <w:sz w:val="28"/>
        </w:rPr>
        <w:t xml:space="preserve">жасау үшін Сіз ____________________________________ мекенжайы бойынша  </w:t>
      </w:r>
    </w:p>
    <w:p>
      <w:pPr>
        <w:spacing w:after="0"/>
        <w:ind w:left="0"/>
        <w:jc w:val="both"/>
      </w:pPr>
      <w:r>
        <w:rPr>
          <w:rFonts w:ascii="Times New Roman"/>
          <w:b w:val="false"/>
          <w:i w:val="false"/>
          <w:color w:val="000000"/>
          <w:sz w:val="28"/>
        </w:rPr>
        <w:t xml:space="preserve">                                   (органның мекенжайы) </w:t>
      </w:r>
    </w:p>
    <w:p>
      <w:pPr>
        <w:spacing w:after="0"/>
        <w:ind w:left="0"/>
        <w:jc w:val="both"/>
      </w:pPr>
      <w:r>
        <w:rPr>
          <w:rFonts w:ascii="Times New Roman"/>
          <w:b w:val="false"/>
          <w:i w:val="false"/>
          <w:color w:val="000000"/>
          <w:sz w:val="28"/>
        </w:rPr>
        <w:t xml:space="preserve">орналасқан __________________________________________________________  </w:t>
      </w:r>
    </w:p>
    <w:p>
      <w:pPr>
        <w:spacing w:after="0"/>
        <w:ind w:left="0"/>
        <w:jc w:val="both"/>
      </w:pPr>
      <w:r>
        <w:rPr>
          <w:rFonts w:ascii="Times New Roman"/>
          <w:b w:val="false"/>
          <w:i w:val="false"/>
          <w:color w:val="000000"/>
          <w:sz w:val="28"/>
        </w:rPr>
        <w:t xml:space="preserve">(республикалық маңызы бар қалалардың және астананың білім басқармалары, </w:t>
      </w:r>
    </w:p>
    <w:p>
      <w:pPr>
        <w:spacing w:after="0"/>
        <w:ind w:left="0"/>
        <w:jc w:val="both"/>
      </w:pPr>
      <w:r>
        <w:rPr>
          <w:rFonts w:ascii="Times New Roman"/>
          <w:b w:val="false"/>
          <w:i w:val="false"/>
          <w:color w:val="000000"/>
          <w:sz w:val="28"/>
        </w:rPr>
        <w:t xml:space="preserve"> аудандардағы, облыстық маңызы бар қалалардағы білім бөлімдері)</w:t>
      </w:r>
    </w:p>
    <w:p>
      <w:pPr>
        <w:spacing w:after="0"/>
        <w:ind w:left="0"/>
        <w:jc w:val="both"/>
      </w:pPr>
      <w:r>
        <w:rPr>
          <w:rFonts w:ascii="Times New Roman"/>
          <w:b w:val="false"/>
          <w:i w:val="false"/>
          <w:color w:val="000000"/>
          <w:sz w:val="28"/>
        </w:rPr>
        <w:t>хабарласуыңыз қажет.</w:t>
      </w:r>
    </w:p>
    <w:p>
      <w:pPr>
        <w:spacing w:after="0"/>
        <w:ind w:left="0"/>
        <w:jc w:val="both"/>
      </w:pPr>
      <w:r>
        <w:rPr>
          <w:rFonts w:ascii="Times New Roman"/>
          <w:b w:val="false"/>
          <w:i w:val="false"/>
          <w:color w:val="000000"/>
          <w:sz w:val="28"/>
        </w:rPr>
        <w:t>Жауапты тұлғаның ЭЦҚ-мен куәландырылған хабарлама 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(жауапты тұлғаның Т.А.Ә. (бар болғанда), лауазымы)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20-қосымша</w:t>
            </w:r>
            <w:r>
              <w:br/>
            </w:r>
            <w:r>
              <w:rPr>
                <w:rFonts w:ascii="Times New Roman"/>
                <w:b w:val="false"/>
                <w:i w:val="false"/>
                <w:color w:val="000000"/>
                <w:sz w:val="20"/>
              </w:rPr>
              <w:t xml:space="preserve">"Балаға кері әсер етпейтін </w:t>
            </w:r>
            <w:r>
              <w:br/>
            </w:r>
            <w:r>
              <w:rPr>
                <w:rFonts w:ascii="Times New Roman"/>
                <w:b w:val="false"/>
                <w:i w:val="false"/>
                <w:color w:val="000000"/>
                <w:sz w:val="20"/>
              </w:rPr>
              <w:t>ата-ана құқықтарынан</w:t>
            </w:r>
            <w:r>
              <w:br/>
            </w:r>
            <w:r>
              <w:rPr>
                <w:rFonts w:ascii="Times New Roman"/>
                <w:b w:val="false"/>
                <w:i w:val="false"/>
                <w:color w:val="000000"/>
                <w:sz w:val="20"/>
              </w:rPr>
              <w:t>айырылған ата-аналарға баламен</w:t>
            </w:r>
            <w:r>
              <w:br/>
            </w:r>
            <w:r>
              <w:rPr>
                <w:rFonts w:ascii="Times New Roman"/>
                <w:b w:val="false"/>
                <w:i w:val="false"/>
                <w:color w:val="000000"/>
                <w:sz w:val="20"/>
              </w:rPr>
              <w:t>кездесуіне рұқсат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 xml:space="preserve">_____________________ </w:t>
            </w:r>
            <w:r>
              <w:br/>
            </w:r>
            <w:r>
              <w:rPr>
                <w:rFonts w:ascii="Times New Roman"/>
                <w:b w:val="false"/>
                <w:i w:val="false"/>
                <w:color w:val="000000"/>
                <w:sz w:val="20"/>
              </w:rPr>
              <w:t>басшысына (органның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(өтініш берушінің Т.А.Ә (бар</w:t>
            </w:r>
            <w:r>
              <w:br/>
            </w:r>
            <w:r>
              <w:rPr>
                <w:rFonts w:ascii="Times New Roman"/>
                <w:b w:val="false"/>
                <w:i w:val="false"/>
                <w:color w:val="000000"/>
                <w:sz w:val="20"/>
              </w:rPr>
              <w:t>болғанда) жеке сәйкестендіру</w:t>
            </w:r>
            <w:r>
              <w:br/>
            </w:r>
            <w:r>
              <w:rPr>
                <w:rFonts w:ascii="Times New Roman"/>
                <w:b w:val="false"/>
                <w:i w:val="false"/>
                <w:color w:val="000000"/>
                <w:sz w:val="20"/>
              </w:rPr>
              <w:t>нөмірі, мекенжайы және</w:t>
            </w:r>
            <w:r>
              <w:br/>
            </w:r>
            <w:r>
              <w:rPr>
                <w:rFonts w:ascii="Times New Roman"/>
                <w:b w:val="false"/>
                <w:i w:val="false"/>
                <w:color w:val="000000"/>
                <w:sz w:val="20"/>
              </w:rPr>
              <w:t>телефоны)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_______________________________________________________ </w:t>
      </w:r>
    </w:p>
    <w:p>
      <w:pPr>
        <w:spacing w:after="0"/>
        <w:ind w:left="0"/>
        <w:jc w:val="both"/>
      </w:pPr>
      <w:r>
        <w:rPr>
          <w:rFonts w:ascii="Times New Roman"/>
          <w:b w:val="false"/>
          <w:i w:val="false"/>
          <w:color w:val="000000"/>
          <w:sz w:val="28"/>
        </w:rPr>
        <w:t xml:space="preserve">        (қорғаншылықтағы, қамқоршылықтағы, патронаттық тәрбиедегі, қабылдау  </w:t>
      </w:r>
    </w:p>
    <w:p>
      <w:pPr>
        <w:spacing w:after="0"/>
        <w:ind w:left="0"/>
        <w:jc w:val="both"/>
      </w:pPr>
      <w:r>
        <w:rPr>
          <w:rFonts w:ascii="Times New Roman"/>
          <w:b w:val="false"/>
          <w:i w:val="false"/>
          <w:color w:val="000000"/>
          <w:sz w:val="28"/>
        </w:rPr>
        <w:t xml:space="preserve">       отбасындағы, жетім балалар мен ата-анасының қамқорлығынсыз қалған  </w:t>
      </w:r>
    </w:p>
    <w:p>
      <w:pPr>
        <w:spacing w:after="0"/>
        <w:ind w:left="0"/>
        <w:jc w:val="both"/>
      </w:pPr>
      <w:r>
        <w:rPr>
          <w:rFonts w:ascii="Times New Roman"/>
          <w:b w:val="false"/>
          <w:i w:val="false"/>
          <w:color w:val="000000"/>
          <w:sz w:val="28"/>
        </w:rPr>
        <w:t xml:space="preserve">       балаларға арналған білім беру ұйымдарындағы) бала (балалар)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(баланы(балалардың) Т.А.Ә. (бар болғанда)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аралығында кездесуге рұқсат беруіңізді сұраймын. </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w:t>
      </w:r>
    </w:p>
    <w:p>
      <w:pPr>
        <w:spacing w:after="0"/>
        <w:ind w:left="0"/>
        <w:jc w:val="both"/>
      </w:pPr>
      <w:r>
        <w:rPr>
          <w:rFonts w:ascii="Times New Roman"/>
          <w:b w:val="false"/>
          <w:i w:val="false"/>
          <w:color w:val="000000"/>
          <w:sz w:val="28"/>
        </w:rPr>
        <w:t xml:space="preserve">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w:t>
      </w:r>
    </w:p>
    <w:p>
      <w:pPr>
        <w:spacing w:after="0"/>
        <w:ind w:left="0"/>
        <w:jc w:val="both"/>
      </w:pPr>
      <w:r>
        <w:rPr>
          <w:rFonts w:ascii="Times New Roman"/>
          <w:b w:val="false"/>
          <w:i w:val="false"/>
          <w:color w:val="000000"/>
          <w:sz w:val="28"/>
        </w:rPr>
        <w:t>құпия мәліметтерді пайдалануға келісім беремін.</w:t>
      </w:r>
    </w:p>
    <w:p>
      <w:pPr>
        <w:spacing w:after="0"/>
        <w:ind w:left="0"/>
        <w:jc w:val="both"/>
      </w:pPr>
      <w:r>
        <w:rPr>
          <w:rFonts w:ascii="Times New Roman"/>
          <w:b w:val="false"/>
          <w:i w:val="false"/>
          <w:color w:val="000000"/>
          <w:sz w:val="28"/>
        </w:rPr>
        <w:t xml:space="preserve">"___"_____20_____жыл ___________________________  </w:t>
      </w:r>
    </w:p>
    <w:p>
      <w:pPr>
        <w:spacing w:after="0"/>
        <w:ind w:left="0"/>
        <w:jc w:val="both"/>
      </w:pPr>
      <w:r>
        <w:rPr>
          <w:rFonts w:ascii="Times New Roman"/>
          <w:b w:val="false"/>
          <w:i w:val="false"/>
          <w:color w:val="000000"/>
          <w:sz w:val="28"/>
        </w:rPr>
        <w:t xml:space="preserve">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"Балаға кері әсер етпейтін </w:t>
            </w:r>
            <w:r>
              <w:br/>
            </w:r>
            <w:r>
              <w:rPr>
                <w:rFonts w:ascii="Times New Roman"/>
                <w:b w:val="false"/>
                <w:i w:val="false"/>
                <w:color w:val="000000"/>
                <w:sz w:val="20"/>
              </w:rPr>
              <w:t xml:space="preserve">ата-ана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құжаттарды көрсетілетін қызметті берушіге және Мемлекеттік корпорацияға тапсырған сәттен бастап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ата-ана құқықтарынан айыру туралы сот шешімі;</w:t>
            </w:r>
          </w:p>
          <w:p>
            <w:pPr>
              <w:spacing w:after="20"/>
              <w:ind w:left="20"/>
              <w:jc w:val="both"/>
            </w:pPr>
            <w:r>
              <w:rPr>
                <w:rFonts w:ascii="Times New Roman"/>
                <w:b w:val="false"/>
                <w:i w:val="false"/>
                <w:color w:val="000000"/>
                <w:sz w:val="20"/>
              </w:rPr>
              <w:t>
4) ішкі істер органның мінездемесі.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тартуға негіздеме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"Балаға кері әсер етпейтін </w:t>
            </w:r>
            <w:r>
              <w:br/>
            </w:r>
            <w:r>
              <w:rPr>
                <w:rFonts w:ascii="Times New Roman"/>
                <w:b w:val="false"/>
                <w:i w:val="false"/>
                <w:color w:val="000000"/>
                <w:sz w:val="20"/>
              </w:rPr>
              <w:t xml:space="preserve">ата-ана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(қызметті алушының тұратын</w:t>
            </w:r>
            <w:r>
              <w:br/>
            </w:r>
            <w:r>
              <w:rPr>
                <w:rFonts w:ascii="Times New Roman"/>
                <w:b w:val="false"/>
                <w:i w:val="false"/>
                <w:color w:val="000000"/>
                <w:sz w:val="20"/>
              </w:rPr>
              <w:t>мекенжайы)</w:t>
            </w:r>
          </w:p>
        </w:tc>
      </w:tr>
    </w:tbl>
    <w:p>
      <w:pPr>
        <w:spacing w:after="0"/>
        <w:ind w:left="0"/>
        <w:jc w:val="left"/>
      </w:pPr>
      <w:r>
        <w:rPr>
          <w:rFonts w:ascii="Times New Roman"/>
          <w:b/>
          <w:i w:val="false"/>
          <w:color w:val="000000"/>
        </w:rPr>
        <w:t xml:space="preserve">      Балаға кері әсер етпейтін ата-ана құқықтарынан айырылған </w:t>
      </w:r>
      <w:r>
        <w:br/>
      </w:r>
      <w:r>
        <w:rPr>
          <w:rFonts w:ascii="Times New Roman"/>
          <w:b/>
          <w:i w:val="false"/>
          <w:color w:val="000000"/>
        </w:rPr>
        <w:t xml:space="preserve">            ата-аналарға баламен (балармен) кездесуге рұқсат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________бастап __________дейінгі кезеңде баламен (балалармен) кездесуге </w:t>
      </w:r>
    </w:p>
    <w:p>
      <w:pPr>
        <w:spacing w:after="0"/>
        <w:ind w:left="0"/>
        <w:jc w:val="both"/>
      </w:pPr>
      <w:r>
        <w:rPr>
          <w:rFonts w:ascii="Times New Roman"/>
          <w:b w:val="false"/>
          <w:i w:val="false"/>
          <w:color w:val="000000"/>
          <w:sz w:val="28"/>
        </w:rPr>
        <w:t>рұқсат береді)</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(баланың (балалардың) тегі, аты, әкесінің аты (бар болса), туған күні))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(қорғаншылықта, қамқоршылықта, патронаттық тәрбиеде, асырап алушы   </w:t>
      </w:r>
    </w:p>
    <w:p>
      <w:pPr>
        <w:spacing w:after="0"/>
        <w:ind w:left="0"/>
        <w:jc w:val="both"/>
      </w:pPr>
      <w:r>
        <w:rPr>
          <w:rFonts w:ascii="Times New Roman"/>
          <w:b w:val="false"/>
          <w:i w:val="false"/>
          <w:color w:val="000000"/>
          <w:sz w:val="28"/>
        </w:rPr>
        <w:t xml:space="preserve">отбасында, жетім балалар мен ата-анасының қамқорлығынсыз қалған  </w:t>
      </w:r>
    </w:p>
    <w:p>
      <w:pPr>
        <w:spacing w:after="0"/>
        <w:ind w:left="0"/>
        <w:jc w:val="both"/>
      </w:pPr>
      <w:r>
        <w:rPr>
          <w:rFonts w:ascii="Times New Roman"/>
          <w:b w:val="false"/>
          <w:i w:val="false"/>
          <w:color w:val="000000"/>
          <w:sz w:val="28"/>
        </w:rPr>
        <w:t>балаларға арналған білім беру ұйымдарында))</w:t>
      </w:r>
    </w:p>
    <w:p>
      <w:pPr>
        <w:spacing w:after="0"/>
        <w:ind w:left="0"/>
        <w:jc w:val="both"/>
      </w:pPr>
      <w:r>
        <w:rPr>
          <w:rFonts w:ascii="Times New Roman"/>
          <w:b w:val="false"/>
          <w:i w:val="false"/>
          <w:color w:val="000000"/>
          <w:sz w:val="28"/>
        </w:rPr>
        <w:t xml:space="preserve">"___" _____20_____жыл ____________________________  </w:t>
      </w:r>
    </w:p>
    <w:p>
      <w:pPr>
        <w:spacing w:after="0"/>
        <w:ind w:left="0"/>
        <w:jc w:val="both"/>
      </w:pPr>
      <w:r>
        <w:rPr>
          <w:rFonts w:ascii="Times New Roman"/>
          <w:b w:val="false"/>
          <w:i w:val="false"/>
          <w:color w:val="000000"/>
          <w:sz w:val="28"/>
        </w:rPr>
        <w:t xml:space="preserve">                                                           (қолы)</w:t>
      </w:r>
    </w:p>
    <w:p>
      <w:pPr>
        <w:spacing w:after="0"/>
        <w:ind w:left="0"/>
        <w:jc w:val="both"/>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23-қосымша</w:t>
            </w:r>
            <w:r>
              <w:br/>
            </w:r>
            <w:r>
              <w:rPr>
                <w:rFonts w:ascii="Times New Roman"/>
                <w:b w:val="false"/>
                <w:i w:val="false"/>
                <w:color w:val="000000"/>
                <w:sz w:val="20"/>
              </w:rPr>
              <w:t xml:space="preserve"> "Шалғайдағы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мемлекеттік </w:t>
            </w:r>
            <w:r>
              <w:br/>
            </w:r>
            <w:r>
              <w:rPr>
                <w:rFonts w:ascii="Times New Roman"/>
                <w:b w:val="false"/>
                <w:i w:val="false"/>
                <w:color w:val="000000"/>
                <w:sz w:val="20"/>
              </w:rPr>
              <w:t xml:space="preserve">қызметті көрсету қағидаларына </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 басшысына</w:t>
            </w:r>
            <w:r>
              <w:br/>
            </w:r>
            <w:r>
              <w:rPr>
                <w:rFonts w:ascii="Times New Roman"/>
                <w:b w:val="false"/>
                <w:i w:val="false"/>
                <w:color w:val="000000"/>
                <w:sz w:val="20"/>
              </w:rPr>
              <w:t xml:space="preserve">__________________ </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телефоны)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_______________________ тұратын ______________________  </w:t>
      </w:r>
    </w:p>
    <w:p>
      <w:pPr>
        <w:spacing w:after="0"/>
        <w:ind w:left="0"/>
        <w:jc w:val="both"/>
      </w:pPr>
      <w:r>
        <w:rPr>
          <w:rFonts w:ascii="Times New Roman"/>
          <w:b w:val="false"/>
          <w:i w:val="false"/>
          <w:color w:val="000000"/>
          <w:sz w:val="28"/>
        </w:rPr>
        <w:t xml:space="preserve">                (ауданның, елді мекеннің атауы)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(сынып, білім беру ұйымның толық атауы)</w:t>
      </w:r>
    </w:p>
    <w:p>
      <w:pPr>
        <w:spacing w:after="0"/>
        <w:ind w:left="0"/>
        <w:jc w:val="both"/>
      </w:pPr>
      <w:r>
        <w:rPr>
          <w:rFonts w:ascii="Times New Roman"/>
          <w:b w:val="false"/>
          <w:i w:val="false"/>
          <w:color w:val="000000"/>
          <w:sz w:val="28"/>
        </w:rPr>
        <w:t xml:space="preserve">менің кәмелетке толмаған балам ____________________________________  </w:t>
      </w:r>
    </w:p>
    <w:p>
      <w:pPr>
        <w:spacing w:after="0"/>
        <w:ind w:left="0"/>
        <w:jc w:val="both"/>
      </w:pPr>
      <w:r>
        <w:rPr>
          <w:rFonts w:ascii="Times New Roman"/>
          <w:b w:val="false"/>
          <w:i w:val="false"/>
          <w:color w:val="000000"/>
          <w:sz w:val="28"/>
        </w:rPr>
        <w:t xml:space="preserve">              (Т.А.Ә.(бар болғанда) туған күні және  жеке сәйкестендіру нөмері)</w:t>
      </w:r>
    </w:p>
    <w:p>
      <w:pPr>
        <w:spacing w:after="0"/>
        <w:ind w:left="0"/>
        <w:jc w:val="both"/>
      </w:pPr>
    </w:p>
    <w:p>
      <w:pPr>
        <w:spacing w:after="0"/>
        <w:ind w:left="0"/>
        <w:jc w:val="both"/>
      </w:pPr>
      <w:r>
        <w:rPr>
          <w:rFonts w:ascii="Times New Roman"/>
          <w:b w:val="false"/>
          <w:i w:val="false"/>
          <w:color w:val="000000"/>
          <w:sz w:val="28"/>
        </w:rPr>
        <w:t xml:space="preserve">20___ - 20___ оқу жылында (оқу жылын белгілеу қажет) жалпы білім беру </w:t>
      </w:r>
    </w:p>
    <w:p>
      <w:pPr>
        <w:spacing w:after="0"/>
        <w:ind w:left="0"/>
        <w:jc w:val="both"/>
      </w:pPr>
      <w:r>
        <w:rPr>
          <w:rFonts w:ascii="Times New Roman"/>
          <w:b w:val="false"/>
          <w:i w:val="false"/>
          <w:color w:val="000000"/>
          <w:sz w:val="28"/>
        </w:rPr>
        <w:t>ұйымына және кері қарай үйге тегін тасымалдаумен қамтамасыз етуді сұраймын.</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w:t>
      </w:r>
    </w:p>
    <w:p>
      <w:pPr>
        <w:spacing w:after="0"/>
        <w:ind w:left="0"/>
        <w:jc w:val="both"/>
      </w:pPr>
      <w:r>
        <w:rPr>
          <w:rFonts w:ascii="Times New Roman"/>
          <w:b w:val="false"/>
          <w:i w:val="false"/>
          <w:color w:val="000000"/>
          <w:sz w:val="28"/>
        </w:rPr>
        <w:t xml:space="preserve">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w:t>
      </w:r>
    </w:p>
    <w:p>
      <w:pPr>
        <w:spacing w:after="0"/>
        <w:ind w:left="0"/>
        <w:jc w:val="both"/>
      </w:pPr>
      <w:r>
        <w:rPr>
          <w:rFonts w:ascii="Times New Roman"/>
          <w:b w:val="false"/>
          <w:i w:val="false"/>
          <w:color w:val="000000"/>
          <w:sz w:val="28"/>
        </w:rPr>
        <w:t>мәліметтерді пайдалануға келісім беремін.</w:t>
      </w:r>
    </w:p>
    <w:p>
      <w:pPr>
        <w:spacing w:after="0"/>
        <w:ind w:left="0"/>
        <w:jc w:val="both"/>
      </w:pPr>
      <w:r>
        <w:rPr>
          <w:rFonts w:ascii="Times New Roman"/>
          <w:b w:val="false"/>
          <w:i w:val="false"/>
          <w:color w:val="000000"/>
          <w:sz w:val="28"/>
        </w:rPr>
        <w:t>"___" __________ 20__ жыл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тасымалдауды ұсыну" мемлекеттік</w:t>
            </w:r>
            <w:r>
              <w:br/>
            </w:r>
            <w:r>
              <w:rPr>
                <w:rFonts w:ascii="Times New Roman"/>
                <w:b w:val="false"/>
                <w:i w:val="false"/>
                <w:color w:val="000000"/>
                <w:sz w:val="20"/>
              </w:rPr>
              <w:t xml:space="preserve">қызметті көрсету қағидаларына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ұйымы;</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ұйымдарына және кері қарай үйлеріне тегін тасымалдауды ұсыну туралы анықтама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көрсетілген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p>
          <w:p>
            <w:pPr>
              <w:spacing w:after="20"/>
              <w:ind w:left="20"/>
              <w:jc w:val="both"/>
            </w:pPr>
            <w:r>
              <w:rPr>
                <w:rFonts w:ascii="Times New Roman"/>
                <w:b w:val="false"/>
                <w:i w:val="false"/>
                <w:color w:val="000000"/>
                <w:sz w:val="20"/>
              </w:rPr>
              <w:t>
4) осы мемлекеттік көрсетілетін қызмет стандартының қосымшасына сәйкес нысан бойынша оқу орнынан анықтама.</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куәлігінің электрондық көшірмесі;</w:t>
            </w:r>
          </w:p>
          <w:p>
            <w:pPr>
              <w:spacing w:after="20"/>
              <w:ind w:left="20"/>
              <w:jc w:val="both"/>
            </w:pPr>
            <w:r>
              <w:rPr>
                <w:rFonts w:ascii="Times New Roman"/>
                <w:b w:val="false"/>
                <w:i w:val="false"/>
                <w:color w:val="000000"/>
                <w:sz w:val="20"/>
              </w:rPr>
              <w:t>
3) осы мемлекеттік көрсетілетін қызмет стандартының қосымшасына сәйкес нысан бойынша оқу орнынан анықтаманың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2007 жылғы 27 шілдедегі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w:t>
            </w:r>
            <w:r>
              <w:rPr>
                <w:rFonts w:ascii="Times New Roman"/>
                <w:b w:val="false"/>
                <w:i w:val="false"/>
                <w:color w:val="000000"/>
                <w:sz w:val="20"/>
              </w:rPr>
              <w:t>қаулысымен</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25-қосымша</w:t>
            </w:r>
            <w:r>
              <w:br/>
            </w:r>
            <w:r>
              <w:rPr>
                <w:rFonts w:ascii="Times New Roman"/>
                <w:b w:val="false"/>
                <w:i w:val="false"/>
                <w:color w:val="000000"/>
                <w:sz w:val="20"/>
              </w:rPr>
              <w:t>"Шалғайдағы ауылдық елді</w:t>
            </w:r>
            <w:r>
              <w:br/>
            </w:r>
            <w:r>
              <w:rPr>
                <w:rFonts w:ascii="Times New Roman"/>
                <w:b w:val="false"/>
                <w:i w:val="false"/>
                <w:color w:val="000000"/>
                <w:sz w:val="20"/>
              </w:rPr>
              <w:t>мекендерде тұратын балаларды</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және кейін үйлеріне тегін</w:t>
            </w:r>
            <w:r>
              <w:br/>
            </w:r>
            <w:r>
              <w:rPr>
                <w:rFonts w:ascii="Times New Roman"/>
                <w:b w:val="false"/>
                <w:i w:val="false"/>
                <w:color w:val="000000"/>
                <w:sz w:val="20"/>
              </w:rPr>
              <w:t xml:space="preserve">тасымалдауды ұсыну"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білім беру ұйымдарына және кері қарай үйлеріне тегін тасымалдауды ұсыну туралы анықтама</w:t>
      </w:r>
    </w:p>
    <w:p>
      <w:pPr>
        <w:spacing w:after="0"/>
        <w:ind w:left="0"/>
        <w:jc w:val="both"/>
      </w:pPr>
      <w:r>
        <w:rPr>
          <w:rFonts w:ascii="Times New Roman"/>
          <w:b w:val="false"/>
          <w:i w:val="false"/>
          <w:color w:val="000000"/>
          <w:sz w:val="28"/>
        </w:rPr>
        <w:t xml:space="preserve">
                 Осы анықтама ________________________________________________  </w:t>
      </w:r>
    </w:p>
    <w:p>
      <w:pPr>
        <w:spacing w:after="0"/>
        <w:ind w:left="0"/>
        <w:jc w:val="both"/>
      </w:pPr>
      <w:r>
        <w:rPr>
          <w:rFonts w:ascii="Times New Roman"/>
          <w:b w:val="false"/>
          <w:i w:val="false"/>
          <w:color w:val="000000"/>
          <w:sz w:val="28"/>
        </w:rPr>
        <w:t xml:space="preserve">                        (білім алушының және тәрбиеленушінің Т.А.Ә.(бар болғанда))</w:t>
      </w:r>
    </w:p>
    <w:p>
      <w:pPr>
        <w:spacing w:after="0"/>
        <w:ind w:left="0"/>
        <w:jc w:val="both"/>
      </w:pPr>
      <w:r>
        <w:rPr>
          <w:rFonts w:ascii="Times New Roman"/>
          <w:b w:val="false"/>
          <w:i w:val="false"/>
          <w:color w:val="000000"/>
          <w:sz w:val="28"/>
        </w:rPr>
        <w:t xml:space="preserve">№_________ (мектептің атауы) жалпы білім беру ұйымына және кері қарай  </w:t>
      </w:r>
    </w:p>
    <w:p>
      <w:pPr>
        <w:spacing w:after="0"/>
        <w:ind w:left="0"/>
        <w:jc w:val="both"/>
      </w:pPr>
      <w:r>
        <w:rPr>
          <w:rFonts w:ascii="Times New Roman"/>
          <w:b w:val="false"/>
          <w:i w:val="false"/>
          <w:color w:val="000000"/>
          <w:sz w:val="28"/>
        </w:rPr>
        <w:t>үйіне тегін тасымалдаумен қамтамасыз етілетіндігі үшін берілді.</w:t>
      </w:r>
    </w:p>
    <w:p>
      <w:pPr>
        <w:spacing w:after="0"/>
        <w:ind w:left="0"/>
        <w:jc w:val="both"/>
      </w:pPr>
      <w:r>
        <w:rPr>
          <w:rFonts w:ascii="Times New Roman"/>
          <w:b w:val="false"/>
          <w:i w:val="false"/>
          <w:color w:val="000000"/>
          <w:sz w:val="28"/>
        </w:rPr>
        <w:t>Анықтама оқу жылы кезеңінде жарамды.</w:t>
      </w:r>
    </w:p>
    <w:p>
      <w:pPr>
        <w:spacing w:after="0"/>
        <w:ind w:left="0"/>
        <w:jc w:val="both"/>
      </w:pPr>
      <w:r>
        <w:rPr>
          <w:rFonts w:ascii="Times New Roman"/>
          <w:b w:val="false"/>
          <w:i w:val="false"/>
          <w:color w:val="000000"/>
          <w:sz w:val="28"/>
        </w:rPr>
        <w:t xml:space="preserve">Басшы ________________________________ </w:t>
      </w:r>
    </w:p>
    <w:p>
      <w:pPr>
        <w:spacing w:after="0"/>
        <w:ind w:left="0"/>
        <w:jc w:val="both"/>
      </w:pPr>
      <w:r>
        <w:rPr>
          <w:rFonts w:ascii="Times New Roman"/>
          <w:b w:val="false"/>
          <w:i w:val="false"/>
          <w:color w:val="000000"/>
          <w:sz w:val="28"/>
        </w:rPr>
        <w:t xml:space="preserve">                (Т.А.Ә. (бар болғанда) және қолы)</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                 (елді мекеннің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жекелеген </w:t>
            </w:r>
            <w:r>
              <w:br/>
            </w:r>
            <w:r>
              <w:rPr>
                <w:rFonts w:ascii="Times New Roman"/>
                <w:b w:val="false"/>
                <w:i w:val="false"/>
                <w:color w:val="000000"/>
                <w:sz w:val="20"/>
              </w:rPr>
              <w:t>санаттарына тегін және жеңілдетілген</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 басшысына</w:t>
            </w:r>
            <w:r>
              <w:br/>
            </w:r>
            <w:r>
              <w:rPr>
                <w:rFonts w:ascii="Times New Roman"/>
                <w:b w:val="false"/>
                <w:i w:val="false"/>
                <w:color w:val="000000"/>
                <w:sz w:val="20"/>
              </w:rPr>
              <w:t>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r>
              <w:br/>
            </w:r>
            <w:r>
              <w:rPr>
                <w:rFonts w:ascii="Times New Roman"/>
                <w:b w:val="false"/>
                <w:i w:val="false"/>
                <w:color w:val="000000"/>
                <w:sz w:val="20"/>
              </w:rPr>
              <w:t>мекенжай бойынша тұратын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(мектеп №, № және сынып литерін көрсету) оқитын менің кәмелетке</w:t>
      </w:r>
    </w:p>
    <w:p>
      <w:pPr>
        <w:spacing w:after="0"/>
        <w:ind w:left="0"/>
        <w:jc w:val="both"/>
      </w:pPr>
      <w:r>
        <w:rPr>
          <w:rFonts w:ascii="Times New Roman"/>
          <w:b w:val="false"/>
          <w:i w:val="false"/>
          <w:color w:val="000000"/>
          <w:sz w:val="28"/>
        </w:rPr>
        <w:t>толмаған баламды (Т.А.Ә. (бар болған жағдайда) және жеке сәйкестендіру нөмірі,</w:t>
      </w:r>
    </w:p>
    <w:p>
      <w:pPr>
        <w:spacing w:after="0"/>
        <w:ind w:left="0"/>
        <w:jc w:val="both"/>
      </w:pPr>
      <w:r>
        <w:rPr>
          <w:rFonts w:ascii="Times New Roman"/>
          <w:b w:val="false"/>
          <w:i w:val="false"/>
          <w:color w:val="000000"/>
          <w:sz w:val="28"/>
        </w:rPr>
        <w:t>туған күні) (оқу жылын көрсету) тегін және жеңілдікпен тамақтандырумен қамтамасыз</w:t>
      </w:r>
    </w:p>
    <w:p>
      <w:pPr>
        <w:spacing w:after="0"/>
        <w:ind w:left="0"/>
        <w:jc w:val="both"/>
      </w:pPr>
      <w:r>
        <w:rPr>
          <w:rFonts w:ascii="Times New Roman"/>
          <w:b w:val="false"/>
          <w:i w:val="false"/>
          <w:color w:val="000000"/>
          <w:sz w:val="28"/>
        </w:rPr>
        <w:t>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жылғы </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қолдануға келісім беремін.</w:t>
      </w:r>
    </w:p>
    <w:p>
      <w:pPr>
        <w:spacing w:after="0"/>
        <w:ind w:left="0"/>
        <w:jc w:val="both"/>
      </w:pPr>
      <w:r>
        <w:rPr>
          <w:rFonts w:ascii="Times New Roman"/>
          <w:b w:val="false"/>
          <w:i w:val="false"/>
          <w:color w:val="000000"/>
          <w:sz w:val="28"/>
        </w:rPr>
        <w:t>"___" _____________20__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 министрлігінің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27-қосымша</w:t>
            </w:r>
            <w:r>
              <w:br/>
            </w: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мен </w:t>
            </w:r>
            <w:r>
              <w:br/>
            </w:r>
            <w:r>
              <w:rPr>
                <w:rFonts w:ascii="Times New Roman"/>
                <w:b w:val="false"/>
                <w:i w:val="false"/>
                <w:color w:val="000000"/>
                <w:sz w:val="20"/>
              </w:rPr>
              <w:t>тәрбиеленушілердің жекелеген</w:t>
            </w:r>
            <w:r>
              <w:br/>
            </w:r>
            <w:r>
              <w:rPr>
                <w:rFonts w:ascii="Times New Roman"/>
                <w:b w:val="false"/>
                <w:i w:val="false"/>
                <w:color w:val="000000"/>
                <w:sz w:val="20"/>
              </w:rPr>
              <w:t>санаттарына тегін және</w:t>
            </w:r>
            <w:r>
              <w:br/>
            </w:r>
            <w:r>
              <w:rPr>
                <w:rFonts w:ascii="Times New Roman"/>
                <w:b w:val="false"/>
                <w:i w:val="false"/>
                <w:color w:val="000000"/>
                <w:sz w:val="20"/>
              </w:rPr>
              <w:t xml:space="preserve">жеңілдетілген тамақтандыруды </w:t>
            </w:r>
            <w:r>
              <w:br/>
            </w:r>
            <w:r>
              <w:rPr>
                <w:rFonts w:ascii="Times New Roman"/>
                <w:b w:val="false"/>
                <w:i w:val="false"/>
                <w:color w:val="000000"/>
                <w:sz w:val="20"/>
              </w:rPr>
              <w:t xml:space="preserve">ұсыну"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білім беру ұйымдары;</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берушіге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тегін және жеңілдетілген тамақтандыруды ұсыну туралы анықтама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p>
          <w:p>
            <w:pPr>
              <w:spacing w:after="20"/>
              <w:ind w:left="20"/>
              <w:jc w:val="both"/>
            </w:pPr>
            <w:r>
              <w:rPr>
                <w:rFonts w:ascii="Times New Roman"/>
                <w:b w:val="false"/>
                <w:i w:val="false"/>
                <w:color w:val="000000"/>
                <w:sz w:val="20"/>
              </w:rPr>
              <w:t>
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pPr>
              <w:spacing w:after="20"/>
              <w:ind w:left="20"/>
              <w:jc w:val="both"/>
            </w:pPr>
            <w:r>
              <w:rPr>
                <w:rFonts w:ascii="Times New Roman"/>
                <w:b w:val="false"/>
                <w:i w:val="false"/>
                <w:color w:val="000000"/>
                <w:sz w:val="20"/>
              </w:rPr>
              <w:t>
5)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pPr>
              <w:spacing w:after="20"/>
              <w:ind w:left="20"/>
              <w:jc w:val="both"/>
            </w:pPr>
            <w:r>
              <w:rPr>
                <w:rFonts w:ascii="Times New Roman"/>
                <w:b w:val="false"/>
                <w:i w:val="false"/>
                <w:color w:val="000000"/>
                <w:sz w:val="20"/>
              </w:rPr>
              <w:t>
4)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28-қосымша</w:t>
            </w:r>
            <w:r>
              <w:br/>
            </w:r>
            <w:r>
              <w:rPr>
                <w:rFonts w:ascii="Times New Roman"/>
                <w:b w:val="false"/>
                <w:i w:val="false"/>
                <w:color w:val="000000"/>
                <w:sz w:val="20"/>
              </w:rPr>
              <w:t>"Жалпы білім беретін</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мен тәрбиеленушілердің жекелеген</w:t>
            </w:r>
            <w:r>
              <w:br/>
            </w:r>
            <w:r>
              <w:rPr>
                <w:rFonts w:ascii="Times New Roman"/>
                <w:b w:val="false"/>
                <w:i w:val="false"/>
                <w:color w:val="000000"/>
                <w:sz w:val="20"/>
              </w:rPr>
              <w:t>санаттарына тегін және</w:t>
            </w:r>
            <w:r>
              <w:br/>
            </w:r>
            <w:r>
              <w:rPr>
                <w:rFonts w:ascii="Times New Roman"/>
                <w:b w:val="false"/>
                <w:i w:val="false"/>
                <w:color w:val="000000"/>
                <w:sz w:val="20"/>
              </w:rPr>
              <w:t xml:space="preserve">жеңілдетілген тамақтандыруды </w:t>
            </w:r>
            <w:r>
              <w:br/>
            </w:r>
            <w:r>
              <w:rPr>
                <w:rFonts w:ascii="Times New Roman"/>
                <w:b w:val="false"/>
                <w:i w:val="false"/>
                <w:color w:val="000000"/>
                <w:sz w:val="20"/>
              </w:rPr>
              <w:t xml:space="preserve">ұсыну"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білім беретін мектептерде тегін және жеңілдетілген тамақтандыруды ұсыну туралы анықтама</w:t>
      </w:r>
    </w:p>
    <w:p>
      <w:pPr>
        <w:spacing w:after="0"/>
        <w:ind w:left="0"/>
        <w:jc w:val="both"/>
      </w:pPr>
      <w:r>
        <w:rPr>
          <w:rFonts w:ascii="Times New Roman"/>
          <w:b w:val="false"/>
          <w:i w:val="false"/>
          <w:color w:val="000000"/>
          <w:sz w:val="28"/>
        </w:rPr>
        <w:t xml:space="preserve">
                 Осы анықтама ________________________________________________  </w:t>
      </w:r>
    </w:p>
    <w:p>
      <w:pPr>
        <w:spacing w:after="0"/>
        <w:ind w:left="0"/>
        <w:jc w:val="both"/>
      </w:pPr>
      <w:r>
        <w:rPr>
          <w:rFonts w:ascii="Times New Roman"/>
          <w:b w:val="false"/>
          <w:i w:val="false"/>
          <w:color w:val="000000"/>
          <w:sz w:val="28"/>
        </w:rPr>
        <w:t xml:space="preserve">                                                       (Т.А.Ә. (бар болғанда))</w:t>
      </w:r>
    </w:p>
    <w:p>
      <w:pPr>
        <w:spacing w:after="0"/>
        <w:ind w:left="0"/>
        <w:jc w:val="both"/>
      </w:pPr>
      <w:r>
        <w:rPr>
          <w:rFonts w:ascii="Times New Roman"/>
          <w:b w:val="false"/>
          <w:i w:val="false"/>
          <w:color w:val="000000"/>
          <w:sz w:val="28"/>
        </w:rPr>
        <w:t xml:space="preserve">20__ - 20__ оқу жылында тегін тамақтандырумен қамтамасыз етілетін білім </w:t>
      </w:r>
    </w:p>
    <w:p>
      <w:pPr>
        <w:spacing w:after="0"/>
        <w:ind w:left="0"/>
        <w:jc w:val="both"/>
      </w:pPr>
      <w:r>
        <w:rPr>
          <w:rFonts w:ascii="Times New Roman"/>
          <w:b w:val="false"/>
          <w:i w:val="false"/>
          <w:color w:val="000000"/>
          <w:sz w:val="28"/>
        </w:rPr>
        <w:t>алушылар мен тәрбиеленушілердің тізіміне енгізілгендігі үшін берілді.</w:t>
      </w:r>
    </w:p>
    <w:p>
      <w:pPr>
        <w:spacing w:after="0"/>
        <w:ind w:left="0"/>
        <w:jc w:val="both"/>
      </w:pPr>
      <w:r>
        <w:rPr>
          <w:rFonts w:ascii="Times New Roman"/>
          <w:b w:val="false"/>
          <w:i w:val="false"/>
          <w:color w:val="000000"/>
          <w:sz w:val="28"/>
        </w:rPr>
        <w:t>Басшының қолы, күні  ______________________________</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29-қосымша</w:t>
            </w:r>
            <w:r>
              <w:br/>
            </w:r>
            <w:r>
              <w:rPr>
                <w:rFonts w:ascii="Times New Roman"/>
                <w:b w:val="false"/>
                <w:i w:val="false"/>
                <w:color w:val="000000"/>
                <w:sz w:val="20"/>
              </w:rPr>
              <w:t>"Мемлекеттік білім беру</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мен тәрбиенушілердің жекелеген</w:t>
            </w:r>
            <w:r>
              <w:br/>
            </w:r>
            <w:r>
              <w:rPr>
                <w:rFonts w:ascii="Times New Roman"/>
                <w:b w:val="false"/>
                <w:i w:val="false"/>
                <w:color w:val="000000"/>
                <w:sz w:val="20"/>
              </w:rPr>
              <w:t xml:space="preserve">санаттарына қала сыртындағы </w:t>
            </w:r>
            <w:r>
              <w:br/>
            </w:r>
            <w:r>
              <w:rPr>
                <w:rFonts w:ascii="Times New Roman"/>
                <w:b w:val="false"/>
                <w:i w:val="false"/>
                <w:color w:val="000000"/>
                <w:sz w:val="20"/>
              </w:rPr>
              <w:t xml:space="preserve">және мектеп жанындағы </w:t>
            </w:r>
            <w:r>
              <w:br/>
            </w:r>
            <w:r>
              <w:rPr>
                <w:rFonts w:ascii="Times New Roman"/>
                <w:b w:val="false"/>
                <w:i w:val="false"/>
                <w:color w:val="000000"/>
                <w:sz w:val="20"/>
              </w:rPr>
              <w:t xml:space="preserve">лагерьлерде демалуы үшін </w:t>
            </w:r>
            <w:r>
              <w:br/>
            </w:r>
            <w:r>
              <w:rPr>
                <w:rFonts w:ascii="Times New Roman"/>
                <w:b w:val="false"/>
                <w:i w:val="false"/>
                <w:color w:val="000000"/>
                <w:sz w:val="20"/>
              </w:rPr>
              <w:t xml:space="preserve">құжаттар қабылдау және </w:t>
            </w:r>
            <w:r>
              <w:br/>
            </w:r>
            <w:r>
              <w:rPr>
                <w:rFonts w:ascii="Times New Roman"/>
                <w:b w:val="false"/>
                <w:i w:val="false"/>
                <w:color w:val="000000"/>
                <w:sz w:val="20"/>
              </w:rPr>
              <w:t>жолдама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(елді мекен атауы, тұрғылықты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телефоны)</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Менің кәмелет жасқа толмаған (Т.А.Ә. (бар болғанда) туған күні және жеке </w:t>
      </w:r>
    </w:p>
    <w:p>
      <w:pPr>
        <w:spacing w:after="0"/>
        <w:ind w:left="0"/>
        <w:jc w:val="both"/>
      </w:pPr>
      <w:r>
        <w:rPr>
          <w:rFonts w:ascii="Times New Roman"/>
          <w:b w:val="false"/>
          <w:i w:val="false"/>
          <w:color w:val="000000"/>
          <w:sz w:val="28"/>
        </w:rPr>
        <w:t xml:space="preserve">сәйкестендіру нөмірі) (мектеп № және сынып литерін көрсету) оқитын балам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(оқу жылын көрсету) </w:t>
      </w:r>
    </w:p>
    <w:p>
      <w:pPr>
        <w:spacing w:after="0"/>
        <w:ind w:left="0"/>
        <w:jc w:val="both"/>
      </w:pPr>
      <w:r>
        <w:rPr>
          <w:rFonts w:ascii="Times New Roman"/>
          <w:b w:val="false"/>
          <w:i w:val="false"/>
          <w:color w:val="000000"/>
          <w:sz w:val="28"/>
        </w:rPr>
        <w:t xml:space="preserve">қала сыртындағы және мектеп жанындағы лагерьлерге жолдамамен қамтамасыз </w:t>
      </w:r>
    </w:p>
    <w:p>
      <w:pPr>
        <w:spacing w:after="0"/>
        <w:ind w:left="0"/>
        <w:jc w:val="both"/>
      </w:pPr>
      <w:r>
        <w:rPr>
          <w:rFonts w:ascii="Times New Roman"/>
          <w:b w:val="false"/>
          <w:i w:val="false"/>
          <w:color w:val="000000"/>
          <w:sz w:val="28"/>
        </w:rPr>
        <w:t>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Ақпараттық жүйелердегі "Дербес деректер және оларды қорғау туралы" 2013 жылғы</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қолдануға келісім беремін.</w:t>
      </w:r>
    </w:p>
    <w:p>
      <w:pPr>
        <w:spacing w:after="0"/>
        <w:ind w:left="0"/>
        <w:jc w:val="both"/>
      </w:pPr>
      <w:r>
        <w:rPr>
          <w:rFonts w:ascii="Times New Roman"/>
          <w:b w:val="false"/>
          <w:i w:val="false"/>
          <w:color w:val="000000"/>
          <w:sz w:val="28"/>
        </w:rPr>
        <w:t>"___" _____________20__ жыл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мекемелеріндегі білім алушылар</w:t>
            </w:r>
            <w:r>
              <w:br/>
            </w:r>
            <w:r>
              <w:rPr>
                <w:rFonts w:ascii="Times New Roman"/>
                <w:b w:val="false"/>
                <w:i w:val="false"/>
                <w:color w:val="000000"/>
                <w:sz w:val="20"/>
              </w:rPr>
              <w:t>мен тәрбиенушілердің жекелеген</w:t>
            </w:r>
            <w:r>
              <w:br/>
            </w:r>
            <w:r>
              <w:rPr>
                <w:rFonts w:ascii="Times New Roman"/>
                <w:b w:val="false"/>
                <w:i w:val="false"/>
                <w:color w:val="000000"/>
                <w:sz w:val="20"/>
              </w:rPr>
              <w:t>санаттарына қала сыртындағы</w:t>
            </w:r>
            <w:r>
              <w:br/>
            </w:r>
            <w:r>
              <w:rPr>
                <w:rFonts w:ascii="Times New Roman"/>
                <w:b w:val="false"/>
                <w:i w:val="false"/>
                <w:color w:val="000000"/>
                <w:sz w:val="20"/>
              </w:rPr>
              <w:t>және мектеп жанындағы</w:t>
            </w:r>
            <w:r>
              <w:br/>
            </w:r>
            <w:r>
              <w:rPr>
                <w:rFonts w:ascii="Times New Roman"/>
                <w:b w:val="false"/>
                <w:i w:val="false"/>
                <w:color w:val="000000"/>
                <w:sz w:val="20"/>
              </w:rPr>
              <w:t xml:space="preserve">лагерьлерде демалуы үшін </w:t>
            </w:r>
            <w:r>
              <w:br/>
            </w:r>
            <w:r>
              <w:rPr>
                <w:rFonts w:ascii="Times New Roman"/>
                <w:b w:val="false"/>
                <w:i w:val="false"/>
                <w:color w:val="000000"/>
                <w:sz w:val="20"/>
              </w:rPr>
              <w:t>құжаттар қабылдау және жолдама</w:t>
            </w:r>
            <w:r>
              <w:br/>
            </w:r>
            <w:r>
              <w:rPr>
                <w:rFonts w:ascii="Times New Roman"/>
                <w:b w:val="false"/>
                <w:i w:val="false"/>
                <w:color w:val="000000"/>
                <w:sz w:val="20"/>
              </w:rPr>
              <w:t xml:space="preserve">беру"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ұйымдары;</w:t>
            </w:r>
          </w:p>
          <w:p>
            <w:pPr>
              <w:spacing w:after="20"/>
              <w:ind w:left="20"/>
              <w:jc w:val="both"/>
            </w:pPr>
            <w:r>
              <w:rPr>
                <w:rFonts w:ascii="Times New Roman"/>
                <w:b w:val="false"/>
                <w:i w:val="false"/>
                <w:color w:val="000000"/>
                <w:sz w:val="20"/>
              </w:rPr>
              <w:t>
4)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сыртындағы және мектеп жанындағы лагерьлерге жолдама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p>
          <w:p>
            <w:pPr>
              <w:spacing w:after="20"/>
              <w:ind w:left="20"/>
              <w:jc w:val="both"/>
            </w:pPr>
            <w:r>
              <w:rPr>
                <w:rFonts w:ascii="Times New Roman"/>
                <w:b w:val="false"/>
                <w:i w:val="false"/>
                <w:color w:val="000000"/>
                <w:sz w:val="20"/>
              </w:rPr>
              <w:t>
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(бұдан әрі -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pPr>
              <w:spacing w:after="20"/>
              <w:ind w:left="20"/>
              <w:jc w:val="both"/>
            </w:pPr>
            <w:r>
              <w:rPr>
                <w:rFonts w:ascii="Times New Roman"/>
                <w:b w:val="false"/>
                <w:i w:val="false"/>
                <w:color w:val="000000"/>
                <w:sz w:val="20"/>
              </w:rPr>
              <w:t>
6)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pPr>
              <w:spacing w:after="20"/>
              <w:ind w:left="20"/>
              <w:jc w:val="both"/>
            </w:pPr>
            <w:r>
              <w:rPr>
                <w:rFonts w:ascii="Times New Roman"/>
                <w:b w:val="false"/>
                <w:i w:val="false"/>
                <w:color w:val="000000"/>
                <w:sz w:val="20"/>
              </w:rPr>
              <w:t>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pPr>
              <w:spacing w:after="20"/>
              <w:ind w:left="20"/>
              <w:jc w:val="both"/>
            </w:pPr>
            <w:r>
              <w:rPr>
                <w:rFonts w:ascii="Times New Roman"/>
                <w:b w:val="false"/>
                <w:i w:val="false"/>
                <w:color w:val="000000"/>
                <w:sz w:val="20"/>
              </w:rPr>
              <w:t>
5)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31-қосымша</w:t>
            </w:r>
            <w:r>
              <w:br/>
            </w:r>
            <w:r>
              <w:rPr>
                <w:rFonts w:ascii="Times New Roman"/>
                <w:b w:val="false"/>
                <w:i w:val="false"/>
                <w:color w:val="000000"/>
                <w:sz w:val="20"/>
              </w:rPr>
              <w:t>"Он жасқа толған баланың</w:t>
            </w:r>
            <w:r>
              <w:br/>
            </w:r>
            <w:r>
              <w:rPr>
                <w:rFonts w:ascii="Times New Roman"/>
                <w:b w:val="false"/>
                <w:i w:val="false"/>
                <w:color w:val="000000"/>
                <w:sz w:val="20"/>
              </w:rPr>
              <w:t>пiкiрiн ескеру туралы қорғаншылық</w:t>
            </w:r>
            <w:r>
              <w:br/>
            </w:r>
            <w:r>
              <w:rPr>
                <w:rFonts w:ascii="Times New Roman"/>
                <w:b w:val="false"/>
                <w:i w:val="false"/>
                <w:color w:val="000000"/>
                <w:sz w:val="20"/>
              </w:rPr>
              <w:t>немесе қамқоршылық органының</w:t>
            </w:r>
            <w:r>
              <w:br/>
            </w:r>
            <w:r>
              <w:rPr>
                <w:rFonts w:ascii="Times New Roman"/>
                <w:b w:val="false"/>
                <w:i w:val="false"/>
                <w:color w:val="000000"/>
                <w:sz w:val="20"/>
              </w:rPr>
              <w:t>шешімін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w:t>
            </w:r>
            <w:r>
              <w:br/>
            </w:r>
            <w:r>
              <w:rPr>
                <w:rFonts w:ascii="Times New Roman"/>
                <w:b w:val="false"/>
                <w:i w:val="false"/>
                <w:color w:val="000000"/>
                <w:sz w:val="20"/>
              </w:rPr>
              <w:t>нөмірі, телефоны)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__________________________ мекенжайында тұратын он жасқа толған балам (балаларым):</w:t>
      </w:r>
    </w:p>
    <w:p>
      <w:pPr>
        <w:spacing w:after="0"/>
        <w:ind w:left="0"/>
        <w:jc w:val="both"/>
      </w:pPr>
      <w:r>
        <w:rPr>
          <w:rFonts w:ascii="Times New Roman"/>
          <w:b w:val="false"/>
          <w:i w:val="false"/>
          <w:color w:val="000000"/>
          <w:sz w:val="28"/>
        </w:rPr>
        <w:t xml:space="preserve">1. ________________________________________________________________ </w:t>
      </w:r>
    </w:p>
    <w:p>
      <w:pPr>
        <w:spacing w:after="0"/>
        <w:ind w:left="0"/>
        <w:jc w:val="both"/>
      </w:pPr>
      <w:r>
        <w:rPr>
          <w:rFonts w:ascii="Times New Roman"/>
          <w:b w:val="false"/>
          <w:i w:val="false"/>
          <w:color w:val="000000"/>
          <w:sz w:val="28"/>
        </w:rPr>
        <w:t xml:space="preserve"> (балалардың Т.А.Ә. (бар болған жағдайда) және жеке сәйкестендіру нөмірі)</w:t>
      </w:r>
    </w:p>
    <w:p>
      <w:pPr>
        <w:spacing w:after="0"/>
        <w:ind w:left="0"/>
        <w:jc w:val="both"/>
      </w:pPr>
      <w:r>
        <w:rPr>
          <w:rFonts w:ascii="Times New Roman"/>
          <w:b w:val="false"/>
          <w:i w:val="false"/>
          <w:color w:val="000000"/>
          <w:sz w:val="28"/>
        </w:rPr>
        <w:t>2. 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w:t>
      </w:r>
    </w:p>
    <w:p>
      <w:pPr>
        <w:spacing w:after="0"/>
        <w:ind w:left="0"/>
        <w:jc w:val="both"/>
      </w:pPr>
      <w:r>
        <w:rPr>
          <w:rFonts w:ascii="Times New Roman"/>
          <w:b w:val="false"/>
          <w:i w:val="false"/>
          <w:color w:val="000000"/>
          <w:sz w:val="28"/>
        </w:rPr>
        <w:t>пікірін есепке алу туралы шешім беруіңізді сұраймын.</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жылғы </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қолдануға келісім беремін.</w:t>
      </w:r>
    </w:p>
    <w:p>
      <w:pPr>
        <w:spacing w:after="0"/>
        <w:ind w:left="0"/>
        <w:jc w:val="both"/>
      </w:pPr>
      <w:r>
        <w:rPr>
          <w:rFonts w:ascii="Times New Roman"/>
          <w:b w:val="false"/>
          <w:i w:val="false"/>
          <w:color w:val="000000"/>
          <w:sz w:val="28"/>
        </w:rPr>
        <w:t>"___"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және ғылым </w:t>
            </w:r>
            <w:r>
              <w:br/>
            </w:r>
            <w:r>
              <w:rPr>
                <w:rFonts w:ascii="Times New Roman"/>
                <w:b w:val="false"/>
                <w:i w:val="false"/>
                <w:color w:val="000000"/>
                <w:sz w:val="20"/>
              </w:rPr>
              <w:t xml:space="preserve">министрлігінің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пiкiрiн ескеру туралы қорғаншылық</w:t>
            </w:r>
            <w:r>
              <w:br/>
            </w:r>
            <w:r>
              <w:rPr>
                <w:rFonts w:ascii="Times New Roman"/>
                <w:b w:val="false"/>
                <w:i w:val="false"/>
                <w:color w:val="000000"/>
                <w:sz w:val="20"/>
              </w:rPr>
              <w:t xml:space="preserve">немесе қамқоршылық органының </w:t>
            </w:r>
            <w:r>
              <w:br/>
            </w:r>
            <w:r>
              <w:rPr>
                <w:rFonts w:ascii="Times New Roman"/>
                <w:b w:val="false"/>
                <w:i w:val="false"/>
                <w:color w:val="000000"/>
                <w:sz w:val="20"/>
              </w:rPr>
              <w:t>шешімін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 жасқа толған баланың пiкiрiн ескеру туралы қорғаншылық немесе қамқоршылық органының шешімін беру"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қорғаншылық және қамқоршылық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заңды өкілінің бірінің өтініші;</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жұбайының (зайыбының) нотариалдық келісімі не баланың (балалардың) бөлек тұратын заңды өкілінің келісімі;</w:t>
            </w:r>
          </w:p>
          <w:p>
            <w:pPr>
              <w:spacing w:after="20"/>
              <w:ind w:left="20"/>
              <w:jc w:val="both"/>
            </w:pPr>
            <w:r>
              <w:rPr>
                <w:rFonts w:ascii="Times New Roman"/>
                <w:b w:val="false"/>
                <w:i w:val="false"/>
                <w:color w:val="000000"/>
                <w:sz w:val="20"/>
              </w:rPr>
              <w:t xml:space="preserve">
4)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pPr>
              <w:spacing w:after="20"/>
              <w:ind w:left="20"/>
              <w:jc w:val="both"/>
            </w:pPr>
            <w:r>
              <w:rPr>
                <w:rFonts w:ascii="Times New Roman"/>
                <w:b w:val="false"/>
                <w:i w:val="false"/>
                <w:color w:val="000000"/>
                <w:sz w:val="20"/>
              </w:rPr>
              <w:t>
5) АХАЖ АЖ-да мәліметтер болмаған жағдайда не Қазақстан Республикасынан тыс жерде туылған жағдайда баланың туу туралы куәлігінің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пiкiрiн ескеру туралы қорғаншылық</w:t>
            </w:r>
            <w:r>
              <w:br/>
            </w:r>
            <w:r>
              <w:rPr>
                <w:rFonts w:ascii="Times New Roman"/>
                <w:b w:val="false"/>
                <w:i w:val="false"/>
                <w:color w:val="000000"/>
                <w:sz w:val="20"/>
              </w:rPr>
              <w:t>немесе қамқоршылық органының</w:t>
            </w:r>
            <w:r>
              <w:br/>
            </w:r>
            <w:r>
              <w:rPr>
                <w:rFonts w:ascii="Times New Roman"/>
                <w:b w:val="false"/>
                <w:i w:val="false"/>
                <w:color w:val="000000"/>
                <w:sz w:val="20"/>
              </w:rPr>
              <w:t>шешімін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Он жасқа толған баланың пікірін есепке алу туралы қорғаншылық және </w:t>
      </w:r>
      <w:r>
        <w:br/>
      </w:r>
      <w:r>
        <w:rPr>
          <w:rFonts w:ascii="Times New Roman"/>
          <w:b/>
          <w:i w:val="false"/>
          <w:color w:val="000000"/>
        </w:rPr>
        <w:t xml:space="preserve">                            қамқоршылық органдарының шешімі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__________________________ қорғаншылық және қамқоршылық органының</w:t>
      </w:r>
    </w:p>
    <w:p>
      <w:pPr>
        <w:spacing w:after="0"/>
        <w:ind w:left="0"/>
        <w:jc w:val="both"/>
      </w:pPr>
      <w:r>
        <w:rPr>
          <w:rFonts w:ascii="Times New Roman"/>
          <w:b w:val="false"/>
          <w:i w:val="false"/>
          <w:color w:val="000000"/>
          <w:sz w:val="28"/>
        </w:rPr>
        <w:t xml:space="preserve">атынан ____________________________________________________________ </w:t>
      </w:r>
    </w:p>
    <w:p>
      <w:pPr>
        <w:spacing w:after="0"/>
        <w:ind w:left="0"/>
        <w:jc w:val="both"/>
      </w:pPr>
      <w:r>
        <w:rPr>
          <w:rFonts w:ascii="Times New Roman"/>
          <w:b w:val="false"/>
          <w:i w:val="false"/>
          <w:color w:val="000000"/>
          <w:sz w:val="28"/>
        </w:rPr>
        <w:t>(қорғаншылық және қамқоршылық органы маманының Т.А.Ә. (бар болғанда))</w:t>
      </w:r>
    </w:p>
    <w:p>
      <w:pPr>
        <w:spacing w:after="0"/>
        <w:ind w:left="0"/>
        <w:jc w:val="both"/>
      </w:pPr>
      <w:r>
        <w:rPr>
          <w:rFonts w:ascii="Times New Roman"/>
          <w:b w:val="false"/>
          <w:i w:val="false"/>
          <w:color w:val="000000"/>
          <w:sz w:val="28"/>
        </w:rPr>
        <w:t>ата-анасы немесе басқа да заңды өкілдері</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(ата-анасы немесе басқа да заңды өкілдерінің Т.А.Ә. (бар болғанда)</w:t>
      </w:r>
    </w:p>
    <w:p>
      <w:pPr>
        <w:spacing w:after="0"/>
        <w:ind w:left="0"/>
        <w:jc w:val="both"/>
      </w:pPr>
      <w:r>
        <w:rPr>
          <w:rFonts w:ascii="Times New Roman"/>
          <w:b w:val="false"/>
          <w:i w:val="false"/>
          <w:color w:val="000000"/>
          <w:sz w:val="28"/>
        </w:rPr>
        <w:t xml:space="preserve">қатысуымен кәмелетке толмаған(дар) __________________________________  </w:t>
      </w:r>
    </w:p>
    <w:p>
      <w:pPr>
        <w:spacing w:after="0"/>
        <w:ind w:left="0"/>
        <w:jc w:val="both"/>
      </w:pPr>
      <w:r>
        <w:rPr>
          <w:rFonts w:ascii="Times New Roman"/>
          <w:b w:val="false"/>
          <w:i w:val="false"/>
          <w:color w:val="000000"/>
          <w:sz w:val="28"/>
        </w:rPr>
        <w:t xml:space="preserve">                                                        (баланың Т.А.Ә. (бар болғанда), туған жылы)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(мәселенің мәнін көрсету)</w:t>
      </w:r>
    </w:p>
    <w:p>
      <w:pPr>
        <w:spacing w:after="0"/>
        <w:ind w:left="0"/>
        <w:jc w:val="both"/>
      </w:pPr>
      <w:r>
        <w:rPr>
          <w:rFonts w:ascii="Times New Roman"/>
          <w:b w:val="false"/>
          <w:i w:val="false"/>
          <w:color w:val="000000"/>
          <w:sz w:val="28"/>
        </w:rPr>
        <w:t xml:space="preserve">пікірін ескере отырып, "Неке (ерлі-зайыптылық) және отбасы туралы" </w:t>
      </w:r>
    </w:p>
    <w:p>
      <w:pPr>
        <w:spacing w:after="0"/>
        <w:ind w:left="0"/>
        <w:jc w:val="both"/>
      </w:pPr>
      <w:r>
        <w:rPr>
          <w:rFonts w:ascii="Times New Roman"/>
          <w:b w:val="false"/>
          <w:i w:val="false"/>
          <w:color w:val="000000"/>
          <w:sz w:val="28"/>
        </w:rPr>
        <w:t>Қазақстан Республикасы Кодексінің 62-бабына сәйкес</w:t>
      </w:r>
    </w:p>
    <w:p>
      <w:pPr>
        <w:spacing w:after="0"/>
        <w:ind w:left="0"/>
        <w:jc w:val="both"/>
      </w:pPr>
      <w:r>
        <w:rPr>
          <w:rFonts w:ascii="Times New Roman"/>
          <w:b w:val="false"/>
          <w:i w:val="false"/>
          <w:color w:val="000000"/>
          <w:sz w:val="28"/>
        </w:rPr>
        <w:t xml:space="preserve">____________________________________________________________ шешті.  </w:t>
      </w:r>
    </w:p>
    <w:p>
      <w:pPr>
        <w:spacing w:after="0"/>
        <w:ind w:left="0"/>
        <w:jc w:val="both"/>
      </w:pPr>
      <w:r>
        <w:rPr>
          <w:rFonts w:ascii="Times New Roman"/>
          <w:b w:val="false"/>
          <w:i w:val="false"/>
          <w:color w:val="000000"/>
          <w:sz w:val="28"/>
        </w:rPr>
        <w:t xml:space="preserve">              (мәселенің мәні бойынша баланың пікірінің сипаттамасы)</w:t>
      </w:r>
    </w:p>
    <w:p>
      <w:pPr>
        <w:spacing w:after="0"/>
        <w:ind w:left="0"/>
        <w:jc w:val="both"/>
      </w:pPr>
      <w:r>
        <w:rPr>
          <w:rFonts w:ascii="Times New Roman"/>
          <w:b w:val="false"/>
          <w:i w:val="false"/>
          <w:color w:val="000000"/>
          <w:sz w:val="28"/>
        </w:rPr>
        <w:t xml:space="preserve">
      Басшы                                                               _______________________  </w:t>
      </w:r>
    </w:p>
    <w:p>
      <w:pPr>
        <w:spacing w:after="0"/>
        <w:ind w:left="0"/>
        <w:jc w:val="both"/>
      </w:pPr>
      <w:r>
        <w:rPr>
          <w:rFonts w:ascii="Times New Roman"/>
          <w:b w:val="false"/>
          <w:i w:val="false"/>
          <w:color w:val="000000"/>
          <w:sz w:val="28"/>
        </w:rPr>
        <w:t xml:space="preserve">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