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36140" w14:textId="4c361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көлігімен қауіпті жүктерді тасымалдау қағидаларын және Қазақстан Республикасының аумағында автокөлік құралдарымен тасымалдауға жол берілетін қауіпті жүктердің тізбесін бекіту туралы" Қазақстан Республикасы Инвестициялар және даму министрінің міндетін атқарушының 2015 жылғы 17 сәуірдегі № 460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9 наурыздағы № 127 бұйрығы. Қазақстан Республикасының Әділет министрлігінде 2022 жылғы 10 наурызда № 27068 болып тіркелді.</w:t>
      </w:r>
    </w:p>
    <w:p>
      <w:pPr>
        <w:spacing w:after="0"/>
        <w:ind w:left="0"/>
        <w:jc w:val="left"/>
      </w:pPr>
      <w:bookmarkStart w:name="z0" w:id="0"/>
      <w:r>
        <w:rPr>
          <w:rFonts w:ascii="Times New Roman"/>
          <w:b/>
          <w:i w:val="false"/>
          <w:color w:val="000000"/>
        </w:rPr>
        <w:t xml:space="preserve"> "Автомобиль көлігімен қауіпті жүктерді тасымалдау қағидаларын және Қазақстан Республикасының аумағында автокөлік құралдарымен тасымалдауға жол берілетін қауіпті жүктердің тізбесін бекіту туралы" Қазақстан Республикасы Инвестициялар және даму министрінің міндетін атқарушының 2015 жылғы 17 сәуірдегі № 460 бұйрығына өзгерістер мен толықтырулар енгізу туралы</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БҰЙЫРАМЫН:</w:t>
      </w:r>
    </w:p>
    <w:bookmarkStart w:name="z1" w:id="1"/>
    <w:p>
      <w:pPr>
        <w:spacing w:after="0"/>
        <w:ind w:left="0"/>
        <w:jc w:val="both"/>
      </w:pPr>
      <w:r>
        <w:rPr>
          <w:rFonts w:ascii="Times New Roman"/>
          <w:b w:val="false"/>
          <w:i w:val="false"/>
          <w:color w:val="000000"/>
          <w:sz w:val="28"/>
        </w:rPr>
        <w:t xml:space="preserve">
      1. "Автомобиль көлігімен қауіпті жүктерді тасымалдау қағидаларын және Қазақстан Республикасының аумағында автокөлік құралдарымен тасымалдауға жол берілетін қауіпті жүктердің тізбесін бекіту туралы" Қазақстан Республикасы Индустрия және инфрақұрылымдық даму министрінің 2015 жылғы 17 сәуірдегі № 460 (Нормативтік құқықтық актілерді мемлекеттік тіркеу тізілімінде № 11779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Автомобиль көлігімен қауіпті жүктерді тасымалдау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"10. Қауіпті жүкті тасымалдау шартын жасасу тауар-көлік жүкқұжатын жасаумен расталады.</w:t>
      </w:r>
    </w:p>
    <w:bookmarkStart w:name="z4" w:id="3"/>
    <w:p>
      <w:pPr>
        <w:spacing w:after="0"/>
        <w:ind w:left="0"/>
        <w:jc w:val="both"/>
      </w:pPr>
      <w:r>
        <w:rPr>
          <w:rFonts w:ascii="Times New Roman"/>
          <w:b w:val="false"/>
          <w:i w:val="false"/>
          <w:color w:val="000000"/>
          <w:sz w:val="28"/>
        </w:rPr>
        <w:t>
      11. Тауар-көлік жүкқұжатының толтыруға арналған мәліметтер, оны жасау және қолдану тәртібі Қазақстан Республикасы Инвестициялар және даму министрінің 2015 жылғы 30 сәуірдегі № 546 бұйрығымен бекітілген Автомобиль көлігімен жүктерді тасымалдау қағидаларында айқындалады (Нормативтік құқықтық актілерді мемлекеттік тіркеу тізілімінде № 12463 болып тіркелген).";</w:t>
      </w:r>
    </w:p>
    <w:bookmarkEnd w:id="3"/>
    <w:bookmarkStart w:name="z5" w:id="4"/>
    <w:p>
      <w:pPr>
        <w:spacing w:after="0"/>
        <w:ind w:left="0"/>
        <w:jc w:val="both"/>
      </w:pPr>
      <w:r>
        <w:rPr>
          <w:rFonts w:ascii="Times New Roman"/>
          <w:b w:val="false"/>
          <w:i w:val="false"/>
          <w:color w:val="000000"/>
          <w:sz w:val="28"/>
        </w:rPr>
        <w:t xml:space="preserve">
      16-тармақтың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4"/>
    <w:p>
      <w:pPr>
        <w:spacing w:after="0"/>
        <w:ind w:left="0"/>
        <w:jc w:val="both"/>
      </w:pPr>
      <w:r>
        <w:rPr>
          <w:rFonts w:ascii="Times New Roman"/>
          <w:b w:val="false"/>
          <w:i w:val="false"/>
          <w:color w:val="000000"/>
          <w:sz w:val="28"/>
        </w:rPr>
        <w:t xml:space="preserve">
      "4) Қазақстан Республикасы Денсаулық сақтау министрінің 2021 жылғы 11 қаңтардағы № ҚР ДСМ-5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22066 болып тіркелген) "Жолаушылар мен жүктерді тасымалдауға арналған көлік құралдарына қойылатын санитариялық-эпидемиологиялық талаптар" санитариялық қағидаларына сәйкестігі;";</w:t>
      </w:r>
    </w:p>
    <w:bookmarkStart w:name="z6" w:id="5"/>
    <w:p>
      <w:pPr>
        <w:spacing w:after="0"/>
        <w:ind w:left="0"/>
        <w:jc w:val="both"/>
      </w:pPr>
      <w:r>
        <w:rPr>
          <w:rFonts w:ascii="Times New Roman"/>
          <w:b w:val="false"/>
          <w:i w:val="false"/>
          <w:color w:val="000000"/>
          <w:sz w:val="28"/>
        </w:rPr>
        <w:t xml:space="preserve">
      мынадай мазмұндағы 17-1 және 17-2-тармақтармен толықтырылсын: </w:t>
      </w:r>
    </w:p>
    <w:bookmarkEnd w:id="5"/>
    <w:p>
      <w:pPr>
        <w:spacing w:after="0"/>
        <w:ind w:left="0"/>
        <w:jc w:val="both"/>
      </w:pPr>
      <w:r>
        <w:rPr>
          <w:rFonts w:ascii="Times New Roman"/>
          <w:b w:val="false"/>
          <w:i w:val="false"/>
          <w:color w:val="000000"/>
          <w:sz w:val="28"/>
        </w:rPr>
        <w:t>
      "17-1. Қауіпті жүктерді тасымалдау үшін көлік құралына көлік құралын дайындаушыда көзделмеген қосымша отын бактарын орнатуға рұқсат берілмейді.</w:t>
      </w:r>
    </w:p>
    <w:p>
      <w:pPr>
        <w:spacing w:after="0"/>
        <w:ind w:left="0"/>
        <w:jc w:val="both"/>
      </w:pPr>
      <w:r>
        <w:rPr>
          <w:rFonts w:ascii="Times New Roman"/>
          <w:b w:val="false"/>
          <w:i w:val="false"/>
          <w:color w:val="000000"/>
          <w:sz w:val="28"/>
        </w:rPr>
        <w:t>
      Жүргізуші кабинасында отын жылыту аспаптарын (оның ішінде газ тәрізді отынмен жұмыс істейтін) қолдануға және оларды көлік құралының жүк бөлімшелерінде орналастыруға рұқсат берілмейді.</w:t>
      </w:r>
    </w:p>
    <w:bookmarkStart w:name="z7" w:id="6"/>
    <w:p>
      <w:pPr>
        <w:spacing w:after="0"/>
        <w:ind w:left="0"/>
        <w:jc w:val="both"/>
      </w:pPr>
      <w:r>
        <w:rPr>
          <w:rFonts w:ascii="Times New Roman"/>
          <w:b w:val="false"/>
          <w:i w:val="false"/>
          <w:color w:val="000000"/>
          <w:sz w:val="28"/>
        </w:rPr>
        <w:t>
      17-2. Қауіпті жүктерді тасымалдауға арналған көлік құралы жинақталады:</w:t>
      </w:r>
    </w:p>
    <w:bookmarkEnd w:id="6"/>
    <w:p>
      <w:pPr>
        <w:spacing w:after="0"/>
        <w:ind w:left="0"/>
        <w:jc w:val="both"/>
      </w:pPr>
      <w:r>
        <w:rPr>
          <w:rFonts w:ascii="Times New Roman"/>
          <w:b w:val="false"/>
          <w:i w:val="false"/>
          <w:color w:val="000000"/>
          <w:sz w:val="28"/>
        </w:rPr>
        <w:t>
      1) өлшемдері дөңгелектердің диаметріне сәйкес келетін әрбір көлік құралына (автопоездың звеносына) кемінде екі жылжуға қарсы тіректермен;</w:t>
      </w:r>
    </w:p>
    <w:p>
      <w:pPr>
        <w:spacing w:after="0"/>
        <w:ind w:left="0"/>
        <w:jc w:val="both"/>
      </w:pPr>
      <w:r>
        <w:rPr>
          <w:rFonts w:ascii="Times New Roman"/>
          <w:b w:val="false"/>
          <w:i w:val="false"/>
          <w:color w:val="000000"/>
          <w:sz w:val="28"/>
        </w:rPr>
        <w:t>
      2) авариялық тоқтатудың екі белгісімен;</w:t>
      </w:r>
    </w:p>
    <w:p>
      <w:pPr>
        <w:spacing w:after="0"/>
        <w:ind w:left="0"/>
        <w:jc w:val="both"/>
      </w:pPr>
      <w:r>
        <w:rPr>
          <w:rFonts w:ascii="Times New Roman"/>
          <w:b w:val="false"/>
          <w:i w:val="false"/>
          <w:color w:val="000000"/>
          <w:sz w:val="28"/>
        </w:rPr>
        <w:t>
      3) тасымалданатын қауіпті жүктерді бейтараптандыру құралдарымен;</w:t>
      </w:r>
    </w:p>
    <w:p>
      <w:pPr>
        <w:spacing w:after="0"/>
        <w:ind w:left="0"/>
        <w:jc w:val="both"/>
      </w:pPr>
      <w:r>
        <w:rPr>
          <w:rFonts w:ascii="Times New Roman"/>
          <w:b w:val="false"/>
          <w:i w:val="false"/>
          <w:color w:val="000000"/>
          <w:sz w:val="28"/>
        </w:rPr>
        <w:t>
      4) көлік құралын авариялық жөндеуге арналған қол құралдарының жиынтығымен;</w:t>
      </w:r>
    </w:p>
    <w:p>
      <w:pPr>
        <w:spacing w:after="0"/>
        <w:ind w:left="0"/>
        <w:jc w:val="both"/>
      </w:pPr>
      <w:r>
        <w:rPr>
          <w:rFonts w:ascii="Times New Roman"/>
          <w:b w:val="false"/>
          <w:i w:val="false"/>
          <w:color w:val="000000"/>
          <w:sz w:val="28"/>
        </w:rPr>
        <w:t>
      5) қызғылт сары түсті жыпылықтайтын немесе тұрақты оттары бар автономды қоректендірудің екі фонарымен;</w:t>
      </w:r>
    </w:p>
    <w:p>
      <w:pPr>
        <w:spacing w:after="0"/>
        <w:ind w:left="0"/>
        <w:jc w:val="both"/>
      </w:pPr>
      <w:r>
        <w:rPr>
          <w:rFonts w:ascii="Times New Roman"/>
          <w:b w:val="false"/>
          <w:i w:val="false"/>
          <w:color w:val="000000"/>
          <w:sz w:val="28"/>
        </w:rPr>
        <w:t>
      6) күрекпен және өрт сөндіру үшін құм қорымен;</w:t>
      </w:r>
    </w:p>
    <w:p>
      <w:pPr>
        <w:spacing w:after="0"/>
        <w:ind w:left="0"/>
        <w:jc w:val="both"/>
      </w:pPr>
      <w:r>
        <w:rPr>
          <w:rFonts w:ascii="Times New Roman"/>
          <w:b w:val="false"/>
          <w:i w:val="false"/>
          <w:color w:val="000000"/>
          <w:sz w:val="28"/>
        </w:rPr>
        <w:t>
      7) экипаждың әрбір мүшесі үшін ашық түсті киіммен;</w:t>
      </w:r>
    </w:p>
    <w:p>
      <w:pPr>
        <w:spacing w:after="0"/>
        <w:ind w:left="0"/>
        <w:jc w:val="both"/>
      </w:pPr>
      <w:r>
        <w:rPr>
          <w:rFonts w:ascii="Times New Roman"/>
          <w:b w:val="false"/>
          <w:i w:val="false"/>
          <w:color w:val="000000"/>
          <w:sz w:val="28"/>
        </w:rPr>
        <w:t>
      8) экипаждың әрбір мүшесіне арналған қалта шамдарымен;</w:t>
      </w:r>
    </w:p>
    <w:p>
      <w:pPr>
        <w:spacing w:after="0"/>
        <w:ind w:left="0"/>
        <w:jc w:val="both"/>
      </w:pPr>
      <w:r>
        <w:rPr>
          <w:rFonts w:ascii="Times New Roman"/>
          <w:b w:val="false"/>
          <w:i w:val="false"/>
          <w:color w:val="000000"/>
          <w:sz w:val="28"/>
        </w:rPr>
        <w:t>
      9) авариялық карточканың нұсқамаларына және тасымалдауға арналған шарттарға сәйкес-тасымалданатын қауіпті жүкті бейтараптандыру, экипаж мүшелері мен жүкке ілесіп жүретін персоналды жеке қорғау құралдарымен;</w:t>
      </w:r>
    </w:p>
    <w:p>
      <w:pPr>
        <w:spacing w:after="0"/>
        <w:ind w:left="0"/>
        <w:jc w:val="both"/>
      </w:pPr>
      <w:r>
        <w:rPr>
          <w:rFonts w:ascii="Times New Roman"/>
          <w:b w:val="false"/>
          <w:i w:val="false"/>
          <w:color w:val="000000"/>
          <w:sz w:val="28"/>
        </w:rPr>
        <w:t>
      10) авариялық карточкада көрсетілген қауіпсіздікті қамтамасыз етуге арналған арнайы құралдармен.";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Тасымалдауды жүзеге асыратын жүргізуші сапар басталғанға дейін қауіпті жүкті тасымалдау жөніндегі рейс алдындағы нұсқаулықтан өтуі және өзімен бірге мынадай ілеспе құжаттары болуы қажет:</w:t>
      </w:r>
    </w:p>
    <w:p>
      <w:pPr>
        <w:spacing w:after="0"/>
        <w:ind w:left="0"/>
        <w:jc w:val="both"/>
      </w:pPr>
      <w:r>
        <w:rPr>
          <w:rFonts w:ascii="Times New Roman"/>
          <w:b w:val="false"/>
          <w:i w:val="false"/>
          <w:color w:val="000000"/>
          <w:sz w:val="28"/>
        </w:rPr>
        <w:t>
      1) автокөлік құралына тіркеу құжаттары;</w:t>
      </w:r>
    </w:p>
    <w:p>
      <w:pPr>
        <w:spacing w:after="0"/>
        <w:ind w:left="0"/>
        <w:jc w:val="both"/>
      </w:pPr>
      <w:r>
        <w:rPr>
          <w:rFonts w:ascii="Times New Roman"/>
          <w:b w:val="false"/>
          <w:i w:val="false"/>
          <w:color w:val="000000"/>
          <w:sz w:val="28"/>
        </w:rPr>
        <w:t>
      2) көлік құжаттарын басқарудың бірыңғай жүйесінде тіркелгенді қоспағанда, осы Қағидалардың талаптарына сәйкес тасымалдау маршруты көрсетілген, "Қауіпті жүк" белгісі бар жол парағы;</w:t>
      </w:r>
    </w:p>
    <w:p>
      <w:pPr>
        <w:spacing w:after="0"/>
        <w:ind w:left="0"/>
        <w:jc w:val="both"/>
      </w:pPr>
      <w:r>
        <w:rPr>
          <w:rFonts w:ascii="Times New Roman"/>
          <w:b w:val="false"/>
          <w:i w:val="false"/>
          <w:color w:val="000000"/>
          <w:sz w:val="28"/>
        </w:rPr>
        <w:t>
      3) жүргізушіге арналған нұсқаулық;</w:t>
      </w:r>
    </w:p>
    <w:p>
      <w:pPr>
        <w:spacing w:after="0"/>
        <w:ind w:left="0"/>
        <w:jc w:val="both"/>
      </w:pPr>
      <w:r>
        <w:rPr>
          <w:rFonts w:ascii="Times New Roman"/>
          <w:b w:val="false"/>
          <w:i w:val="false"/>
          <w:color w:val="000000"/>
          <w:sz w:val="28"/>
        </w:rPr>
        <w:t>
      4) нысан түрінде жүргізушіге Қазақстан Республикасының аумағы бойынша қауіпті жүкті тасымалдауға рұқсат беру туралы куәлік;</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Қазақстан Республикасының аумағында автокөлік құралдарымен тасымалдауға рұқсат етілетін қауіпті жүктер тізбесіне сәйкес 1, 6 және 7-сыныптағы қауіпті жүкті тасымалдау маршрутының бланкісі;</w:t>
      </w:r>
    </w:p>
    <w:p>
      <w:pPr>
        <w:spacing w:after="0"/>
        <w:ind w:left="0"/>
        <w:jc w:val="both"/>
      </w:pPr>
      <w:r>
        <w:rPr>
          <w:rFonts w:ascii="Times New Roman"/>
          <w:b w:val="false"/>
          <w:i w:val="false"/>
          <w:color w:val="000000"/>
          <w:sz w:val="28"/>
        </w:rPr>
        <w:t>
      6) көлік құжаттарын басқарудың бірыңғай жүйесінде тіркелгенді қоспағанда, тауар-көлік жүкқұжаты;</w:t>
      </w:r>
    </w:p>
    <w:p>
      <w:pPr>
        <w:spacing w:after="0"/>
        <w:ind w:left="0"/>
        <w:jc w:val="both"/>
      </w:pPr>
      <w:r>
        <w:rPr>
          <w:rFonts w:ascii="Times New Roman"/>
          <w:b w:val="false"/>
          <w:i w:val="false"/>
          <w:color w:val="000000"/>
          <w:sz w:val="28"/>
        </w:rPr>
        <w:t>
      7) жүк жөнелтуші әзірлеген авариялық жағдайдағы іс-қимыл жоспары;</w:t>
      </w:r>
    </w:p>
    <w:p>
      <w:pPr>
        <w:spacing w:after="0"/>
        <w:ind w:left="0"/>
        <w:jc w:val="both"/>
      </w:pPr>
      <w:r>
        <w:rPr>
          <w:rFonts w:ascii="Times New Roman"/>
          <w:b w:val="false"/>
          <w:i w:val="false"/>
          <w:color w:val="000000"/>
          <w:sz w:val="28"/>
        </w:rPr>
        <w:t>
      8) қозғалыс маршруты бойынша орналасқан тасымалдаушының, жүк жөнелтушінің, жүк алушының, көлікті қауіпсіз пайдаланудың, жол жүрісі қауіпсіздігінің қамтамасыз етілуін бақылау жөніндегі, азаматтық қорғау саласындағы уәкілетті органдардың мекенжайлары мен телефондары.".</w:t>
      </w:r>
    </w:p>
    <w:bookmarkStart w:name="z9" w:id="7"/>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10"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8"/>
    <w:bookmarkStart w:name="z11"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Индустрия және инфрақұрылымдық </w:t>
            </w:r>
          </w:p>
          <w:p>
            <w:pPr>
              <w:spacing w:after="20"/>
              <w:ind w:left="20"/>
              <w:jc w:val="both"/>
            </w:pPr>
            <w:r>
              <w:rPr>
                <w:rFonts w:ascii="Times New Roman"/>
                <w:b w:val="false"/>
                <w:i/>
                <w:color w:val="000000"/>
                <w:sz w:val="20"/>
              </w:rPr>
              <w:t xml:space="preserve">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Ұлттық экономика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Цифрлық даму, инновациялар және</w:t>
            </w:r>
          </w:p>
          <w:p>
            <w:pPr>
              <w:spacing w:after="20"/>
              <w:ind w:left="20"/>
              <w:jc w:val="both"/>
            </w:pPr>
            <w:r>
              <w:rPr>
                <w:rFonts w:ascii="Times New Roman"/>
                <w:b/>
                <w:i w:val="false"/>
                <w:color w:val="000000"/>
                <w:sz w:val="20"/>
              </w:rPr>
              <w:t>аэроғарыш өнеркәсібі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Ішкі істер министрлігі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