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007e" w14:textId="c740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4 наурыздағы № 246 бұйрығы. Қазақстан Республикасының Әділет министрлігінде 2022 жылғы 10 наурызда № 27071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14613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124-бабына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"8. Республикалық бюджеттік бағдарламалар әкімшілері үшін бюджеттік есептілікті ұсыну мерзімін ведомство белгілейді. Мемлекеттік мекемелер бюджеттік есептілікті бюджеттік бағдарламалар әкімшілері белгілеген және олар бюджеттік есептілікті ұсынған күнге дейін мемлекеттік мекемелердің назарына жеткізген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Мемлекеттік мекемелер мен бюджеттік бағдарламалардың әкімшілері мынадай есептердің түрлерін жасайды және ұсынады:</w:t>
      </w:r>
    </w:p>
    <w:p>
      <w:pPr>
        <w:spacing w:after="0"/>
        <w:ind w:left="0"/>
        <w:jc w:val="both"/>
      </w:pPr>
      <w:r>
        <w:rPr>
          <w:rFonts w:ascii="Times New Roman"/>
          <w:b w:val="false"/>
          <w:i w:val="false"/>
          <w:color w:val="000000"/>
          <w:sz w:val="28"/>
        </w:rPr>
        <w:t xml:space="preserve">
      тауарларды (жұмыстарды, көрсетілетін қызметтерді) сатудан түсетін түсімдер мен ақшаны жұмсау жоспарының орындалуы туралы есеп – 1-АҚ нысаны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(бұдан әрі – 1-АҚ нысаны);</w:t>
      </w:r>
    </w:p>
    <w:p>
      <w:pPr>
        <w:spacing w:after="0"/>
        <w:ind w:left="0"/>
        <w:jc w:val="both"/>
      </w:pPr>
      <w:r>
        <w:rPr>
          <w:rFonts w:ascii="Times New Roman"/>
          <w:b w:val="false"/>
          <w:i w:val="false"/>
          <w:color w:val="000000"/>
          <w:sz w:val="28"/>
        </w:rPr>
        <w:t xml:space="preserve">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 2-ДК нысаны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(бұдан әрі – 2-ДК нысаны);</w:t>
      </w:r>
    </w:p>
    <w:p>
      <w:pPr>
        <w:spacing w:after="0"/>
        <w:ind w:left="0"/>
        <w:jc w:val="both"/>
      </w:pPr>
      <w:r>
        <w:rPr>
          <w:rFonts w:ascii="Times New Roman"/>
          <w:b w:val="false"/>
          <w:i w:val="false"/>
          <w:color w:val="000000"/>
          <w:sz w:val="28"/>
        </w:rPr>
        <w:t xml:space="preserve">
      өкілдік шығындарға бөлінген қаражаттың пайдаланылуы туралы есеп – 3-ӨШ нысаны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(бұдан әрі – 3-ӨШ нысаны);</w:t>
      </w:r>
    </w:p>
    <w:p>
      <w:pPr>
        <w:spacing w:after="0"/>
        <w:ind w:left="0"/>
        <w:jc w:val="both"/>
      </w:pP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4-20-нысан бойынша бюджеттік сыныптама жөніндегі шығыстар бойынша жиынтық есеп (бұдан әрі – 4-20-нысан);</w:t>
      </w:r>
    </w:p>
    <w:p>
      <w:pPr>
        <w:spacing w:after="0"/>
        <w:ind w:left="0"/>
        <w:jc w:val="both"/>
      </w:pPr>
      <w:r>
        <w:rPr>
          <w:rFonts w:ascii="Times New Roman"/>
          <w:b w:val="false"/>
          <w:i w:val="false"/>
          <w:color w:val="000000"/>
          <w:sz w:val="28"/>
        </w:rPr>
        <w:t>
      Мемлекеттік әлеуметтік сақтандыру қорының (бұдан әрі – МӘСҚ) түсімдері мен шығыстары туралы есеп 8-МӘСҚ нысаны бойынша осы Қағидаларға 9-1-қосымшаға сәйкес (бұдан әрі – 8-МӘСҚ);</w:t>
      </w:r>
    </w:p>
    <w:p>
      <w:pPr>
        <w:spacing w:after="0"/>
        <w:ind w:left="0"/>
        <w:jc w:val="both"/>
      </w:pPr>
      <w:r>
        <w:rPr>
          <w:rFonts w:ascii="Times New Roman"/>
          <w:b w:val="false"/>
          <w:i w:val="false"/>
          <w:color w:val="000000"/>
          <w:sz w:val="28"/>
        </w:rPr>
        <w:t>
      Әлеуметтік медициналық сақтандыру қорының (бұдан әрі – ӘлМСҚ) түсімдері мен шығыстары туралы есеп 8-ӘлМСҚ нысаны бойынша осы Қағидаларға 9-2-қосымшаға сәйкес (бұдан әрі – 8-ӘлМСҚ).";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Бюджетті атқару жөніндегі уәкілетті органдар, аудандық маңызы бар қалалар, ауылдар, кенттер, ауылдық округтер әкімдерінің аппараттары мынадай есеп түрлерін қалыптастырады және ұсынады:</w:t>
      </w:r>
    </w:p>
    <w:p>
      <w:pPr>
        <w:spacing w:after="0"/>
        <w:ind w:left="0"/>
        <w:jc w:val="both"/>
      </w:pPr>
      <w:r>
        <w:rPr>
          <w:rFonts w:ascii="Times New Roman"/>
          <w:b w:val="false"/>
          <w:i w:val="false"/>
          <w:color w:val="000000"/>
          <w:sz w:val="28"/>
        </w:rPr>
        <w:t xml:space="preserve">
      республикалық, тиісті жергілікті бюджеттердің, мемлекеттік бюджеттің атқарылуы туралы осы Қағидаларға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(бұдан әрі – бюджеттің атқарылуы туралы есептер);</w:t>
      </w:r>
    </w:p>
    <w:p>
      <w:pPr>
        <w:spacing w:after="0"/>
        <w:ind w:left="0"/>
        <w:jc w:val="both"/>
      </w:pPr>
      <w:r>
        <w:rPr>
          <w:rFonts w:ascii="Times New Roman"/>
          <w:b w:val="false"/>
          <w:i w:val="false"/>
          <w:color w:val="000000"/>
          <w:sz w:val="28"/>
        </w:rPr>
        <w:t xml:space="preserve">
      шоғырландырылған бюджеттің атқарылуы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Қазақстан Республикасы Ұлттық қорының қолма-қол ақшаны бақылау шотындағы ақшаның қозғалысы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Жәбірленушілерге өтемақы қорының түсімдері мен пайдаланылуы және жәбірленушілерге жүргізілген өтемақы төлемдері туралы осы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1-АҚ-УО нысаны бойынша тауарларды (жұмыстарды, көрсетілетін қызметтерді) сатудан түсетін түсімдер мен ақша шығыстары жоспарларының орындалуы туралы есеп –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(бұдан әрі –1-АҚ-УО нысаны);</w:t>
      </w:r>
    </w:p>
    <w:p>
      <w:pPr>
        <w:spacing w:after="0"/>
        <w:ind w:left="0"/>
        <w:jc w:val="both"/>
      </w:pPr>
      <w:r>
        <w:rPr>
          <w:rFonts w:ascii="Times New Roman"/>
          <w:b w:val="false"/>
          <w:i w:val="false"/>
          <w:color w:val="000000"/>
          <w:sz w:val="28"/>
        </w:rPr>
        <w:t>
      2-ДҚ нысанын;</w:t>
      </w:r>
    </w:p>
    <w:p>
      <w:pPr>
        <w:spacing w:after="0"/>
        <w:ind w:left="0"/>
        <w:jc w:val="both"/>
      </w:pPr>
      <w:r>
        <w:rPr>
          <w:rFonts w:ascii="Times New Roman"/>
          <w:b w:val="false"/>
          <w:i w:val="false"/>
          <w:color w:val="000000"/>
          <w:sz w:val="28"/>
        </w:rPr>
        <w:t xml:space="preserve">
      республикалық бюджет көрсеткіштерінің орындалуы туралы деректер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есепті деректерді тексеріп салыстыру актісі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бюджеттік даму бағдарламаларының атқарылуы туралы есеп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6-БДБ-нысан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Бюджеттің атқарылуы туралы есеп мынадай бөлімдерді (кіші бөлімді) қамтиды:</w:t>
      </w:r>
    </w:p>
    <w:p>
      <w:pPr>
        <w:spacing w:after="0"/>
        <w:ind w:left="0"/>
        <w:jc w:val="both"/>
      </w:pPr>
      <w:r>
        <w:rPr>
          <w:rFonts w:ascii="Times New Roman"/>
          <w:b w:val="false"/>
          <w:i w:val="false"/>
          <w:color w:val="000000"/>
          <w:sz w:val="28"/>
        </w:rPr>
        <w:t>
      1) кірістер (I)</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2) шығындар (II);</w:t>
      </w:r>
    </w:p>
    <w:p>
      <w:pPr>
        <w:spacing w:after="0"/>
        <w:ind w:left="0"/>
        <w:jc w:val="both"/>
      </w:pPr>
      <w:r>
        <w:rPr>
          <w:rFonts w:ascii="Times New Roman"/>
          <w:b w:val="false"/>
          <w:i w:val="false"/>
          <w:color w:val="000000"/>
          <w:sz w:val="28"/>
        </w:rPr>
        <w:t>
      3) таза бюджеттік кредит беру (III):</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4) қаржы активтерімен операциялар бойынша сальдо (IV):</w:t>
      </w:r>
    </w:p>
    <w:p>
      <w:pPr>
        <w:spacing w:after="0"/>
        <w:ind w:left="0"/>
        <w:jc w:val="both"/>
      </w:pPr>
      <w:r>
        <w:rPr>
          <w:rFonts w:ascii="Times New Roman"/>
          <w:b w:val="false"/>
          <w:i w:val="false"/>
          <w:color w:val="000000"/>
          <w:sz w:val="28"/>
        </w:rPr>
        <w:t>
      қаржы активтерін сатып алу;</w:t>
      </w:r>
    </w:p>
    <w:p>
      <w:pPr>
        <w:spacing w:after="0"/>
        <w:ind w:left="0"/>
        <w:jc w:val="both"/>
      </w:pPr>
      <w:r>
        <w:rPr>
          <w:rFonts w:ascii="Times New Roman"/>
          <w:b w:val="false"/>
          <w:i w:val="false"/>
          <w:color w:val="000000"/>
          <w:sz w:val="28"/>
        </w:rPr>
        <w:t>
      мемлекеттің қаржы активтерін сатудан түсетін түсімдер;</w:t>
      </w:r>
    </w:p>
    <w:p>
      <w:pPr>
        <w:spacing w:after="0"/>
        <w:ind w:left="0"/>
        <w:jc w:val="both"/>
      </w:pPr>
      <w:r>
        <w:rPr>
          <w:rFonts w:ascii="Times New Roman"/>
          <w:b w:val="false"/>
          <w:i w:val="false"/>
          <w:color w:val="000000"/>
          <w:sz w:val="28"/>
        </w:rPr>
        <w:t>
      5) бюджет тапшылығы (профициті) (V);</w:t>
      </w:r>
    </w:p>
    <w:p>
      <w:pPr>
        <w:spacing w:after="0"/>
        <w:ind w:left="0"/>
        <w:jc w:val="both"/>
      </w:pPr>
      <w:r>
        <w:rPr>
          <w:rFonts w:ascii="Times New Roman"/>
          <w:b w:val="false"/>
          <w:i w:val="false"/>
          <w:color w:val="000000"/>
          <w:sz w:val="28"/>
        </w:rPr>
        <w:t>
      5-1) бюджеттің мұнайға қатысты емес тапшылығы (профициті) (VI);</w:t>
      </w:r>
    </w:p>
    <w:p>
      <w:pPr>
        <w:spacing w:after="0"/>
        <w:ind w:left="0"/>
        <w:jc w:val="both"/>
      </w:pPr>
      <w:r>
        <w:rPr>
          <w:rFonts w:ascii="Times New Roman"/>
          <w:b w:val="false"/>
          <w:i w:val="false"/>
          <w:color w:val="000000"/>
          <w:sz w:val="28"/>
        </w:rPr>
        <w:t>
      6) бюджет тапшылығын қаржыландыру (профицитін пайдалану) (VII):</w:t>
      </w:r>
    </w:p>
    <w:p>
      <w:pPr>
        <w:spacing w:after="0"/>
        <w:ind w:left="0"/>
        <w:jc w:val="both"/>
      </w:pPr>
      <w:r>
        <w:rPr>
          <w:rFonts w:ascii="Times New Roman"/>
          <w:b w:val="false"/>
          <w:i w:val="false"/>
          <w:color w:val="000000"/>
          <w:sz w:val="28"/>
        </w:rPr>
        <w:t>
      қарыздар түсімі;</w:t>
      </w:r>
    </w:p>
    <w:p>
      <w:pPr>
        <w:spacing w:after="0"/>
        <w:ind w:left="0"/>
        <w:jc w:val="both"/>
      </w:pPr>
      <w:r>
        <w:rPr>
          <w:rFonts w:ascii="Times New Roman"/>
          <w:b w:val="false"/>
          <w:i w:val="false"/>
          <w:color w:val="000000"/>
          <w:sz w:val="28"/>
        </w:rPr>
        <w:t>
      қарыздарды өтеу;</w:t>
      </w:r>
    </w:p>
    <w:p>
      <w:pPr>
        <w:spacing w:after="0"/>
        <w:ind w:left="0"/>
        <w:jc w:val="both"/>
      </w:pPr>
      <w:r>
        <w:rPr>
          <w:rFonts w:ascii="Times New Roman"/>
          <w:b w:val="false"/>
          <w:i w:val="false"/>
          <w:color w:val="000000"/>
          <w:sz w:val="28"/>
        </w:rPr>
        <w:t>
      бюджет қаражатының пайдаланылатын қалдықтары;</w:t>
      </w:r>
    </w:p>
    <w:p>
      <w:pPr>
        <w:spacing w:after="0"/>
        <w:ind w:left="0"/>
        <w:jc w:val="both"/>
      </w:pPr>
      <w:r>
        <w:rPr>
          <w:rFonts w:ascii="Times New Roman"/>
          <w:b w:val="false"/>
          <w:i w:val="false"/>
          <w:color w:val="000000"/>
          <w:sz w:val="28"/>
        </w:rPr>
        <w:t>
      7) "Бюджет қаражатының қалдықтары" анықтамалық бөлімі:</w:t>
      </w:r>
    </w:p>
    <w:p>
      <w:pPr>
        <w:spacing w:after="0"/>
        <w:ind w:left="0"/>
        <w:jc w:val="both"/>
      </w:pPr>
      <w:r>
        <w:rPr>
          <w:rFonts w:ascii="Times New Roman"/>
          <w:b w:val="false"/>
          <w:i w:val="false"/>
          <w:color w:val="000000"/>
          <w:sz w:val="28"/>
        </w:rPr>
        <w:t>
      қаржы жылының басындағы бюджет қаражатының қалдықтары;</w:t>
      </w:r>
    </w:p>
    <w:p>
      <w:pPr>
        <w:spacing w:after="0"/>
        <w:ind w:left="0"/>
        <w:jc w:val="both"/>
      </w:pPr>
      <w:r>
        <w:rPr>
          <w:rFonts w:ascii="Times New Roman"/>
          <w:b w:val="false"/>
          <w:i w:val="false"/>
          <w:color w:val="000000"/>
          <w:sz w:val="28"/>
        </w:rPr>
        <w:t>
      есепті кезеңнің соңындағы бюджет қаражатының қалдықтары.";</w:t>
      </w:r>
    </w:p>
    <w:bookmarkStart w:name="z9" w:id="2"/>
    <w:p>
      <w:pPr>
        <w:spacing w:after="0"/>
        <w:ind w:left="0"/>
        <w:jc w:val="both"/>
      </w:pPr>
      <w:r>
        <w:rPr>
          <w:rFonts w:ascii="Times New Roman"/>
          <w:b w:val="false"/>
          <w:i w:val="false"/>
          <w:color w:val="000000"/>
          <w:sz w:val="28"/>
        </w:rPr>
        <w:t>
      мынадай мазмұндағы 53-1-тармақпен толықтырылсын:</w:t>
      </w:r>
    </w:p>
    <w:bookmarkEnd w:id="2"/>
    <w:p>
      <w:pPr>
        <w:spacing w:after="0"/>
        <w:ind w:left="0"/>
        <w:jc w:val="both"/>
      </w:pPr>
      <w:r>
        <w:rPr>
          <w:rFonts w:ascii="Times New Roman"/>
          <w:b w:val="false"/>
          <w:i w:val="false"/>
          <w:color w:val="000000"/>
          <w:sz w:val="28"/>
        </w:rPr>
        <w:t>
      "53-1. VI "Бюджеттің мұнайға қатысты емес тапшылығы (профициті)" бөлімі қарыздарды өтеудi қоспағанда, қарыздар түсімдерін, Қазақстан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 бюджеттің мұнайға қатысты емес тапшылығын (профицитін) көрсетеді.</w:t>
      </w:r>
    </w:p>
    <w:p>
      <w:pPr>
        <w:spacing w:after="0"/>
        <w:ind w:left="0"/>
        <w:jc w:val="both"/>
      </w:pPr>
      <w:r>
        <w:rPr>
          <w:rFonts w:ascii="Times New Roman"/>
          <w:b w:val="false"/>
          <w:i w:val="false"/>
          <w:color w:val="000000"/>
          <w:sz w:val="28"/>
        </w:rPr>
        <w:t>
      Бюджеттің мұнайға қатысты емес тапшылығы (профициті) мынадай формула бойынша анықталады:</w:t>
      </w:r>
    </w:p>
    <w:p>
      <w:pPr>
        <w:spacing w:after="0"/>
        <w:ind w:left="0"/>
        <w:jc w:val="both"/>
      </w:pPr>
      <w:r>
        <w:rPr>
          <w:rFonts w:ascii="Times New Roman"/>
          <w:b w:val="false"/>
          <w:i w:val="false"/>
          <w:color w:val="000000"/>
          <w:sz w:val="28"/>
        </w:rPr>
        <w:t>
      NDb (NPb) = D - T (NF) - VTP – Z – К - S, мұнда</w:t>
      </w:r>
    </w:p>
    <w:p>
      <w:pPr>
        <w:spacing w:after="0"/>
        <w:ind w:left="0"/>
        <w:jc w:val="both"/>
      </w:pPr>
      <w:r>
        <w:rPr>
          <w:rFonts w:ascii="Times New Roman"/>
          <w:b w:val="false"/>
          <w:i w:val="false"/>
          <w:color w:val="000000"/>
          <w:sz w:val="28"/>
        </w:rPr>
        <w:t>
      NDb – бюджеттің мұнайға қатысты емес тапшылығы;</w:t>
      </w:r>
    </w:p>
    <w:p>
      <w:pPr>
        <w:spacing w:after="0"/>
        <w:ind w:left="0"/>
        <w:jc w:val="both"/>
      </w:pPr>
      <w:r>
        <w:rPr>
          <w:rFonts w:ascii="Times New Roman"/>
          <w:b w:val="false"/>
          <w:i w:val="false"/>
          <w:color w:val="000000"/>
          <w:sz w:val="28"/>
        </w:rPr>
        <w:t>
      NPb – бюджеттің мұнайға қатысты емес профициті;</w:t>
      </w:r>
    </w:p>
    <w:p>
      <w:pPr>
        <w:spacing w:after="0"/>
        <w:ind w:left="0"/>
        <w:jc w:val="both"/>
      </w:pPr>
      <w:r>
        <w:rPr>
          <w:rFonts w:ascii="Times New Roman"/>
          <w:b w:val="false"/>
          <w:i w:val="false"/>
          <w:color w:val="000000"/>
          <w:sz w:val="28"/>
        </w:rPr>
        <w:t>
      D - кірістер;</w:t>
      </w:r>
    </w:p>
    <w:p>
      <w:pPr>
        <w:spacing w:after="0"/>
        <w:ind w:left="0"/>
        <w:jc w:val="both"/>
      </w:pPr>
      <w:r>
        <w:rPr>
          <w:rFonts w:ascii="Times New Roman"/>
          <w:b w:val="false"/>
          <w:i w:val="false"/>
          <w:color w:val="000000"/>
          <w:sz w:val="28"/>
        </w:rPr>
        <w:t>
      T (NF) – Қазақстан Республикасының Ұлттық қорынан трансферттер түсімі;</w:t>
      </w:r>
    </w:p>
    <w:p>
      <w:pPr>
        <w:spacing w:after="0"/>
        <w:ind w:left="0"/>
        <w:jc w:val="both"/>
      </w:pPr>
      <w:r>
        <w:rPr>
          <w:rFonts w:ascii="Times New Roman"/>
          <w:b w:val="false"/>
          <w:i w:val="false"/>
          <w:color w:val="000000"/>
          <w:sz w:val="28"/>
        </w:rPr>
        <w:t>
      VTP – шикі мұнайға салынатын кедендік әкету бажы;</w:t>
      </w:r>
    </w:p>
    <w:p>
      <w:pPr>
        <w:spacing w:after="0"/>
        <w:ind w:left="0"/>
        <w:jc w:val="both"/>
      </w:pPr>
      <w:r>
        <w:rPr>
          <w:rFonts w:ascii="Times New Roman"/>
          <w:b w:val="false"/>
          <w:i w:val="false"/>
          <w:color w:val="000000"/>
          <w:sz w:val="28"/>
        </w:rPr>
        <w:t>
      Z – шығындар;</w:t>
      </w:r>
    </w:p>
    <w:p>
      <w:pPr>
        <w:spacing w:after="0"/>
        <w:ind w:left="0"/>
        <w:jc w:val="both"/>
      </w:pPr>
      <w:r>
        <w:rPr>
          <w:rFonts w:ascii="Times New Roman"/>
          <w:b w:val="false"/>
          <w:i w:val="false"/>
          <w:color w:val="000000"/>
          <w:sz w:val="28"/>
        </w:rPr>
        <w:t>
      К – таза бюджеттік кредит беру;</w:t>
      </w:r>
    </w:p>
    <w:p>
      <w:pPr>
        <w:spacing w:after="0"/>
        <w:ind w:left="0"/>
        <w:jc w:val="both"/>
      </w:pPr>
      <w:r>
        <w:rPr>
          <w:rFonts w:ascii="Times New Roman"/>
          <w:b w:val="false"/>
          <w:i w:val="false"/>
          <w:color w:val="000000"/>
          <w:sz w:val="28"/>
        </w:rPr>
        <w:t>
      S – қаржы активтерімен операциялар бойынша сальдо.</w:t>
      </w:r>
    </w:p>
    <w:p>
      <w:pPr>
        <w:spacing w:after="0"/>
        <w:ind w:left="0"/>
        <w:jc w:val="both"/>
      </w:pPr>
      <w:r>
        <w:rPr>
          <w:rFonts w:ascii="Times New Roman"/>
          <w:b w:val="false"/>
          <w:i w:val="false"/>
          <w:color w:val="000000"/>
          <w:sz w:val="28"/>
        </w:rPr>
        <w:t>
      Теріс белгісімен алынған шама мұнайға қатысты емес тапшылығы, оң белгісімен алынған шама – бюджеттің мұнайға қатысты емес профициті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"54. VII "Бюджет тапшылығын қаржыландыру (профицитті пайдалану)" бөлімі: "Қарыздар түсімі", "Қарыздарды өтеу", "Бюджет қаражатының пайдаланылатын қалдықтары" деген кіші бөлімдерден тұрады және қарыз алу мен бюджет қаражатының пайдаланылатын қалдықтары есебінен бюджет тапшылығын жабуды қамтамасыз етуді немесе қарыздар бойынша негізгі борышты өтеуге бюджет профицитін, қарыздар қаражатын, бюджет қаражатының пайдаланылатын қалдықтарын жұмсауды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xml:space="preserve">
      "3) аяқталу мерзімі Бюджет кодексінің 157-бабы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159-бабының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"65. Шоғырландырылған бюджет -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МӘСҚ түсімдері мен шығыстарын, ӘлМСҚ түсімдері мен шығыстарын біріктіретін мемлекеттің орталықтандырылған ақша қоры.";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"Шоғырландырылған бюджеттің атқарылуы туралы есепті жасау мына:</w:t>
      </w:r>
    </w:p>
    <w:p>
      <w:pPr>
        <w:spacing w:after="0"/>
        <w:ind w:left="0"/>
        <w:jc w:val="both"/>
      </w:pPr>
      <w:r>
        <w:rPr>
          <w:rFonts w:ascii="Times New Roman"/>
          <w:b w:val="false"/>
          <w:i w:val="false"/>
          <w:color w:val="000000"/>
          <w:sz w:val="28"/>
        </w:rPr>
        <w:t>
      1) республикалық бюджеттің атқарылуы туралы есептің;</w:t>
      </w:r>
    </w:p>
    <w:p>
      <w:pPr>
        <w:spacing w:after="0"/>
        <w:ind w:left="0"/>
        <w:jc w:val="both"/>
      </w:pPr>
      <w:r>
        <w:rPr>
          <w:rFonts w:ascii="Times New Roman"/>
          <w:b w:val="false"/>
          <w:i w:val="false"/>
          <w:color w:val="000000"/>
          <w:sz w:val="28"/>
        </w:rPr>
        <w:t>
      2) облыстардың, республикалық маңызы бар қалалар және астана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қалалар мен астана бойынша жиынтық) есептің;</w:t>
      </w:r>
    </w:p>
    <w:p>
      <w:pPr>
        <w:spacing w:after="0"/>
        <w:ind w:left="0"/>
        <w:jc w:val="both"/>
      </w:pPr>
      <w:r>
        <w:rPr>
          <w:rFonts w:ascii="Times New Roman"/>
          <w:b w:val="false"/>
          <w:i w:val="false"/>
          <w:color w:val="000000"/>
          <w:sz w:val="28"/>
        </w:rPr>
        <w:t>
      3) Қазақстан Республикасы Ұлттық қорының түсімдері және оның пайдаланылуы туралы есептің;</w:t>
      </w:r>
    </w:p>
    <w:p>
      <w:pPr>
        <w:spacing w:after="0"/>
        <w:ind w:left="0"/>
        <w:jc w:val="both"/>
      </w:pPr>
      <w:r>
        <w:rPr>
          <w:rFonts w:ascii="Times New Roman"/>
          <w:b w:val="false"/>
          <w:i w:val="false"/>
          <w:color w:val="000000"/>
          <w:sz w:val="28"/>
        </w:rPr>
        <w:t>
      4) Жәбірленушілерге өтемақы қорының түсімдері мен пайдаланылуы және жәбірленушілерге жүргізілген өтемақы төлемдері туралы есептің;</w:t>
      </w:r>
    </w:p>
    <w:p>
      <w:pPr>
        <w:spacing w:after="0"/>
        <w:ind w:left="0"/>
        <w:jc w:val="both"/>
      </w:pPr>
      <w:r>
        <w:rPr>
          <w:rFonts w:ascii="Times New Roman"/>
          <w:b w:val="false"/>
          <w:i w:val="false"/>
          <w:color w:val="000000"/>
          <w:sz w:val="28"/>
        </w:rPr>
        <w:t>
      5) МӘСҚ түсімдері мен шығыстары туралы есептің;</w:t>
      </w:r>
    </w:p>
    <w:p>
      <w:pPr>
        <w:spacing w:after="0"/>
        <w:ind w:left="0"/>
        <w:jc w:val="both"/>
      </w:pPr>
      <w:r>
        <w:rPr>
          <w:rFonts w:ascii="Times New Roman"/>
          <w:b w:val="false"/>
          <w:i w:val="false"/>
          <w:color w:val="000000"/>
          <w:sz w:val="28"/>
        </w:rPr>
        <w:t>
      6) ӘлМСҚ түсімдері мен шығыстары туралы есептің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"79. Мемлекеттік, шоғырландырылған бюджеттердің, облыс бюджетінің атқарылуы туралы есеп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қалыптастырылады:</w:t>
      </w:r>
    </w:p>
    <w:p>
      <w:pPr>
        <w:spacing w:after="0"/>
        <w:ind w:left="0"/>
        <w:jc w:val="both"/>
      </w:pPr>
      <w:r>
        <w:rPr>
          <w:rFonts w:ascii="Times New Roman"/>
          <w:b w:val="false"/>
          <w:i w:val="false"/>
          <w:color w:val="000000"/>
          <w:sz w:val="28"/>
        </w:rPr>
        <w:t>
      бұл ретте, 4-бағандағы "Шығару сомасы":</w:t>
      </w:r>
    </w:p>
    <w:p>
      <w:pPr>
        <w:spacing w:after="0"/>
        <w:ind w:left="0"/>
        <w:jc w:val="both"/>
      </w:pPr>
      <w:r>
        <w:rPr>
          <w:rFonts w:ascii="Times New Roman"/>
          <w:b w:val="false"/>
          <w:i w:val="false"/>
          <w:color w:val="000000"/>
          <w:sz w:val="28"/>
        </w:rPr>
        <w:t>
      І "Кірістер" бөлімі бойынша жиыны:</w:t>
      </w:r>
    </w:p>
    <w:p>
      <w:pPr>
        <w:spacing w:after="0"/>
        <w:ind w:left="0"/>
        <w:jc w:val="both"/>
      </w:pPr>
      <w:r>
        <w:rPr>
          <w:rFonts w:ascii="Times New Roman"/>
          <w:b w:val="false"/>
          <w:i w:val="false"/>
          <w:color w:val="000000"/>
          <w:sz w:val="28"/>
        </w:rPr>
        <w:t>
      кірістердің 2-санаты бойынша (1,0 млрд. теңге) – бұл төмен тұрған бюджеттерге берілген кредиттер бойынша сыйақылар (мүдделер) сомасы, кірістердің 4-санаты бойынша (230,0 млрд. теңге = 20,0 млрд. теңге + 210,0 млрд. теңге) - бұл бюджеттік алып қоюлар ретінде жоғары тұрған бюджеттен алынған және төмен тұрған бюджет жоғары тұрған бюджеттен субвенциялар, нысаналы ағымдағы трансферттер мен нысаналы даму трансферттері (жоғары тұрған бюджеттің резервінен алынған трансферттерді қоса алғанда) нысанында алынған трансферттердің сомасынан тұрады.</w:t>
      </w:r>
    </w:p>
    <w:p>
      <w:pPr>
        <w:spacing w:after="0"/>
        <w:ind w:left="0"/>
        <w:jc w:val="both"/>
      </w:pPr>
      <w:r>
        <w:rPr>
          <w:rFonts w:ascii="Times New Roman"/>
          <w:b w:val="false"/>
          <w:i w:val="false"/>
          <w:color w:val="000000"/>
          <w:sz w:val="28"/>
        </w:rPr>
        <w:t>
      II "Шығындар" бөлімі бойынша жиыны:</w:t>
      </w:r>
    </w:p>
    <w:p>
      <w:pPr>
        <w:spacing w:after="0"/>
        <w:ind w:left="0"/>
        <w:jc w:val="both"/>
      </w:pPr>
      <w:r>
        <w:rPr>
          <w:rFonts w:ascii="Times New Roman"/>
          <w:b w:val="false"/>
          <w:i w:val="false"/>
          <w:color w:val="000000"/>
          <w:sz w:val="28"/>
        </w:rPr>
        <w:t>
      жоғары тұрған бюджет төмен тұрған бюджетке берілген трансферттердің (90,0 млрд. теңге - субвенциялар, 80,0 млрд. теңге - нысаналы ағымдағы және нысаналы даму трансферттері), жоғары тұрған бюджетке төмен тұрған бюджеттен берілген трансферттердің (60,0 млрд. теңге - бюджеттік алымдар) және үкіметтік борышқа қызмет көрсету жөніндегі шығындардың (1,0 млрд. теңге) сомаларынан тұрады.</w:t>
      </w:r>
    </w:p>
    <w:p>
      <w:pPr>
        <w:spacing w:after="0"/>
        <w:ind w:left="0"/>
        <w:jc w:val="both"/>
      </w:pPr>
      <w:r>
        <w:rPr>
          <w:rFonts w:ascii="Times New Roman"/>
          <w:b w:val="false"/>
          <w:i w:val="false"/>
          <w:color w:val="000000"/>
          <w:sz w:val="28"/>
        </w:rPr>
        <w:t>
      III "Таза бюджеттік кредит беру" бөлімі:</w:t>
      </w:r>
    </w:p>
    <w:p>
      <w:pPr>
        <w:spacing w:after="0"/>
        <w:ind w:left="0"/>
        <w:jc w:val="both"/>
      </w:pPr>
      <w:r>
        <w:rPr>
          <w:rFonts w:ascii="Times New Roman"/>
          <w:b w:val="false"/>
          <w:i w:val="false"/>
          <w:color w:val="000000"/>
          <w:sz w:val="28"/>
        </w:rPr>
        <w:t>
      "Бюджеттік кредиттер" кіші бөлімі бойынша жиын жоғары тұрған бюджеттің төмен тұрған бюджетке бөлінген кредиттердің сомасынан тұрады.</w:t>
      </w:r>
    </w:p>
    <w:p>
      <w:pPr>
        <w:spacing w:after="0"/>
        <w:ind w:left="0"/>
        <w:jc w:val="both"/>
      </w:pPr>
      <w:r>
        <w:rPr>
          <w:rFonts w:ascii="Times New Roman"/>
          <w:b w:val="false"/>
          <w:i w:val="false"/>
          <w:color w:val="000000"/>
          <w:sz w:val="28"/>
        </w:rPr>
        <w:t>
      Қаралатын мысалда жоғары тұрған бюджеттен төмен тұрған бюджетке бюджеттік инвестициялық жобаларды іске асыруға (40,0 млрд.теңге) және төмен тұрған бюджеттердегі қолма-қол ақша тапшылығын жабуға (1,0 млрд. теңге) бөлінген кредиттер сомасы орын алады. Егер жоғары тұрған бюджеттің резерві төмен тұрған бюджеттерде қолма-қол ақша тапшылығын жабуға бөлінбеген жағдайда, онда мемлекеттік, шоғырландырылған бюджеттердің, облыс бюджетінің атқарылуы туралы есепті қалыптастыру кезінде оның сомасы алынып тасталмайды.</w:t>
      </w:r>
    </w:p>
    <w:p>
      <w:pPr>
        <w:spacing w:after="0"/>
        <w:ind w:left="0"/>
        <w:jc w:val="both"/>
      </w:pPr>
      <w:r>
        <w:rPr>
          <w:rFonts w:ascii="Times New Roman"/>
          <w:b w:val="false"/>
          <w:i w:val="false"/>
          <w:color w:val="000000"/>
          <w:sz w:val="28"/>
        </w:rPr>
        <w:t>
      Қаралатын мысалда "Кредиттерді өтеу" кіші бөлімінің жиыны төмен тұрған бюджет жоғары тұрған бюджеттен қолма-қол ақша тапшылығын жабуға алған кредитті төмен тұрған бюджеттің толық өтеу сомасымен берілген. Егер бұл резерв мемлекеттік, шоғырландырылған бюджеттердің, облыс бюджетінің атқарылуы туралы есепті қалыптастыру күніне бөлінбеген немесе ішінара бөлінген жағдайда, онда алып тастау үшін сома не болмайды, не ол төмен тұрған бюджетке бөлінген және олардың өтеуіне жататын резервтің сол бөлігін құрайтын болады.</w:t>
      </w:r>
    </w:p>
    <w:p>
      <w:pPr>
        <w:spacing w:after="0"/>
        <w:ind w:left="0"/>
        <w:jc w:val="both"/>
      </w:pPr>
      <w:r>
        <w:rPr>
          <w:rFonts w:ascii="Times New Roman"/>
          <w:b w:val="false"/>
          <w:i w:val="false"/>
          <w:color w:val="000000"/>
          <w:sz w:val="28"/>
        </w:rPr>
        <w:t>
      VI "Бюджет тапшылығын қаржыландыру" бөлімі бойынша:</w:t>
      </w:r>
    </w:p>
    <w:p>
      <w:pPr>
        <w:spacing w:after="0"/>
        <w:ind w:left="0"/>
        <w:jc w:val="both"/>
      </w:pPr>
      <w:r>
        <w:rPr>
          <w:rFonts w:ascii="Times New Roman"/>
          <w:b w:val="false"/>
          <w:i w:val="false"/>
          <w:color w:val="000000"/>
          <w:sz w:val="28"/>
        </w:rPr>
        <w:t>
      қаралатын мысалда "Қарыздар түсімі" жолы бойынша сома жоғары тұрған бюджеттен алынған кредиттер сомасына тең, ал "Қарыздарды өтеу" жолының сомасы төмен тұрған бюджеттің кредиттерін өтеу сомасына тең. Қаралатын мысалда ағымдағы қаржы жылында өтелуге жататын төмен тұрған бюджет алған 1,0 млрд. теңге сомасындағы кредит өтелуге жатады. Ағымдағы қаржы жылында төмен тұрған бюджет алған 40,0 млрд. теңге сомасындағы кредит, айталық, 2 жылдан кейін өтелуге жатады, осыған байланысты ағымдағы қаржы жылында төмен тұрған бюджет оны өтеу бойынша шығыстарды көтермейді.</w:t>
      </w:r>
    </w:p>
    <w:p>
      <w:pPr>
        <w:spacing w:after="0"/>
        <w:ind w:left="0"/>
        <w:jc w:val="both"/>
      </w:pPr>
      <w:r>
        <w:rPr>
          <w:rFonts w:ascii="Times New Roman"/>
          <w:b w:val="false"/>
          <w:i w:val="false"/>
          <w:color w:val="000000"/>
          <w:sz w:val="28"/>
        </w:rPr>
        <w:t>
      8 "Шығару сомасы" бағанында:</w:t>
      </w:r>
    </w:p>
    <w:p>
      <w:pPr>
        <w:spacing w:after="0"/>
        <w:ind w:left="0"/>
        <w:jc w:val="both"/>
      </w:pPr>
      <w:r>
        <w:rPr>
          <w:rFonts w:ascii="Times New Roman"/>
          <w:b w:val="false"/>
          <w:i w:val="false"/>
          <w:color w:val="000000"/>
          <w:sz w:val="28"/>
        </w:rPr>
        <w:t>
      I "Кірістер" бөлімі бойынша жиын:</w:t>
      </w:r>
    </w:p>
    <w:p>
      <w:pPr>
        <w:spacing w:after="0"/>
        <w:ind w:left="0"/>
        <w:jc w:val="both"/>
      </w:pPr>
      <w:r>
        <w:rPr>
          <w:rFonts w:ascii="Times New Roman"/>
          <w:b w:val="false"/>
          <w:i w:val="false"/>
          <w:color w:val="000000"/>
          <w:sz w:val="28"/>
        </w:rPr>
        <w:t>
      ҚР Ұлттық қорынан республикалық бюджетке келіп түскен трансферттер сомасынан тұрады.</w:t>
      </w:r>
    </w:p>
    <w:p>
      <w:pPr>
        <w:spacing w:after="0"/>
        <w:ind w:left="0"/>
        <w:jc w:val="both"/>
      </w:pPr>
      <w:r>
        <w:rPr>
          <w:rFonts w:ascii="Times New Roman"/>
          <w:b w:val="false"/>
          <w:i w:val="false"/>
          <w:color w:val="000000"/>
          <w:sz w:val="28"/>
        </w:rPr>
        <w:t>
      II "Шығындар" бөлімі бойынша жиын:</w:t>
      </w:r>
    </w:p>
    <w:p>
      <w:pPr>
        <w:spacing w:after="0"/>
        <w:ind w:left="0"/>
        <w:jc w:val="both"/>
      </w:pPr>
      <w:r>
        <w:rPr>
          <w:rFonts w:ascii="Times New Roman"/>
          <w:b w:val="false"/>
          <w:i w:val="false"/>
          <w:color w:val="000000"/>
          <w:sz w:val="28"/>
        </w:rPr>
        <w:t>
      ҚР Ұлттық қорынан республикалық бюджетке берілген трансферттер сомасынан тұрады.</w:t>
      </w:r>
    </w:p>
    <w:p>
      <w:pPr>
        <w:spacing w:after="0"/>
        <w:ind w:left="0"/>
        <w:jc w:val="both"/>
      </w:pPr>
      <w:r>
        <w:rPr>
          <w:rFonts w:ascii="Times New Roman"/>
          <w:b w:val="false"/>
          <w:i w:val="false"/>
          <w:color w:val="000000"/>
          <w:sz w:val="28"/>
        </w:rPr>
        <w:t>
      12 "Шығару сомасы" бағанында:</w:t>
      </w:r>
    </w:p>
    <w:p>
      <w:pPr>
        <w:spacing w:after="0"/>
        <w:ind w:left="0"/>
        <w:jc w:val="both"/>
      </w:pPr>
      <w:r>
        <w:rPr>
          <w:rFonts w:ascii="Times New Roman"/>
          <w:b w:val="false"/>
          <w:i w:val="false"/>
          <w:color w:val="000000"/>
          <w:sz w:val="28"/>
        </w:rPr>
        <w:t>
      I "Кірістер" бөлімі бойынша жиын:</w:t>
      </w:r>
    </w:p>
    <w:p>
      <w:pPr>
        <w:spacing w:after="0"/>
        <w:ind w:left="0"/>
        <w:jc w:val="both"/>
      </w:pPr>
      <w:r>
        <w:rPr>
          <w:rFonts w:ascii="Times New Roman"/>
          <w:b w:val="false"/>
          <w:i w:val="false"/>
          <w:color w:val="000000"/>
          <w:sz w:val="28"/>
        </w:rPr>
        <w:t>
      тегін медициналық көмектің кепілдік берілген көлемі (бұдан әрі – ТМККК) шеңберінде қызметтер көрсеткені үшін ақы төлеуге және әскери қызметшілерге, арнаулы мемлекеттік және құқық қорғау органдарының қызметкерлеріне міндетті әлеуметтік медициналық сақтандыру (бұдан әрі – МӘМС) жүйесінде медициналық көмек көрсеткені үшін денсаулық сақтау субъектілеріне қызметтер көрсеткені үшін ақы төлеуге, қордың шығындарын өтеуге – ӘлМСҚ-ға республикалық бюджеттен келіп түскен трансферттер сомасынан (38,0 млрд.теңге = 28,0 млрд. теңге + 10,0 млрд. теңге) тұрады.</w:t>
      </w:r>
    </w:p>
    <w:p>
      <w:pPr>
        <w:spacing w:after="0"/>
        <w:ind w:left="0"/>
        <w:jc w:val="both"/>
      </w:pPr>
      <w:r>
        <w:rPr>
          <w:rFonts w:ascii="Times New Roman"/>
          <w:b w:val="false"/>
          <w:i w:val="false"/>
          <w:color w:val="000000"/>
          <w:sz w:val="28"/>
        </w:rPr>
        <w:t>
      II "Шығындар" бөлімі бойынша жиын:</w:t>
      </w:r>
    </w:p>
    <w:p>
      <w:pPr>
        <w:spacing w:after="0"/>
        <w:ind w:left="0"/>
        <w:jc w:val="both"/>
      </w:pPr>
      <w:r>
        <w:rPr>
          <w:rFonts w:ascii="Times New Roman"/>
          <w:b w:val="false"/>
          <w:i w:val="false"/>
          <w:color w:val="000000"/>
          <w:sz w:val="28"/>
        </w:rPr>
        <w:t>
      ТМККК шеңберінде қызметтер көрсеткені үшін ақы төлеуге және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субъектілеріне қызметтер көрсеткені үшін ақы төлеуге, қордың шығындарын өтеуге – ӘлМСҚ-ға республикалық бюджеттен берілген трансферттер сомасынан (38,0 млрд.теңге = 28,0 млрд. теңге + 10,0 млрд. теңге) тұрады.</w:t>
      </w:r>
    </w:p>
    <w:bookmarkStart w:name="z15" w:id="3"/>
    <w:p>
      <w:pPr>
        <w:spacing w:after="0"/>
        <w:ind w:left="0"/>
        <w:jc w:val="both"/>
      </w:pPr>
      <w:r>
        <w:rPr>
          <w:rFonts w:ascii="Times New Roman"/>
          <w:b w:val="false"/>
          <w:i w:val="false"/>
          <w:color w:val="000000"/>
          <w:sz w:val="28"/>
        </w:rPr>
        <w:t>
      80. Шоғырландырылған бюджеттің атқарылуы туралы есеп өзіне мынадай бөлімдерді (кіші бөлімдерді) қамтиды:</w:t>
      </w:r>
    </w:p>
    <w:bookmarkEnd w:id="3"/>
    <w:p>
      <w:pPr>
        <w:spacing w:after="0"/>
        <w:ind w:left="0"/>
        <w:jc w:val="both"/>
      </w:pPr>
      <w:r>
        <w:rPr>
          <w:rFonts w:ascii="Times New Roman"/>
          <w:b w:val="false"/>
          <w:i w:val="false"/>
          <w:color w:val="000000"/>
          <w:sz w:val="28"/>
        </w:rPr>
        <w:t>
      1) кірістер (I):</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түсімдер мен кірістер (II);</w:t>
      </w:r>
    </w:p>
    <w:p>
      <w:pPr>
        <w:spacing w:after="0"/>
        <w:ind w:left="0"/>
        <w:jc w:val="both"/>
      </w:pPr>
      <w:r>
        <w:rPr>
          <w:rFonts w:ascii="Times New Roman"/>
          <w:b w:val="false"/>
          <w:i w:val="false"/>
          <w:color w:val="000000"/>
          <w:sz w:val="28"/>
        </w:rPr>
        <w:t>
      3) Қазақстан Республикасының Ұлттық қорын басқарудан түсетін инвестициялық кірістер (III);</w:t>
      </w:r>
    </w:p>
    <w:p>
      <w:pPr>
        <w:spacing w:after="0"/>
        <w:ind w:left="0"/>
        <w:jc w:val="both"/>
      </w:pPr>
      <w:r>
        <w:rPr>
          <w:rFonts w:ascii="Times New Roman"/>
          <w:b w:val="false"/>
          <w:i w:val="false"/>
          <w:color w:val="000000"/>
          <w:sz w:val="28"/>
        </w:rPr>
        <w:t>
      4) МӘСҚ-ға түсетін түсімдер (IV);</w:t>
      </w:r>
    </w:p>
    <w:p>
      <w:pPr>
        <w:spacing w:after="0"/>
        <w:ind w:left="0"/>
        <w:jc w:val="both"/>
      </w:pPr>
      <w:r>
        <w:rPr>
          <w:rFonts w:ascii="Times New Roman"/>
          <w:b w:val="false"/>
          <w:i w:val="false"/>
          <w:color w:val="000000"/>
          <w:sz w:val="28"/>
        </w:rPr>
        <w:t>
      5) ӘлМСҚ-ға түсетін түсімдер (V);</w:t>
      </w:r>
    </w:p>
    <w:p>
      <w:pPr>
        <w:spacing w:after="0"/>
        <w:ind w:left="0"/>
        <w:jc w:val="both"/>
      </w:pPr>
      <w:r>
        <w:rPr>
          <w:rFonts w:ascii="Times New Roman"/>
          <w:b w:val="false"/>
          <w:i w:val="false"/>
          <w:color w:val="000000"/>
          <w:sz w:val="28"/>
        </w:rPr>
        <w:t>
      6) шығындар (VI):</w:t>
      </w:r>
    </w:p>
    <w:p>
      <w:pPr>
        <w:spacing w:after="0"/>
        <w:ind w:left="0"/>
        <w:jc w:val="both"/>
      </w:pPr>
      <w:r>
        <w:rPr>
          <w:rFonts w:ascii="Times New Roman"/>
          <w:b w:val="false"/>
          <w:i w:val="false"/>
          <w:color w:val="000000"/>
          <w:sz w:val="28"/>
        </w:rPr>
        <w:t>
      7) Жәбірленушілерге өтемақы қорының ҚБШ-нан төлемдер (VII);</w:t>
      </w:r>
    </w:p>
    <w:p>
      <w:pPr>
        <w:spacing w:after="0"/>
        <w:ind w:left="0"/>
        <w:jc w:val="both"/>
      </w:pPr>
      <w:r>
        <w:rPr>
          <w:rFonts w:ascii="Times New Roman"/>
          <w:b w:val="false"/>
          <w:i w:val="false"/>
          <w:color w:val="000000"/>
          <w:sz w:val="28"/>
        </w:rPr>
        <w:t>
      8) Қазақстан Республикасы Ұлттық қорды басқарумен және жыл сайынғы сыртқы аудитті жүргізумен байланысты шығыстарды жабу (VIII);</w:t>
      </w:r>
    </w:p>
    <w:p>
      <w:pPr>
        <w:spacing w:after="0"/>
        <w:ind w:left="0"/>
        <w:jc w:val="both"/>
      </w:pPr>
      <w:r>
        <w:rPr>
          <w:rFonts w:ascii="Times New Roman"/>
          <w:b w:val="false"/>
          <w:i w:val="false"/>
          <w:color w:val="000000"/>
          <w:sz w:val="28"/>
        </w:rPr>
        <w:t>
      9) МӘСҚ шығыстары (IХ);</w:t>
      </w:r>
    </w:p>
    <w:p>
      <w:pPr>
        <w:spacing w:after="0"/>
        <w:ind w:left="0"/>
        <w:jc w:val="both"/>
      </w:pPr>
      <w:r>
        <w:rPr>
          <w:rFonts w:ascii="Times New Roman"/>
          <w:b w:val="false"/>
          <w:i w:val="false"/>
          <w:color w:val="000000"/>
          <w:sz w:val="28"/>
        </w:rPr>
        <w:t>
      10) ӘлМСҚ шығыстары (Х);</w:t>
      </w:r>
    </w:p>
    <w:p>
      <w:pPr>
        <w:spacing w:after="0"/>
        <w:ind w:left="0"/>
        <w:jc w:val="both"/>
      </w:pPr>
      <w:r>
        <w:rPr>
          <w:rFonts w:ascii="Times New Roman"/>
          <w:b w:val="false"/>
          <w:i w:val="false"/>
          <w:color w:val="000000"/>
          <w:sz w:val="28"/>
        </w:rPr>
        <w:t>
      11) таза бюджеттік кредит беру (ХI):</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12) қаржы активтерімен операциялар бойынша сальдо (ХII):</w:t>
      </w:r>
    </w:p>
    <w:p>
      <w:pPr>
        <w:spacing w:after="0"/>
        <w:ind w:left="0"/>
        <w:jc w:val="both"/>
      </w:pPr>
      <w:r>
        <w:rPr>
          <w:rFonts w:ascii="Times New Roman"/>
          <w:b w:val="false"/>
          <w:i w:val="false"/>
          <w:color w:val="000000"/>
          <w:sz w:val="28"/>
        </w:rPr>
        <w:t>
      қаржы активтерін сатып алу;</w:t>
      </w:r>
    </w:p>
    <w:p>
      <w:pPr>
        <w:spacing w:after="0"/>
        <w:ind w:left="0"/>
        <w:jc w:val="both"/>
      </w:pPr>
      <w:r>
        <w:rPr>
          <w:rFonts w:ascii="Times New Roman"/>
          <w:b w:val="false"/>
          <w:i w:val="false"/>
          <w:color w:val="000000"/>
          <w:sz w:val="28"/>
        </w:rPr>
        <w:t>
      мемлекеттің қаржы активтерін сатудан түсетін түсімдер;</w:t>
      </w:r>
    </w:p>
    <w:p>
      <w:pPr>
        <w:spacing w:after="0"/>
        <w:ind w:left="0"/>
        <w:jc w:val="both"/>
      </w:pPr>
      <w:r>
        <w:rPr>
          <w:rFonts w:ascii="Times New Roman"/>
          <w:b w:val="false"/>
          <w:i w:val="false"/>
          <w:color w:val="000000"/>
          <w:sz w:val="28"/>
        </w:rPr>
        <w:t>
      13) бюджет тапшылығы (профициті) (XIII);</w:t>
      </w:r>
    </w:p>
    <w:p>
      <w:pPr>
        <w:spacing w:after="0"/>
        <w:ind w:left="0"/>
        <w:jc w:val="both"/>
      </w:pPr>
      <w:r>
        <w:rPr>
          <w:rFonts w:ascii="Times New Roman"/>
          <w:b w:val="false"/>
          <w:i w:val="false"/>
          <w:color w:val="000000"/>
          <w:sz w:val="28"/>
        </w:rPr>
        <w:t>
      14) бюджеттің мұнайға қатысты емес тапшылығы (профициті) (XIV);</w:t>
      </w:r>
    </w:p>
    <w:p>
      <w:pPr>
        <w:spacing w:after="0"/>
        <w:ind w:left="0"/>
        <w:jc w:val="both"/>
      </w:pPr>
      <w:r>
        <w:rPr>
          <w:rFonts w:ascii="Times New Roman"/>
          <w:b w:val="false"/>
          <w:i w:val="false"/>
          <w:color w:val="000000"/>
          <w:sz w:val="28"/>
        </w:rPr>
        <w:t>
      15) бюджет тапшылығын қаржыландыру (профицитті пайдалану) (XV):</w:t>
      </w:r>
    </w:p>
    <w:p>
      <w:pPr>
        <w:spacing w:after="0"/>
        <w:ind w:left="0"/>
        <w:jc w:val="both"/>
      </w:pPr>
      <w:r>
        <w:rPr>
          <w:rFonts w:ascii="Times New Roman"/>
          <w:b w:val="false"/>
          <w:i w:val="false"/>
          <w:color w:val="000000"/>
          <w:sz w:val="28"/>
        </w:rPr>
        <w:t>
      қарыздар түсімі;</w:t>
      </w:r>
    </w:p>
    <w:p>
      <w:pPr>
        <w:spacing w:after="0"/>
        <w:ind w:left="0"/>
        <w:jc w:val="both"/>
      </w:pPr>
      <w:r>
        <w:rPr>
          <w:rFonts w:ascii="Times New Roman"/>
          <w:b w:val="false"/>
          <w:i w:val="false"/>
          <w:color w:val="000000"/>
          <w:sz w:val="28"/>
        </w:rPr>
        <w:t>
      қарыздарды өтеу;</w:t>
      </w:r>
    </w:p>
    <w:p>
      <w:pPr>
        <w:spacing w:after="0"/>
        <w:ind w:left="0"/>
        <w:jc w:val="both"/>
      </w:pPr>
      <w:r>
        <w:rPr>
          <w:rFonts w:ascii="Times New Roman"/>
          <w:b w:val="false"/>
          <w:i w:val="false"/>
          <w:color w:val="000000"/>
          <w:sz w:val="28"/>
        </w:rPr>
        <w:t>
      бюджет қаражатының пайдаланылатын қалдықтары;</w:t>
      </w:r>
    </w:p>
    <w:p>
      <w:pPr>
        <w:spacing w:after="0"/>
        <w:ind w:left="0"/>
        <w:jc w:val="both"/>
      </w:pPr>
      <w:r>
        <w:rPr>
          <w:rFonts w:ascii="Times New Roman"/>
          <w:b w:val="false"/>
          <w:i w:val="false"/>
          <w:color w:val="000000"/>
          <w:sz w:val="28"/>
        </w:rPr>
        <w:t>
      16) "Бюджет қаражатының қалдықтары" анықтамалық бөлімі:</w:t>
      </w:r>
    </w:p>
    <w:p>
      <w:pPr>
        <w:spacing w:after="0"/>
        <w:ind w:left="0"/>
        <w:jc w:val="both"/>
      </w:pPr>
      <w:r>
        <w:rPr>
          <w:rFonts w:ascii="Times New Roman"/>
          <w:b w:val="false"/>
          <w:i w:val="false"/>
          <w:color w:val="000000"/>
          <w:sz w:val="28"/>
        </w:rPr>
        <w:t>
      қаржы жылының басындағы бюджет қаражатының қалдықтары;</w:t>
      </w:r>
    </w:p>
    <w:p>
      <w:pPr>
        <w:spacing w:after="0"/>
        <w:ind w:left="0"/>
        <w:jc w:val="both"/>
      </w:pPr>
      <w:r>
        <w:rPr>
          <w:rFonts w:ascii="Times New Roman"/>
          <w:b w:val="false"/>
          <w:i w:val="false"/>
          <w:color w:val="000000"/>
          <w:sz w:val="28"/>
        </w:rPr>
        <w:t>
      есепті кезең соңындағы бюджет қаражатының қалдықтары.</w:t>
      </w:r>
    </w:p>
    <w:p>
      <w:pPr>
        <w:spacing w:after="0"/>
        <w:ind w:left="0"/>
        <w:jc w:val="both"/>
      </w:pPr>
      <w:r>
        <w:rPr>
          <w:rFonts w:ascii="Times New Roman"/>
          <w:b w:val="false"/>
          <w:i w:val="false"/>
          <w:color w:val="000000"/>
          <w:sz w:val="28"/>
        </w:rPr>
        <w:t>
      Бюджет тапшылығы (профициті) мынадай формула бойынша анқталады:</w:t>
      </w:r>
    </w:p>
    <w:p>
      <w:pPr>
        <w:spacing w:after="0"/>
        <w:ind w:left="0"/>
        <w:jc w:val="both"/>
      </w:pPr>
      <w:r>
        <w:rPr>
          <w:rFonts w:ascii="Times New Roman"/>
          <w:b w:val="false"/>
          <w:i w:val="false"/>
          <w:color w:val="000000"/>
          <w:sz w:val="28"/>
        </w:rPr>
        <w:t>
      Db(Pb) = D+Ip+Id+Dgfss+Dfsms-Z-Pr-Wk-K-S-Rfgss-Rfsms, мұнда:</w:t>
      </w:r>
    </w:p>
    <w:p>
      <w:pPr>
        <w:spacing w:after="0"/>
        <w:ind w:left="0"/>
        <w:jc w:val="both"/>
      </w:pPr>
      <w:r>
        <w:rPr>
          <w:rFonts w:ascii="Times New Roman"/>
          <w:b w:val="false"/>
          <w:i w:val="false"/>
          <w:color w:val="000000"/>
          <w:sz w:val="28"/>
        </w:rPr>
        <w:t>
      Ip – Қазақстан Республикасының заңнамасында тыйым салынбаған өзге де түсімдер мен кірістер;</w:t>
      </w:r>
    </w:p>
    <w:p>
      <w:pPr>
        <w:spacing w:after="0"/>
        <w:ind w:left="0"/>
        <w:jc w:val="both"/>
      </w:pPr>
      <w:r>
        <w:rPr>
          <w:rFonts w:ascii="Times New Roman"/>
          <w:b w:val="false"/>
          <w:i w:val="false"/>
          <w:color w:val="000000"/>
          <w:sz w:val="28"/>
        </w:rPr>
        <w:t>
      Id – Қазақстан Республикасының Ұлттық қорын басқарудан түсетін инвестициялық кірістер;</w:t>
      </w:r>
    </w:p>
    <w:p>
      <w:pPr>
        <w:spacing w:after="0"/>
        <w:ind w:left="0"/>
        <w:jc w:val="both"/>
      </w:pPr>
      <w:r>
        <w:rPr>
          <w:rFonts w:ascii="Times New Roman"/>
          <w:b w:val="false"/>
          <w:i w:val="false"/>
          <w:color w:val="000000"/>
          <w:sz w:val="28"/>
        </w:rPr>
        <w:t>
      Dgfss – МӘСҚ-ға түсімдер;</w:t>
      </w:r>
    </w:p>
    <w:p>
      <w:pPr>
        <w:spacing w:after="0"/>
        <w:ind w:left="0"/>
        <w:jc w:val="both"/>
      </w:pPr>
      <w:r>
        <w:rPr>
          <w:rFonts w:ascii="Times New Roman"/>
          <w:b w:val="false"/>
          <w:i w:val="false"/>
          <w:color w:val="000000"/>
          <w:sz w:val="28"/>
        </w:rPr>
        <w:t>
      Dfsms – ӘлМСҚ-ға түсімдер.</w:t>
      </w:r>
    </w:p>
    <w:p>
      <w:pPr>
        <w:spacing w:after="0"/>
        <w:ind w:left="0"/>
        <w:jc w:val="both"/>
      </w:pPr>
      <w:r>
        <w:rPr>
          <w:rFonts w:ascii="Times New Roman"/>
          <w:b w:val="false"/>
          <w:i w:val="false"/>
          <w:color w:val="000000"/>
          <w:sz w:val="28"/>
        </w:rPr>
        <w:t>
      Pr – Ұлттық қорды басқарумен және жыл сайынғы сыртқы аудитті жүргізумен байланысты шығыстарды жабу;</w:t>
      </w:r>
    </w:p>
    <w:p>
      <w:pPr>
        <w:spacing w:after="0"/>
        <w:ind w:left="0"/>
        <w:jc w:val="both"/>
      </w:pPr>
      <w:r>
        <w:rPr>
          <w:rFonts w:ascii="Times New Roman"/>
          <w:b w:val="false"/>
          <w:i w:val="false"/>
          <w:color w:val="000000"/>
          <w:sz w:val="28"/>
        </w:rPr>
        <w:t>
      Wk – Жәбірленушілерге өтемақы қоры ҚБШ төлеу;</w:t>
      </w:r>
    </w:p>
    <w:p>
      <w:pPr>
        <w:spacing w:after="0"/>
        <w:ind w:left="0"/>
        <w:jc w:val="both"/>
      </w:pPr>
      <w:r>
        <w:rPr>
          <w:rFonts w:ascii="Times New Roman"/>
          <w:b w:val="false"/>
          <w:i w:val="false"/>
          <w:color w:val="000000"/>
          <w:sz w:val="28"/>
        </w:rPr>
        <w:t>
      Rgfss – МӘСҚ шығыстары;</w:t>
      </w:r>
    </w:p>
    <w:p>
      <w:pPr>
        <w:spacing w:after="0"/>
        <w:ind w:left="0"/>
        <w:jc w:val="both"/>
      </w:pPr>
      <w:r>
        <w:rPr>
          <w:rFonts w:ascii="Times New Roman"/>
          <w:b w:val="false"/>
          <w:i w:val="false"/>
          <w:color w:val="000000"/>
          <w:sz w:val="28"/>
        </w:rPr>
        <w:t>
      Rfsms – ӘлМСҚ шығыстары;</w:t>
      </w:r>
    </w:p>
    <w:p>
      <w:pPr>
        <w:spacing w:after="0"/>
        <w:ind w:left="0"/>
        <w:jc w:val="both"/>
      </w:pPr>
      <w:r>
        <w:rPr>
          <w:rFonts w:ascii="Times New Roman"/>
          <w:b w:val="false"/>
          <w:i w:val="false"/>
          <w:color w:val="000000"/>
          <w:sz w:val="28"/>
        </w:rPr>
        <w:t>
      Теріс белгісімен алынған шама тапшылық, оң белгісімен алынған шама – бюджеттің профициті болып табылады.</w:t>
      </w:r>
    </w:p>
    <w:p>
      <w:pPr>
        <w:spacing w:after="0"/>
        <w:ind w:left="0"/>
        <w:jc w:val="both"/>
      </w:pPr>
      <w:r>
        <w:rPr>
          <w:rFonts w:ascii="Times New Roman"/>
          <w:b w:val="false"/>
          <w:i w:val="false"/>
          <w:color w:val="000000"/>
          <w:sz w:val="28"/>
        </w:rPr>
        <w:t>
      Бюджеттің мұнайға қатысты емес тапшылығы (профициті) мынадай формула бойынша анықталады:</w:t>
      </w:r>
    </w:p>
    <w:p>
      <w:pPr>
        <w:spacing w:after="0"/>
        <w:ind w:left="0"/>
        <w:jc w:val="both"/>
      </w:pPr>
      <w:r>
        <w:rPr>
          <w:rFonts w:ascii="Times New Roman"/>
          <w:b w:val="false"/>
          <w:i w:val="false"/>
          <w:color w:val="000000"/>
          <w:sz w:val="28"/>
        </w:rPr>
        <w:t>
      NDb(NPb) = D - T (NF) - VTP + Ip + Id + Dgfss +Dfsms – Z – Pr – Wk -K – S – Rgfss – Rfsms.</w:t>
      </w:r>
    </w:p>
    <w:p>
      <w:pPr>
        <w:spacing w:after="0"/>
        <w:ind w:left="0"/>
        <w:jc w:val="both"/>
      </w:pPr>
      <w:r>
        <w:rPr>
          <w:rFonts w:ascii="Times New Roman"/>
          <w:b w:val="false"/>
          <w:i w:val="false"/>
          <w:color w:val="000000"/>
          <w:sz w:val="28"/>
        </w:rPr>
        <w:t>
      Теріс белгісімен алынған шама мұнайға қатысты емес тапшылығы, оң белгісімен алынған шама – бюджеттің мұнайға қатысты емес профициті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95-тармақтар</w:t>
      </w:r>
      <w:r>
        <w:rPr>
          <w:rFonts w:ascii="Times New Roman"/>
          <w:b w:val="false"/>
          <w:i w:val="false"/>
          <w:color w:val="000000"/>
          <w:sz w:val="28"/>
        </w:rPr>
        <w:t xml:space="preserve"> мынадай реакцияда жазылсын:</w:t>
      </w:r>
    </w:p>
    <w:p>
      <w:pPr>
        <w:spacing w:after="0"/>
        <w:ind w:left="0"/>
        <w:jc w:val="both"/>
      </w:pPr>
      <w:r>
        <w:rPr>
          <w:rFonts w:ascii="Times New Roman"/>
          <w:b w:val="false"/>
          <w:i w:val="false"/>
          <w:color w:val="000000"/>
          <w:sz w:val="28"/>
        </w:rPr>
        <w:t>
      "94. Шоғырландырылған бюджеттің атқарылуы туралы айлық/жылдық есепті бюджетті атқару жөніндегі орталық уәкілетті органның мемлекеттік бюджеттің атқарылуы туралы есепті қалыптастыруға жауапты құрылымдық бөлімшесі:</w:t>
      </w:r>
    </w:p>
    <w:p>
      <w:pPr>
        <w:spacing w:after="0"/>
        <w:ind w:left="0"/>
        <w:jc w:val="both"/>
      </w:pPr>
      <w:r>
        <w:rPr>
          <w:rFonts w:ascii="Times New Roman"/>
          <w:b w:val="false"/>
          <w:i w:val="false"/>
          <w:color w:val="000000"/>
          <w:sz w:val="28"/>
        </w:rPr>
        <w:t>
      1) ведомство ұсынған республикалық бюджет көрсеткіштерінің атқарылуы туралы деректердің;</w:t>
      </w:r>
    </w:p>
    <w:p>
      <w:pPr>
        <w:spacing w:after="0"/>
        <w:ind w:left="0"/>
        <w:jc w:val="both"/>
      </w:pPr>
      <w:r>
        <w:rPr>
          <w:rFonts w:ascii="Times New Roman"/>
          <w:b w:val="false"/>
          <w:i w:val="false"/>
          <w:color w:val="000000"/>
          <w:sz w:val="28"/>
        </w:rPr>
        <w:t>
      2) облыстың, республикалық маңызы бар қалалардың, астананың бюджетті атқару жөніндегі жергілікті уәкілетті органдары ұсынған, облыстардың, республикалық маңызы бар қалалардың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қалалар және астана бойынша жиынтық) есептің;</w:t>
      </w:r>
    </w:p>
    <w:p>
      <w:pPr>
        <w:spacing w:after="0"/>
        <w:ind w:left="0"/>
        <w:jc w:val="both"/>
      </w:pPr>
      <w:r>
        <w:rPr>
          <w:rFonts w:ascii="Times New Roman"/>
          <w:b w:val="false"/>
          <w:i w:val="false"/>
          <w:color w:val="000000"/>
          <w:sz w:val="28"/>
        </w:rPr>
        <w:t>
      3) ведомство ұсынған Қазақстан Республикасы Ұлттық қорының түсімдері және оның пайдаланылуы туралы есептің;</w:t>
      </w:r>
    </w:p>
    <w:p>
      <w:pPr>
        <w:spacing w:after="0"/>
        <w:ind w:left="0"/>
        <w:jc w:val="both"/>
      </w:pPr>
      <w:r>
        <w:rPr>
          <w:rFonts w:ascii="Times New Roman"/>
          <w:b w:val="false"/>
          <w:i w:val="false"/>
          <w:color w:val="000000"/>
          <w:sz w:val="28"/>
        </w:rPr>
        <w:t>
      4) бюджетті атқару жөніндегі орталық уәкілетті органның Қазақстан Республикасы Ұлттық қорының қалыптастырылуы мен пайдаланылуы туралы жылдық есепті жасау функциясын жүзеге асыратын құрылымдық бөлімшесі ұсынған Ұлттық қорды басқарудан түскен инвестициялық кірістердің және Ұлттық Қорды басқаруға және жыл сайынғы сыртқы аудитті жүргізуге байланысты шығыстарды өтеудің жоспарлы көрсеткіштерінің;</w:t>
      </w:r>
    </w:p>
    <w:p>
      <w:pPr>
        <w:spacing w:after="0"/>
        <w:ind w:left="0"/>
        <w:jc w:val="both"/>
      </w:pPr>
      <w:r>
        <w:rPr>
          <w:rFonts w:ascii="Times New Roman"/>
          <w:b w:val="false"/>
          <w:i w:val="false"/>
          <w:color w:val="000000"/>
          <w:sz w:val="28"/>
        </w:rPr>
        <w:t>
      5) ведомство ұсынған Жәбірленушілерге өтемақы қорының түсімдері мен оның пайдаланылуы және жәбірленушілерге жүргізілген өтемақы төлемдері туралы есептің;</w:t>
      </w:r>
    </w:p>
    <w:p>
      <w:pPr>
        <w:spacing w:after="0"/>
        <w:ind w:left="0"/>
        <w:jc w:val="both"/>
      </w:pPr>
      <w:r>
        <w:rPr>
          <w:rFonts w:ascii="Times New Roman"/>
          <w:b w:val="false"/>
          <w:i w:val="false"/>
          <w:color w:val="000000"/>
          <w:sz w:val="28"/>
        </w:rPr>
        <w:t>
      6) МӘСҚ түсімдері мен шығыстары туралы есептің;</w:t>
      </w:r>
    </w:p>
    <w:p>
      <w:pPr>
        <w:spacing w:after="0"/>
        <w:ind w:left="0"/>
        <w:jc w:val="both"/>
      </w:pPr>
      <w:r>
        <w:rPr>
          <w:rFonts w:ascii="Times New Roman"/>
          <w:b w:val="false"/>
          <w:i w:val="false"/>
          <w:color w:val="000000"/>
          <w:sz w:val="28"/>
        </w:rPr>
        <w:t>
      7) ӘлМСҚ түсімдері мен шығыстары туралы есептің негізінде жасалады.</w:t>
      </w:r>
    </w:p>
    <w:bookmarkStart w:name="z17" w:id="4"/>
    <w:p>
      <w:pPr>
        <w:spacing w:after="0"/>
        <w:ind w:left="0"/>
        <w:jc w:val="both"/>
      </w:pPr>
      <w:r>
        <w:rPr>
          <w:rFonts w:ascii="Times New Roman"/>
          <w:b w:val="false"/>
          <w:i w:val="false"/>
          <w:color w:val="000000"/>
          <w:sz w:val="28"/>
        </w:rPr>
        <w:t>
      95. Шоғырландырылған бюджеттің атқарылуы туралы айлық/жылдық есеп мемлекеттік және жергілікті бюджеттердің атқарылуы туралы есептер үшін осы Қағидаларда белгіленген мерзімдерде жасалады және бюджетті атқару жөніндегі орталық уәкілетті орган электрондық түрде (біріктірілген түрде) ілеспе хатпен Қазақстан Республикасының Үкіметіне ұсынады.";</w:t>
      </w:r>
    </w:p>
    <w:bookmarkEnd w:id="4"/>
    <w:bookmarkStart w:name="z18" w:id="5"/>
    <w:p>
      <w:pPr>
        <w:spacing w:after="0"/>
        <w:ind w:left="0"/>
        <w:jc w:val="both"/>
      </w:pPr>
      <w:r>
        <w:rPr>
          <w:rFonts w:ascii="Times New Roman"/>
          <w:b w:val="false"/>
          <w:i w:val="false"/>
          <w:color w:val="000000"/>
          <w:sz w:val="28"/>
        </w:rPr>
        <w:t>
      мынадай мазмұндағы 104-2-тармақпен толықтырылсын:</w:t>
      </w:r>
    </w:p>
    <w:bookmarkEnd w:id="5"/>
    <w:p>
      <w:pPr>
        <w:spacing w:after="0"/>
        <w:ind w:left="0"/>
        <w:jc w:val="both"/>
      </w:pPr>
      <w:r>
        <w:rPr>
          <w:rFonts w:ascii="Times New Roman"/>
          <w:b w:val="false"/>
          <w:i w:val="false"/>
          <w:color w:val="000000"/>
          <w:sz w:val="28"/>
        </w:rPr>
        <w:t>
      "104-2. МӘСҚ түсімдері мен шығыстары туралы айлық/жылдық есепті орталық уәкілетті орган жасайды және ол мына бөлімдерді қамтиды:</w:t>
      </w:r>
    </w:p>
    <w:p>
      <w:pPr>
        <w:spacing w:after="0"/>
        <w:ind w:left="0"/>
        <w:jc w:val="both"/>
      </w:pPr>
      <w:r>
        <w:rPr>
          <w:rFonts w:ascii="Times New Roman"/>
          <w:b w:val="false"/>
          <w:i w:val="false"/>
          <w:color w:val="000000"/>
          <w:sz w:val="28"/>
        </w:rPr>
        <w:t>
      1) Түсімдер, барлығы (I),</w:t>
      </w:r>
    </w:p>
    <w:p>
      <w:pPr>
        <w:spacing w:after="0"/>
        <w:ind w:left="0"/>
        <w:jc w:val="both"/>
      </w:pPr>
      <w:r>
        <w:rPr>
          <w:rFonts w:ascii="Times New Roman"/>
          <w:b w:val="false"/>
          <w:i w:val="false"/>
          <w:color w:val="000000"/>
          <w:sz w:val="28"/>
        </w:rPr>
        <w:t>
      2) Шығыстар (II);</w:t>
      </w:r>
    </w:p>
    <w:p>
      <w:pPr>
        <w:spacing w:after="0"/>
        <w:ind w:left="0"/>
        <w:jc w:val="both"/>
      </w:pPr>
      <w:r>
        <w:rPr>
          <w:rFonts w:ascii="Times New Roman"/>
          <w:b w:val="false"/>
          <w:i w:val="false"/>
          <w:color w:val="000000"/>
          <w:sz w:val="28"/>
        </w:rPr>
        <w:t>
      3) Түсімдер мен шығыстар сальдосы (III);</w:t>
      </w:r>
    </w:p>
    <w:p>
      <w:pPr>
        <w:spacing w:after="0"/>
        <w:ind w:left="0"/>
        <w:jc w:val="both"/>
      </w:pPr>
      <w:r>
        <w:rPr>
          <w:rFonts w:ascii="Times New Roman"/>
          <w:b w:val="false"/>
          <w:i w:val="false"/>
          <w:color w:val="000000"/>
          <w:sz w:val="28"/>
        </w:rPr>
        <w:t>
      4) Қаржы жылының басындағы МӘСҚ ақша қалдығы (IV);</w:t>
      </w:r>
    </w:p>
    <w:p>
      <w:pPr>
        <w:spacing w:after="0"/>
        <w:ind w:left="0"/>
        <w:jc w:val="both"/>
      </w:pPr>
      <w:r>
        <w:rPr>
          <w:rFonts w:ascii="Times New Roman"/>
          <w:b w:val="false"/>
          <w:i w:val="false"/>
          <w:color w:val="000000"/>
          <w:sz w:val="28"/>
        </w:rPr>
        <w:t>
      5) Есепті кезеңнің соңындағы МӘСҚ ақша қалдығы (V);</w:t>
      </w:r>
    </w:p>
    <w:p>
      <w:pPr>
        <w:spacing w:after="0"/>
        <w:ind w:left="0"/>
        <w:jc w:val="both"/>
      </w:pPr>
      <w:r>
        <w:rPr>
          <w:rFonts w:ascii="Times New Roman"/>
          <w:b w:val="false"/>
          <w:i w:val="false"/>
          <w:color w:val="000000"/>
          <w:sz w:val="28"/>
        </w:rPr>
        <w:t>
      I "Түсімдер" бөлімі МӘСҚ түсетін түсімдер сомасын көрсетеді.</w:t>
      </w:r>
    </w:p>
    <w:p>
      <w:pPr>
        <w:spacing w:after="0"/>
        <w:ind w:left="0"/>
        <w:jc w:val="both"/>
      </w:pPr>
      <w:r>
        <w:rPr>
          <w:rFonts w:ascii="Times New Roman"/>
          <w:b w:val="false"/>
          <w:i w:val="false"/>
          <w:color w:val="000000"/>
          <w:sz w:val="28"/>
        </w:rPr>
        <w:t>
      II "Шығыстар" бөлімі МӘСҚ жүргізілген төлемдер сомасын көрсетеді.</w:t>
      </w:r>
    </w:p>
    <w:p>
      <w:pPr>
        <w:spacing w:after="0"/>
        <w:ind w:left="0"/>
        <w:jc w:val="both"/>
      </w:pPr>
      <w:r>
        <w:rPr>
          <w:rFonts w:ascii="Times New Roman"/>
          <w:b w:val="false"/>
          <w:i w:val="false"/>
          <w:color w:val="000000"/>
          <w:sz w:val="28"/>
        </w:rPr>
        <w:t>
      III "Түсімдер мен шығыстар сальдосы" бөлімі I "Түсімдер" және II "Шығыстар" бөлімдері арасындағы айырма сомасын көрсетеді.</w:t>
      </w:r>
    </w:p>
    <w:p>
      <w:pPr>
        <w:spacing w:after="0"/>
        <w:ind w:left="0"/>
        <w:jc w:val="both"/>
      </w:pPr>
      <w:r>
        <w:rPr>
          <w:rFonts w:ascii="Times New Roman"/>
          <w:b w:val="false"/>
          <w:i w:val="false"/>
          <w:color w:val="000000"/>
          <w:sz w:val="28"/>
        </w:rPr>
        <w:t>
      IV "Қаржы жылының басындағы МӘСҚ ақша қалдығы" бөлімі қаржы жылының басындағы МӘСҚ ақша қалдығының сомасын көрсетеді.</w:t>
      </w:r>
    </w:p>
    <w:p>
      <w:pPr>
        <w:spacing w:after="0"/>
        <w:ind w:left="0"/>
        <w:jc w:val="both"/>
      </w:pPr>
      <w:r>
        <w:rPr>
          <w:rFonts w:ascii="Times New Roman"/>
          <w:b w:val="false"/>
          <w:i w:val="false"/>
          <w:color w:val="000000"/>
          <w:sz w:val="28"/>
        </w:rPr>
        <w:t>
      V "Есепті кезеңнің соңындағы МӘСҚ ақша қалдығы" бөлімі III "Түсімдер мен шығыстар сальдосы" және IV "Қаржы жылының басындағы МӘСҚ ақша қалдығы" бөлімдерінің жиынтық сомасын көрсетеді.</w:t>
      </w:r>
    </w:p>
    <w:p>
      <w:pPr>
        <w:spacing w:after="0"/>
        <w:ind w:left="0"/>
        <w:jc w:val="both"/>
      </w:pPr>
      <w:r>
        <w:rPr>
          <w:rFonts w:ascii="Times New Roman"/>
          <w:b w:val="false"/>
          <w:i w:val="false"/>
          <w:color w:val="000000"/>
          <w:sz w:val="28"/>
        </w:rPr>
        <w:t>
      Республикалық бюджеттік бағдарламалардың әкімшісі есепті бюджетті атқару жөніндегі орталық уәкілетті органға ай сайын есепті кезеңнен кейінгі айдың 10-ы күніне дейінгі мерзімде және тиісті қаржы жылы үшін есептіден кейінгі жылдың 1 ақпанына дейінгі мерзімде ұсынады.</w:t>
      </w:r>
    </w:p>
    <w:p>
      <w:pPr>
        <w:spacing w:after="0"/>
        <w:ind w:left="0"/>
        <w:jc w:val="both"/>
      </w:pPr>
      <w:r>
        <w:rPr>
          <w:rFonts w:ascii="Times New Roman"/>
          <w:b w:val="false"/>
          <w:i w:val="false"/>
          <w:color w:val="000000"/>
          <w:sz w:val="28"/>
        </w:rPr>
        <w:t>
      ӘлМСҚ түсімдері мен шығыстары туралы айлық/жылдық есепті орталық уәкілетті орган жасайды және ол мына бөлімдерді қамтиды:</w:t>
      </w:r>
    </w:p>
    <w:p>
      <w:pPr>
        <w:spacing w:after="0"/>
        <w:ind w:left="0"/>
        <w:jc w:val="both"/>
      </w:pPr>
      <w:r>
        <w:rPr>
          <w:rFonts w:ascii="Times New Roman"/>
          <w:b w:val="false"/>
          <w:i w:val="false"/>
          <w:color w:val="000000"/>
          <w:sz w:val="28"/>
        </w:rPr>
        <w:t>
      1) Түсімдер, барлығы (I),</w:t>
      </w:r>
    </w:p>
    <w:p>
      <w:pPr>
        <w:spacing w:after="0"/>
        <w:ind w:left="0"/>
        <w:jc w:val="both"/>
      </w:pPr>
      <w:r>
        <w:rPr>
          <w:rFonts w:ascii="Times New Roman"/>
          <w:b w:val="false"/>
          <w:i w:val="false"/>
          <w:color w:val="000000"/>
          <w:sz w:val="28"/>
        </w:rPr>
        <w:t>
      оның ішінде трансферттер:</w:t>
      </w:r>
    </w:p>
    <w:p>
      <w:pPr>
        <w:spacing w:after="0"/>
        <w:ind w:left="0"/>
        <w:jc w:val="both"/>
      </w:pPr>
      <w:r>
        <w:rPr>
          <w:rFonts w:ascii="Times New Roman"/>
          <w:b w:val="false"/>
          <w:i w:val="false"/>
          <w:color w:val="000000"/>
          <w:sz w:val="28"/>
        </w:rPr>
        <w:t>
      - ТМККК шеңберінде қызметтер көрсеткені үшін ақы төлеуге;</w:t>
      </w:r>
    </w:p>
    <w:p>
      <w:pPr>
        <w:spacing w:after="0"/>
        <w:ind w:left="0"/>
        <w:jc w:val="both"/>
      </w:pPr>
      <w:r>
        <w:rPr>
          <w:rFonts w:ascii="Times New Roman"/>
          <w:b w:val="false"/>
          <w:i w:val="false"/>
          <w:color w:val="000000"/>
          <w:sz w:val="28"/>
        </w:rPr>
        <w:t>
      -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субъектілеріне қызметтер көрсетуге ақы төлеуге арналған қордың шығындарын өтеуге;</w:t>
      </w:r>
    </w:p>
    <w:p>
      <w:pPr>
        <w:spacing w:after="0"/>
        <w:ind w:left="0"/>
        <w:jc w:val="both"/>
      </w:pPr>
      <w:r>
        <w:rPr>
          <w:rFonts w:ascii="Times New Roman"/>
          <w:b w:val="false"/>
          <w:i w:val="false"/>
          <w:color w:val="000000"/>
          <w:sz w:val="28"/>
        </w:rPr>
        <w:t>
      2) Шығыстар (II);</w:t>
      </w:r>
    </w:p>
    <w:p>
      <w:pPr>
        <w:spacing w:after="0"/>
        <w:ind w:left="0"/>
        <w:jc w:val="both"/>
      </w:pPr>
      <w:r>
        <w:rPr>
          <w:rFonts w:ascii="Times New Roman"/>
          <w:b w:val="false"/>
          <w:i w:val="false"/>
          <w:color w:val="000000"/>
          <w:sz w:val="28"/>
        </w:rPr>
        <w:t>
      3) Түсімдер мен шығыстар сальдосы (III);</w:t>
      </w:r>
    </w:p>
    <w:p>
      <w:pPr>
        <w:spacing w:after="0"/>
        <w:ind w:left="0"/>
        <w:jc w:val="both"/>
      </w:pPr>
      <w:r>
        <w:rPr>
          <w:rFonts w:ascii="Times New Roman"/>
          <w:b w:val="false"/>
          <w:i w:val="false"/>
          <w:color w:val="000000"/>
          <w:sz w:val="28"/>
        </w:rPr>
        <w:t>
      4) Қаржы жылының басындағы ӘлМСҚ ақша қалдығы (IV);</w:t>
      </w:r>
    </w:p>
    <w:p>
      <w:pPr>
        <w:spacing w:after="0"/>
        <w:ind w:left="0"/>
        <w:jc w:val="both"/>
      </w:pPr>
      <w:r>
        <w:rPr>
          <w:rFonts w:ascii="Times New Roman"/>
          <w:b w:val="false"/>
          <w:i w:val="false"/>
          <w:color w:val="000000"/>
          <w:sz w:val="28"/>
        </w:rPr>
        <w:t>
      5) Есепті кезеңнің соңындағы ӘлМСҚ ақша қалдығы (V);</w:t>
      </w:r>
    </w:p>
    <w:p>
      <w:pPr>
        <w:spacing w:after="0"/>
        <w:ind w:left="0"/>
        <w:jc w:val="both"/>
      </w:pPr>
      <w:r>
        <w:rPr>
          <w:rFonts w:ascii="Times New Roman"/>
          <w:b w:val="false"/>
          <w:i w:val="false"/>
          <w:color w:val="000000"/>
          <w:sz w:val="28"/>
        </w:rPr>
        <w:t>
      I "Түсімдер" бөлімі республикалық бюджеттен берілетін трансферттердің жеке жолын көрсете отырып, ӘлМСҚ түсетін түсімдер сомасын көрсетеді.</w:t>
      </w:r>
    </w:p>
    <w:p>
      <w:pPr>
        <w:spacing w:after="0"/>
        <w:ind w:left="0"/>
        <w:jc w:val="both"/>
      </w:pPr>
      <w:r>
        <w:rPr>
          <w:rFonts w:ascii="Times New Roman"/>
          <w:b w:val="false"/>
          <w:i w:val="false"/>
          <w:color w:val="000000"/>
          <w:sz w:val="28"/>
        </w:rPr>
        <w:t>
      II "Шығыстар" бөлімі ӘлМСҚ жүргізілген төлемдер сомасын көрсетеді.</w:t>
      </w:r>
    </w:p>
    <w:p>
      <w:pPr>
        <w:spacing w:after="0"/>
        <w:ind w:left="0"/>
        <w:jc w:val="both"/>
      </w:pPr>
      <w:r>
        <w:rPr>
          <w:rFonts w:ascii="Times New Roman"/>
          <w:b w:val="false"/>
          <w:i w:val="false"/>
          <w:color w:val="000000"/>
          <w:sz w:val="28"/>
        </w:rPr>
        <w:t>
      III "Түсімдер мен шығыстар сальдосы" бөлімі І "Түсімдер" және II "Шығыстар" бөлімдері арасындағы айырма сомасын көрсетеді.</w:t>
      </w:r>
    </w:p>
    <w:p>
      <w:pPr>
        <w:spacing w:after="0"/>
        <w:ind w:left="0"/>
        <w:jc w:val="both"/>
      </w:pPr>
      <w:r>
        <w:rPr>
          <w:rFonts w:ascii="Times New Roman"/>
          <w:b w:val="false"/>
          <w:i w:val="false"/>
          <w:color w:val="000000"/>
          <w:sz w:val="28"/>
        </w:rPr>
        <w:t>
      IV "Қаржы жылының басындағы ӘлМСҚ ақша қалдығы" бөлімі қаржы жылының басындағы ӘлМСҚ ақша қалдығының сомасын көрсетеді.</w:t>
      </w:r>
    </w:p>
    <w:p>
      <w:pPr>
        <w:spacing w:after="0"/>
        <w:ind w:left="0"/>
        <w:jc w:val="both"/>
      </w:pPr>
      <w:r>
        <w:rPr>
          <w:rFonts w:ascii="Times New Roman"/>
          <w:b w:val="false"/>
          <w:i w:val="false"/>
          <w:color w:val="000000"/>
          <w:sz w:val="28"/>
        </w:rPr>
        <w:t>
      V "Есепті кезеңнің соңындағы ӘлМСҚ ақша қалдығы" бөлімі III "Түсімдер мен шығыстар сальдосы" және IV "Қаржы жылының басындағы ӘлМСҚ ақша қалдығы" бөлімдерінің жиынтық сомасын көрсетеді.</w:t>
      </w:r>
    </w:p>
    <w:p>
      <w:pPr>
        <w:spacing w:after="0"/>
        <w:ind w:left="0"/>
        <w:jc w:val="both"/>
      </w:pPr>
      <w:r>
        <w:rPr>
          <w:rFonts w:ascii="Times New Roman"/>
          <w:b w:val="false"/>
          <w:i w:val="false"/>
          <w:color w:val="000000"/>
          <w:sz w:val="28"/>
        </w:rPr>
        <w:t>
      Республикалық бюджеттік бағдарламалардың әкімшісі есепті бюджетті атқару жөніндегі орталық уәкілетті органға ай сайын есепті кезеңнен кейінгі айдың 10-ы күніне дейінгі мерзімде және тиісті қаржы жылы үшін есептіден кейінгі жылдың 1 ақпанына дейінгі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"105. Бюджеттік және қаржылық есептіліктерді үйлестіру мақсатында есептердің осы нысандарын өзара салыстырып тексеру жүргізіледі.</w:t>
      </w:r>
    </w:p>
    <w:p>
      <w:pPr>
        <w:spacing w:after="0"/>
        <w:ind w:left="0"/>
        <w:jc w:val="both"/>
      </w:pPr>
      <w:r>
        <w:rPr>
          <w:rFonts w:ascii="Times New Roman"/>
          <w:b w:val="false"/>
          <w:i w:val="false"/>
          <w:color w:val="000000"/>
          <w:sz w:val="28"/>
        </w:rPr>
        <w:t>
      Қаржылық және шоғырландырылған қаржылық есептілікпен салыстырып тексеру үшін мынадай:</w:t>
      </w:r>
    </w:p>
    <w:p>
      <w:pPr>
        <w:spacing w:after="0"/>
        <w:ind w:left="0"/>
        <w:jc w:val="both"/>
      </w:pPr>
      <w:r>
        <w:rPr>
          <w:rFonts w:ascii="Times New Roman"/>
          <w:b w:val="false"/>
          <w:i w:val="false"/>
          <w:color w:val="000000"/>
          <w:sz w:val="28"/>
        </w:rPr>
        <w:t>
      1-АҚ нысаны бойынша тауарларды (жұмыстарды, көрсетілетін қызметтерді) сатудан түсетін түсімдер мен ақшаны жұмсау жоспарының орындалуы туралы есеп;</w:t>
      </w:r>
    </w:p>
    <w:p>
      <w:pPr>
        <w:spacing w:after="0"/>
        <w:ind w:left="0"/>
        <w:jc w:val="both"/>
      </w:pPr>
      <w:r>
        <w:rPr>
          <w:rFonts w:ascii="Times New Roman"/>
          <w:b w:val="false"/>
          <w:i w:val="false"/>
          <w:color w:val="000000"/>
          <w:sz w:val="28"/>
        </w:rPr>
        <w:t>
      1-АҚ-УО нысаны бойынша тауарларды (жұмыстарды, көрсетілетін қызметтерді) сатудан түсетін түсімдер мен ақшаны жұмсау жоспарының орындалуы туралы есеп;</w:t>
      </w:r>
    </w:p>
    <w:p>
      <w:pPr>
        <w:spacing w:after="0"/>
        <w:ind w:left="0"/>
        <w:jc w:val="both"/>
      </w:pPr>
      <w:r>
        <w:rPr>
          <w:rFonts w:ascii="Times New Roman"/>
          <w:b w:val="false"/>
          <w:i w:val="false"/>
          <w:color w:val="000000"/>
          <w:sz w:val="28"/>
        </w:rPr>
        <w:t>
      2-ДҚ нысаны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w:t>
      </w:r>
    </w:p>
    <w:p>
      <w:pPr>
        <w:spacing w:after="0"/>
        <w:ind w:left="0"/>
        <w:jc w:val="both"/>
      </w:pPr>
      <w:r>
        <w:rPr>
          <w:rFonts w:ascii="Times New Roman"/>
          <w:b w:val="false"/>
          <w:i w:val="false"/>
          <w:color w:val="000000"/>
          <w:sz w:val="28"/>
        </w:rPr>
        <w:t>
      4-20-нысан бойынша шығыстар бойынша жиынтық есеп;</w:t>
      </w:r>
    </w:p>
    <w:p>
      <w:pPr>
        <w:spacing w:after="0"/>
        <w:ind w:left="0"/>
        <w:jc w:val="both"/>
      </w:pPr>
      <w:r>
        <w:rPr>
          <w:rFonts w:ascii="Times New Roman"/>
          <w:b w:val="false"/>
          <w:i w:val="false"/>
          <w:color w:val="000000"/>
          <w:sz w:val="28"/>
        </w:rPr>
        <w:t>
      республикалық бюджет көрсеткіштерінің атқарылуы туралы деректер;</w:t>
      </w:r>
    </w:p>
    <w:p>
      <w:pPr>
        <w:spacing w:after="0"/>
        <w:ind w:left="0"/>
        <w:jc w:val="both"/>
      </w:pPr>
      <w:r>
        <w:rPr>
          <w:rFonts w:ascii="Times New Roman"/>
          <w:b w:val="false"/>
          <w:i w:val="false"/>
          <w:color w:val="000000"/>
          <w:sz w:val="28"/>
        </w:rPr>
        <w:t>
      1-27-нысан бойынша жергілікті бюджет көрсеткіштерінің атқарылуы туралы деректер пайдаланылады.</w:t>
      </w:r>
    </w:p>
    <w:p>
      <w:pPr>
        <w:spacing w:after="0"/>
        <w:ind w:left="0"/>
        <w:jc w:val="both"/>
      </w:pPr>
      <w:r>
        <w:rPr>
          <w:rFonts w:ascii="Times New Roman"/>
          <w:b w:val="false"/>
          <w:i w:val="false"/>
          <w:color w:val="000000"/>
          <w:sz w:val="28"/>
        </w:rPr>
        <w:t>
      Алшақтықтар табылған кезде алшақтықтардың себептерін айқындау және оларды жою бойынша жұмыстар жүргізіледі.";</w:t>
      </w:r>
    </w:p>
    <w:bookmarkStart w:name="z20"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6"/>
    <w:bookmarkStart w:name="z21"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көрсетілген Қағидаларға 9-1 және 9-2-қосымшалармен толықтырылсын;</w:t>
      </w:r>
    </w:p>
    <w:bookmarkEnd w:id="7"/>
    <w:bookmarkStart w:name="z22"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8"/>
    <w:bookmarkStart w:name="z23"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End w:id="9"/>
    <w:bookmarkStart w:name="z24" w:id="1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25"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1-қосымша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1-қосымша</w:t>
            </w:r>
          </w:p>
        </w:tc>
      </w:tr>
    </w:tbl>
    <w:bookmarkStart w:name="z27" w:id="12"/>
    <w:p>
      <w:pPr>
        <w:spacing w:after="0"/>
        <w:ind w:left="0"/>
        <w:jc w:val="left"/>
      </w:pPr>
      <w:r>
        <w:rPr>
          <w:rFonts w:ascii="Times New Roman"/>
          <w:b/>
          <w:i w:val="false"/>
          <w:color w:val="000000"/>
        </w:rPr>
        <w:t xml:space="preserve"> 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жасау нысандарының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сатудан түсетін түсімдер мен ақшаны жұмсау жоспарының орындалуы туралы есеп - 1-АҚ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 нысаны бойынша тауарларды (жұмыстарды, көрсетілетін қызметтерді) сатудан түсетін түсімдер мен ақшаны жұмсау жоспарының орындалуы туралы есеп - 1-АҚ-УО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 2ДҚ-нысан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 бөлінген қаражаттың пайдаланылуы туралы есеп 3-ӨШ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шоғырландырылған бюджетінің атқарылуы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бюджеттік даму бағдарламаларының атқарылуы туралы есеп – 6-БДБ-нысан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республикалық бюджеттік инвестициялардың атқарылуы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бағытталған бюджеттік даму бағдарламаларының орындалуы туралы есеп-7-БИЖ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атқарылуы туралы деректер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мен пайдаланылуы және жәбірленушілерге жүргізілген өтемақы төлемдері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түсімдері мен шығыстары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түсімдері мен шығыстары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бойынша шығыстар бойынша жиынтық есеп-4-20-нысан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*1-АҚ нысаны – мемлекеттік мекемелер мен бюджеттік бағдарламалар әкімшілері үшін</w:t>
      </w:r>
    </w:p>
    <w:p>
      <w:pPr>
        <w:spacing w:after="0"/>
        <w:ind w:left="0"/>
        <w:jc w:val="both"/>
      </w:pPr>
      <w:r>
        <w:rPr>
          <w:rFonts w:ascii="Times New Roman"/>
          <w:b w:val="false"/>
          <w:i w:val="false"/>
          <w:color w:val="000000"/>
          <w:sz w:val="28"/>
        </w:rPr>
        <w:t>
      **1-АҚ-УО нысаны – бюджетті атқару жөніндегі уәкілетті органдар, аудандық маңызы бар қалалар, ауылдар, кенттер, ауылдық округтер әкімдері аппар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2-қосымша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2-қосымша</w:t>
            </w:r>
          </w:p>
        </w:tc>
      </w:tr>
    </w:tbl>
    <w:bookmarkStart w:name="z29" w:id="13"/>
    <w:p>
      <w:pPr>
        <w:spacing w:after="0"/>
        <w:ind w:left="0"/>
        <w:jc w:val="left"/>
      </w:pPr>
      <w:r>
        <w:rPr>
          <w:rFonts w:ascii="Times New Roman"/>
          <w:b/>
          <w:i w:val="false"/>
          <w:color w:val="000000"/>
        </w:rPr>
        <w:t xml:space="preserve"> 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ұсыну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нысандарының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бағдарламалар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әкімдерінің аппараттары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қаланың)бюджетті атқару жөніндегі жергілікті уәкілетті органдары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бюджетін атқару жөніндегі жергілікті уәкілетті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атқару жөніндегі орталық уәкілетті орган (ведомстволар)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сатудан түсетін түсімдер мен ақшаны жұмсау жоспарының орындалуы туралы есеп –</w:t>
            </w:r>
          </w:p>
          <w:p>
            <w:pPr>
              <w:spacing w:after="20"/>
              <w:ind w:left="20"/>
              <w:jc w:val="both"/>
            </w:pPr>
            <w:r>
              <w:rPr>
                <w:rFonts w:ascii="Times New Roman"/>
                <w:b w:val="false"/>
                <w:i w:val="false"/>
                <w:color w:val="000000"/>
                <w:sz w:val="20"/>
              </w:rPr>
              <w:t>
1-ӨҚ/1-ӨҚ-УО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форматта ЭҚАБЖ бойынша есепті деректерді растаумен АЖ арқылы (бюджет шығыстарының экономикалық сыныптамасының ерекшеліктері бойынша деректерсіз)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w:t>
            </w:r>
          </w:p>
          <w:p>
            <w:pPr>
              <w:spacing w:after="20"/>
              <w:ind w:left="20"/>
              <w:jc w:val="both"/>
            </w:pPr>
            <w:r>
              <w:rPr>
                <w:rFonts w:ascii="Times New Roman"/>
                <w:b w:val="false"/>
                <w:i w:val="false"/>
                <w:color w:val="000000"/>
                <w:sz w:val="20"/>
              </w:rPr>
              <w:t>
2-ДҚ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форматта ЭҚАБЖ бойынша есепті деректерді растаумен АЖ арқылы (бюджет шығыстарының экономикалық сыныптамасының ерекшеліктері бойынша деректерсіз)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есеп-3-ӨШ нысан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атқарылуы туралы есеп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топтар, функционалдық кіші топтар, бюджеттік бағдарламалардың әкімшілері, бағдарламалар, кіші бағдарламалар бойынша бюджет түсімдері сыныптамасының санаттары, сыныптары, кіші сыныптары мен ерекшеліктері және бюджет шығыстары бойынша бюджет түсімдерін көрсете отырып, АЖ арқылы және ЭҚАБЖ бойынша (қағаз тасымалдағыштағы жылдық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көрсеткіштерінің атқарылуы туралы деректер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 АЖ арқылы және біріктірілген нысандағы ЭҚАБЖ арқылы, онда бюджетке түсетін түсімдерді қамтитын республикалық бюджеттің атқарылуы туралы есептің бөлімінде бюджет түсімдері сыныптамасы түсімдерінің санаттары мен сыныптары қамтылуға тиіс, ал бюджет шығыстарын қамтитын есептің бөлімдерінде бюджет шығыстары сыныптамасының функционалдық топтары мен кіші топтары қамтылуға тиіс; жылдық - АЖ және ЭҚАБЖ арқылы толық көлемде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және оны пайдалану туралы есеп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бойынша шығыстар бойынша жиынтық есеп (4-20-нысан)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бағытталған бюджеттік даму бағдарламаларының орындалуы туралы есеп –</w:t>
            </w:r>
          </w:p>
          <w:p>
            <w:pPr>
              <w:spacing w:after="20"/>
              <w:ind w:left="20"/>
              <w:jc w:val="both"/>
            </w:pPr>
            <w:r>
              <w:rPr>
                <w:rFonts w:ascii="Times New Roman"/>
                <w:b w:val="false"/>
                <w:i w:val="false"/>
                <w:color w:val="000000"/>
                <w:sz w:val="20"/>
              </w:rPr>
              <w:t>
7-БИЖ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8-МӘСҚ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8-ӘлМСҚ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РББӘ – республикалық бюджеттік бағдарламалардың әкімшісі;</w:t>
      </w:r>
    </w:p>
    <w:p>
      <w:pPr>
        <w:spacing w:after="0"/>
        <w:ind w:left="0"/>
        <w:jc w:val="both"/>
      </w:pPr>
      <w:r>
        <w:rPr>
          <w:rFonts w:ascii="Times New Roman"/>
          <w:b w:val="false"/>
          <w:i w:val="false"/>
          <w:color w:val="000000"/>
          <w:sz w:val="28"/>
        </w:rPr>
        <w:t>
      ЭҚАБЖ – электрондық құжат айналымының бірыңғай жүйесі;</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МӘСҚ – Мемлекеттік әлеуметтік сақтандыру қоры;</w:t>
      </w:r>
    </w:p>
    <w:p>
      <w:pPr>
        <w:spacing w:after="0"/>
        <w:ind w:left="0"/>
        <w:jc w:val="both"/>
      </w:pPr>
      <w:r>
        <w:rPr>
          <w:rFonts w:ascii="Times New Roman"/>
          <w:b w:val="false"/>
          <w:i w:val="false"/>
          <w:color w:val="000000"/>
          <w:sz w:val="28"/>
        </w:rPr>
        <w:t>
      ӘлМСҚ – Әлеуметтік медициналық сақтандыру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3-қосымша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9-1-қосымша</w:t>
            </w:r>
            <w:r>
              <w:br/>
            </w: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бюджетті атқару жөніндегі орталық уәкілетті органға</w:t>
      </w:r>
    </w:p>
    <w:p>
      <w:pPr>
        <w:spacing w:after="0"/>
        <w:ind w:left="0"/>
        <w:jc w:val="both"/>
      </w:pPr>
      <w:r>
        <w:rPr>
          <w:rFonts w:ascii="Times New Roman"/>
          <w:b w:val="false"/>
          <w:i w:val="false"/>
          <w:color w:val="000000"/>
          <w:sz w:val="28"/>
        </w:rPr>
        <w:t>
      Нысан интернет - ресурста орналастырылған: www.minfin.gov.kz</w:t>
      </w:r>
    </w:p>
    <w:p>
      <w:pPr>
        <w:spacing w:after="0"/>
        <w:ind w:left="0"/>
        <w:jc w:val="both"/>
      </w:pPr>
      <w:r>
        <w:rPr>
          <w:rFonts w:ascii="Times New Roman"/>
          <w:b w:val="false"/>
          <w:i w:val="false"/>
          <w:color w:val="000000"/>
          <w:sz w:val="28"/>
        </w:rPr>
        <w:t>
      Мемлекеттік әлеуметтік сақтандыру қорының түсімдері мен шығыстары туралы есеп</w:t>
      </w:r>
    </w:p>
    <w:p>
      <w:pPr>
        <w:spacing w:after="0"/>
        <w:ind w:left="0"/>
        <w:jc w:val="both"/>
      </w:pPr>
      <w:r>
        <w:rPr>
          <w:rFonts w:ascii="Times New Roman"/>
          <w:b w:val="false"/>
          <w:i w:val="false"/>
          <w:color w:val="000000"/>
          <w:sz w:val="28"/>
        </w:rPr>
        <w:t>
      Индекс: 8-МӘСҚ нысан</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кезең:____________________ жылдарға арналған</w:t>
      </w:r>
    </w:p>
    <w:p>
      <w:pPr>
        <w:spacing w:after="0"/>
        <w:ind w:left="0"/>
        <w:jc w:val="both"/>
      </w:pPr>
      <w:r>
        <w:rPr>
          <w:rFonts w:ascii="Times New Roman"/>
          <w:b w:val="false"/>
          <w:i w:val="false"/>
          <w:color w:val="000000"/>
          <w:sz w:val="28"/>
        </w:rPr>
        <w:t>
      Ұсынатын тұлғалар тобы: бюджеттік бағдарламалардың әкімшісі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 есепті кезеңнен кейінгі айдың 10-ы күніне дейінгі мерзімде және тиісті қаржы жылы үшін   есептіден кейінгі жылдың 1 ақпанына дейінгі мерзімде.</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түсімдер,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түсімдер мен шығыстар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жылының басындағы МӘСҚ ақша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есепті кезеңнің соңындағы МӘСҚ ақша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w:t>
      </w:r>
    </w:p>
    <w:p>
      <w:pPr>
        <w:spacing w:after="0"/>
        <w:ind w:left="0"/>
        <w:jc w:val="both"/>
      </w:pPr>
      <w:r>
        <w:rPr>
          <w:rFonts w:ascii="Times New Roman"/>
          <w:b w:val="false"/>
          <w:i w:val="false"/>
          <w:color w:val="000000"/>
          <w:sz w:val="28"/>
        </w:rPr>
        <w:t>
      Мекенжайы_____________________________________________</w:t>
      </w:r>
    </w:p>
    <w:p>
      <w:pPr>
        <w:spacing w:after="0"/>
        <w:ind w:left="0"/>
        <w:jc w:val="both"/>
      </w:pPr>
      <w:r>
        <w:rPr>
          <w:rFonts w:ascii="Times New Roman"/>
          <w:b w:val="false"/>
          <w:i w:val="false"/>
          <w:color w:val="000000"/>
          <w:sz w:val="28"/>
        </w:rPr>
        <w:t>
      Телефон___________________________________________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w:t>
      </w:r>
    </w:p>
    <w:p>
      <w:pPr>
        <w:spacing w:after="0"/>
        <w:ind w:left="0"/>
        <w:jc w:val="both"/>
      </w:pPr>
      <w:r>
        <w:rPr>
          <w:rFonts w:ascii="Times New Roman"/>
          <w:b w:val="false"/>
          <w:i w:val="false"/>
          <w:color w:val="000000"/>
          <w:sz w:val="28"/>
        </w:rPr>
        <w:t xml:space="preserve">
      Орындаушы 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(болған кезде) қолы, телефоны</w:t>
      </w:r>
    </w:p>
    <w:p>
      <w:pPr>
        <w:spacing w:after="0"/>
        <w:ind w:left="0"/>
        <w:jc w:val="both"/>
      </w:pPr>
      <w:r>
        <w:rPr>
          <w:rFonts w:ascii="Times New Roman"/>
          <w:b w:val="false"/>
          <w:i w:val="false"/>
          <w:color w:val="000000"/>
          <w:sz w:val="28"/>
        </w:rPr>
        <w:t xml:space="preserve">Басшы ___________ 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
      Бас бухгалтер ___________ 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p>
    <w:p>
      <w:pPr>
        <w:spacing w:after="0"/>
        <w:ind w:left="0"/>
        <w:jc w:val="both"/>
      </w:pPr>
      <w:r>
        <w:rPr>
          <w:rFonts w:ascii="Times New Roman"/>
          <w:b w:val="false"/>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МӘСҚ – Мемлекеттік әлеуметтік сақтандыру қоры</w:t>
      </w:r>
    </w:p>
    <w:p>
      <w:pPr>
        <w:spacing w:after="0"/>
        <w:ind w:left="0"/>
        <w:jc w:val="both"/>
      </w:pPr>
      <w:r>
        <w:rPr>
          <w:rFonts w:ascii="Times New Roman"/>
          <w:b w:val="false"/>
          <w:i w:val="false"/>
          <w:color w:val="000000"/>
          <w:sz w:val="28"/>
        </w:rPr>
        <w:t>
      ӘлМСҚ – Әлеуметтік медициналық сақтандыру қоры.</w:t>
      </w:r>
    </w:p>
    <w:p>
      <w:pPr>
        <w:spacing w:after="0"/>
        <w:ind w:left="0"/>
        <w:jc w:val="both"/>
      </w:pPr>
      <w:r>
        <w:rPr>
          <w:rFonts w:ascii="Times New Roman"/>
          <w:b w:val="false"/>
          <w:i w:val="false"/>
          <w:color w:val="000000"/>
          <w:sz w:val="28"/>
        </w:rPr>
        <w:t>
      Нысанды толтыру бойынша түсіндірме осы Қағидалардың 104-2-тармағында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4-қосымша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9-2-қосымша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бюджетті атқару жөніндегі орталық уәкілетті органға</w:t>
      </w:r>
    </w:p>
    <w:p>
      <w:pPr>
        <w:spacing w:after="0"/>
        <w:ind w:left="0"/>
        <w:jc w:val="both"/>
      </w:pPr>
      <w:r>
        <w:rPr>
          <w:rFonts w:ascii="Times New Roman"/>
          <w:b w:val="false"/>
          <w:i w:val="false"/>
          <w:color w:val="000000"/>
          <w:sz w:val="28"/>
        </w:rPr>
        <w:t>
      Нысан интернет - ресурста орналастырылған: www.minfin.gov.kz</w:t>
      </w:r>
    </w:p>
    <w:p>
      <w:pPr>
        <w:spacing w:after="0"/>
        <w:ind w:left="0"/>
        <w:jc w:val="both"/>
      </w:pPr>
      <w:r>
        <w:rPr>
          <w:rFonts w:ascii="Times New Roman"/>
          <w:b w:val="false"/>
          <w:i w:val="false"/>
          <w:color w:val="000000"/>
          <w:sz w:val="28"/>
        </w:rPr>
        <w:t>
      Әлеуметтік медициналық сақтандыру қорының түсімдері мен шығыстары туралы есеп</w:t>
      </w:r>
    </w:p>
    <w:p>
      <w:pPr>
        <w:spacing w:after="0"/>
        <w:ind w:left="0"/>
        <w:jc w:val="both"/>
      </w:pPr>
      <w:r>
        <w:rPr>
          <w:rFonts w:ascii="Times New Roman"/>
          <w:b w:val="false"/>
          <w:i w:val="false"/>
          <w:color w:val="000000"/>
          <w:sz w:val="28"/>
        </w:rPr>
        <w:t>
      Индекс: 8-ӘлМСҚ нысан</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кезең:____________________ жылдарға арналған</w:t>
      </w:r>
    </w:p>
    <w:p>
      <w:pPr>
        <w:spacing w:after="0"/>
        <w:ind w:left="0"/>
        <w:jc w:val="both"/>
      </w:pPr>
      <w:r>
        <w:rPr>
          <w:rFonts w:ascii="Times New Roman"/>
          <w:b w:val="false"/>
          <w:i w:val="false"/>
          <w:color w:val="000000"/>
          <w:sz w:val="28"/>
        </w:rPr>
        <w:t>
      Ұсынатын тұлғалар тобы: бюджеттік бағдарламалардың әкімшісі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 есепті кезеңнен кейінгі айдың 10-ы күніне дейінгі мерзімде және тиісті қаржы жылы   үшін есептіден кейінгі жылдың 1 ақпанына дейінгі мерзімде.</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түсімдер,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 қызметтер көрсеткені үшін ақы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субъектілеріне қызметтер көрсетуге ақы төлеуге арналған қордың шығындарын өтеуге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түсімдер мен шығыстар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жылының басындағы ӘлМСҚ ақша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есепті кезеңнің соңындағы ӘлМСҚ ақша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w:t>
      </w:r>
    </w:p>
    <w:p>
      <w:pPr>
        <w:spacing w:after="0"/>
        <w:ind w:left="0"/>
        <w:jc w:val="both"/>
      </w:pPr>
      <w:r>
        <w:rPr>
          <w:rFonts w:ascii="Times New Roman"/>
          <w:b w:val="false"/>
          <w:i w:val="false"/>
          <w:color w:val="000000"/>
          <w:sz w:val="28"/>
        </w:rPr>
        <w:t>
      Мекенжайы____________________________________________</w:t>
      </w:r>
    </w:p>
    <w:p>
      <w:pPr>
        <w:spacing w:after="0"/>
        <w:ind w:left="0"/>
        <w:jc w:val="both"/>
      </w:pPr>
      <w:r>
        <w:rPr>
          <w:rFonts w:ascii="Times New Roman"/>
          <w:b w:val="false"/>
          <w:i w:val="false"/>
          <w:color w:val="000000"/>
          <w:sz w:val="28"/>
        </w:rPr>
        <w:t>
      Телефон_________________________________________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аты(болған кезде) қолы, телефоны</w:t>
      </w:r>
    </w:p>
    <w:p>
      <w:pPr>
        <w:spacing w:after="0"/>
        <w:ind w:left="0"/>
        <w:jc w:val="both"/>
      </w:pPr>
      <w:r>
        <w:rPr>
          <w:rFonts w:ascii="Times New Roman"/>
          <w:b w:val="false"/>
          <w:i w:val="false"/>
          <w:color w:val="000000"/>
          <w:sz w:val="28"/>
        </w:rPr>
        <w:t xml:space="preserve">
      Басшы __________ 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Бас бухгалтер ___________ 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МӘСҚ – Мемлекеттік әлеуметтік сақтандыру қоры;</w:t>
      </w:r>
    </w:p>
    <w:p>
      <w:pPr>
        <w:spacing w:after="0"/>
        <w:ind w:left="0"/>
        <w:jc w:val="both"/>
      </w:pPr>
      <w:r>
        <w:rPr>
          <w:rFonts w:ascii="Times New Roman"/>
          <w:b w:val="false"/>
          <w:i w:val="false"/>
          <w:color w:val="000000"/>
          <w:sz w:val="28"/>
        </w:rPr>
        <w:t>
      ӘлМСҚ – Әлеуметтік медициналық сақтандыру қоры;</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p>
      <w:pPr>
        <w:spacing w:after="0"/>
        <w:ind w:left="0"/>
        <w:jc w:val="both"/>
      </w:pPr>
      <w:r>
        <w:rPr>
          <w:rFonts w:ascii="Times New Roman"/>
          <w:b w:val="false"/>
          <w:i w:val="false"/>
          <w:color w:val="000000"/>
          <w:sz w:val="28"/>
        </w:rPr>
        <w:t>
      МӘМС – Міндетті әлеуметтік медициналық сақтандыру;</w:t>
      </w:r>
    </w:p>
    <w:p>
      <w:pPr>
        <w:spacing w:after="0"/>
        <w:ind w:left="0"/>
        <w:jc w:val="both"/>
      </w:pPr>
      <w:r>
        <w:rPr>
          <w:rFonts w:ascii="Times New Roman"/>
          <w:b w:val="false"/>
          <w:i w:val="false"/>
          <w:color w:val="000000"/>
          <w:sz w:val="28"/>
        </w:rPr>
        <w:t>
      Нысанды толтыру бойынша түсіндірме осы Қағидалардың 104-2-тармағында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5-қосымша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10-қосымша</w:t>
            </w:r>
            <w:r>
              <w:br/>
            </w: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жоғары тұрған бюджетті атқару жөніндегі уәкілетті органға</w:t>
      </w:r>
    </w:p>
    <w:p>
      <w:pPr>
        <w:spacing w:after="0"/>
        <w:ind w:left="0"/>
        <w:jc w:val="both"/>
      </w:pPr>
      <w:r>
        <w:rPr>
          <w:rFonts w:ascii="Times New Roman"/>
          <w:b w:val="false"/>
          <w:i w:val="false"/>
          <w:color w:val="000000"/>
          <w:sz w:val="28"/>
        </w:rPr>
        <w:t>
      Нысан интернет - ресурста орналастырылған: www.minfin.gov.kz</w:t>
      </w:r>
    </w:p>
    <w:p>
      <w:pPr>
        <w:spacing w:after="0"/>
        <w:ind w:left="0"/>
        <w:jc w:val="both"/>
      </w:pPr>
      <w:r>
        <w:rPr>
          <w:rFonts w:ascii="Times New Roman"/>
          <w:b w:val="false"/>
          <w:i w:val="false"/>
          <w:color w:val="000000"/>
          <w:sz w:val="28"/>
        </w:rPr>
        <w:t>
      ____________________ бюджеттің атқарылуы туралы есеп</w:t>
      </w:r>
    </w:p>
    <w:p>
      <w:pPr>
        <w:spacing w:after="0"/>
        <w:ind w:left="0"/>
        <w:jc w:val="both"/>
      </w:pPr>
      <w:r>
        <w:rPr>
          <w:rFonts w:ascii="Times New Roman"/>
          <w:b w:val="false"/>
          <w:i w:val="false"/>
          <w:color w:val="000000"/>
          <w:sz w:val="28"/>
        </w:rPr>
        <w:t>
      Индекс: 7-ОИБ нысаны</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Есепті кезең:____________________ жылдарға арналған</w:t>
      </w:r>
    </w:p>
    <w:p>
      <w:pPr>
        <w:spacing w:after="0"/>
        <w:ind w:left="0"/>
        <w:jc w:val="both"/>
      </w:pPr>
      <w:r>
        <w:rPr>
          <w:rFonts w:ascii="Times New Roman"/>
          <w:b w:val="false"/>
          <w:i w:val="false"/>
          <w:color w:val="000000"/>
          <w:sz w:val="28"/>
        </w:rPr>
        <w:t>
      Ұсынатын тұлғалар тобы: аудандық маңызы бар қалалар, ауылдар, кенттер, ауылдық округтер   әкімдерінің аппараттары;</w:t>
      </w:r>
    </w:p>
    <w:p>
      <w:pPr>
        <w:spacing w:after="0"/>
        <w:ind w:left="0"/>
        <w:jc w:val="both"/>
      </w:pPr>
      <w:r>
        <w:rPr>
          <w:rFonts w:ascii="Times New Roman"/>
          <w:b w:val="false"/>
          <w:i w:val="false"/>
          <w:color w:val="000000"/>
          <w:sz w:val="28"/>
        </w:rPr>
        <w:t>
      бюджетті атқару жөніндегі жергілікті уәкілетті органдар</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аудандық маңызы бар қала, ауыл, кент, ауылдық округ әкімдері аппараттары үшін аудан(облыстық   маңызы бар қаланың) бюджетінің атқарылуы жөніндегі уәкілетті органы белгілейді;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белгіленеді;</w:t>
      </w:r>
    </w:p>
    <w:p>
      <w:pPr>
        <w:spacing w:after="0"/>
        <w:ind w:left="0"/>
        <w:jc w:val="both"/>
      </w:pPr>
      <w:r>
        <w:rPr>
          <w:rFonts w:ascii="Times New Roman"/>
          <w:b w:val="false"/>
          <w:i w:val="false"/>
          <w:color w:val="000000"/>
          <w:sz w:val="28"/>
        </w:rPr>
        <w:t>
      - (астана, республикалық маңызы бар қала) облыс бюджетінің атқарылуы жөніндегі уәкілетті орган   үшін – есепті кезеңнен кейінгі айдың 8 күнінен кешіктірмей және есепті жылдан кейінгі жылдың 1   ақпанынан кешіктірмей;</w:t>
      </w:r>
    </w:p>
    <w:p>
      <w:pPr>
        <w:spacing w:after="0"/>
        <w:ind w:left="0"/>
        <w:jc w:val="both"/>
      </w:pPr>
      <w:r>
        <w:rPr>
          <w:rFonts w:ascii="Times New Roman"/>
          <w:b w:val="false"/>
          <w:i w:val="false"/>
          <w:color w:val="000000"/>
          <w:sz w:val="28"/>
        </w:rPr>
        <w:t>
      - ведомство үшін - сыртқы қарыздар есебінен есепті кезеңнің соңғы айының кассалық операцияларын   есепке алмастан - есептіден кейінгі айдың 3-інен кешіктірмей; сыртқы қарыздар есебінен есепті   кезеңнің соңғы айының кассалық операцияларын ескере отырып - есептіден кейінгі айдың 8-інен   кешіктірмей.</w:t>
      </w:r>
    </w:p>
    <w:p>
      <w:pPr>
        <w:spacing w:after="0"/>
        <w:ind w:left="0"/>
        <w:jc w:val="both"/>
      </w:pPr>
      <w:r>
        <w:rPr>
          <w:rFonts w:ascii="Times New Roman"/>
          <w:b w:val="false"/>
          <w:i w:val="false"/>
          <w:color w:val="000000"/>
          <w:sz w:val="28"/>
        </w:rPr>
        <w:t>
      Республика (облыс, қала, аудан, аудандық маңызы бар қала, ауыл, кент,  ауылдық округ)________________________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мұнайға қатысты емес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 жиынтық жоспары, міндеттемелер бойынша қаржыландырудың жиынтық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атқару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 мен қаржыландырудың жиынтық жоспарына бюджеттік бағдарламалар (кіші бағдарлама лар) бойынша бюджет түсімдерін атқару және/ немесе төленген міндеттемелер (10-баған: 6- баған),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нақтыланған,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w:t>
      </w:r>
    </w:p>
    <w:p>
      <w:pPr>
        <w:spacing w:after="0"/>
        <w:ind w:left="0"/>
        <w:jc w:val="both"/>
      </w:pPr>
      <w:r>
        <w:rPr>
          <w:rFonts w:ascii="Times New Roman"/>
          <w:b w:val="false"/>
          <w:i w:val="false"/>
          <w:color w:val="000000"/>
          <w:sz w:val="28"/>
        </w:rPr>
        <w:t>
      Мекенжайы______________________________________________</w:t>
      </w:r>
    </w:p>
    <w:p>
      <w:pPr>
        <w:spacing w:after="0"/>
        <w:ind w:left="0"/>
        <w:jc w:val="both"/>
      </w:pPr>
      <w:r>
        <w:rPr>
          <w:rFonts w:ascii="Times New Roman"/>
          <w:b w:val="false"/>
          <w:i w:val="false"/>
          <w:color w:val="000000"/>
          <w:sz w:val="28"/>
        </w:rPr>
        <w:t>
      Телефон___________________________________________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w:t>
      </w:r>
    </w:p>
    <w:p>
      <w:pPr>
        <w:spacing w:after="0"/>
        <w:ind w:left="0"/>
        <w:jc w:val="both"/>
      </w:pPr>
      <w:r>
        <w:rPr>
          <w:rFonts w:ascii="Times New Roman"/>
          <w:b w:val="false"/>
          <w:i w:val="false"/>
          <w:color w:val="000000"/>
          <w:sz w:val="28"/>
        </w:rPr>
        <w:t xml:space="preserve">
      Орындаушы 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(болған кезде) қолы, телефоны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әкімі (облыстық</w:t>
      </w:r>
    </w:p>
    <w:p>
      <w:pPr>
        <w:spacing w:after="0"/>
        <w:ind w:left="0"/>
        <w:jc w:val="both"/>
      </w:pPr>
      <w:r>
        <w:rPr>
          <w:rFonts w:ascii="Times New Roman"/>
          <w:b w:val="false"/>
          <w:i w:val="false"/>
          <w:color w:val="000000"/>
          <w:sz w:val="28"/>
        </w:rPr>
        <w:t xml:space="preserve">маңызы бар қала) 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Бюджетті атқару жөніндегі жергілікті  уәкілетті органның/ аудандық маңызы бар қала, ауыл,</w:t>
      </w:r>
    </w:p>
    <w:p>
      <w:pPr>
        <w:spacing w:after="0"/>
        <w:ind w:left="0"/>
        <w:jc w:val="both"/>
      </w:pPr>
      <w:r>
        <w:rPr>
          <w:rFonts w:ascii="Times New Roman"/>
          <w:b w:val="false"/>
          <w:i w:val="false"/>
          <w:color w:val="000000"/>
          <w:sz w:val="28"/>
        </w:rPr>
        <w:t xml:space="preserve">кент,  ауылдық округ әкімдер аппаратының  басшысы ________ 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xml:space="preserve">Есепті қалыптастыруға жауапты  құрылымдық бөлімшенің  басшысы </w:t>
      </w:r>
    </w:p>
    <w:p>
      <w:pPr>
        <w:spacing w:after="0"/>
        <w:ind w:left="0"/>
        <w:jc w:val="both"/>
      </w:pPr>
      <w:r>
        <w:rPr>
          <w:rFonts w:ascii="Times New Roman"/>
          <w:b w:val="false"/>
          <w:i w:val="false"/>
          <w:color w:val="000000"/>
          <w:sz w:val="28"/>
        </w:rPr>
        <w:t xml:space="preserve">________________________________  </w:t>
      </w:r>
    </w:p>
    <w:p>
      <w:pPr>
        <w:spacing w:after="0"/>
        <w:ind w:left="0"/>
        <w:jc w:val="both"/>
      </w:pPr>
      <w:r>
        <w:rPr>
          <w:rFonts w:ascii="Times New Roman"/>
          <w:b w:val="false"/>
          <w:i w:val="false"/>
          <w:color w:val="000000"/>
          <w:sz w:val="28"/>
        </w:rPr>
        <w:t>(қолы) (тегі, аты, әкесінің аты (болған кезде)</w:t>
      </w:r>
    </w:p>
    <w:p>
      <w:pPr>
        <w:spacing w:after="0"/>
        <w:ind w:left="0"/>
        <w:jc w:val="both"/>
      </w:pPr>
      <w:r>
        <w:rPr>
          <w:rFonts w:ascii="Times New Roman"/>
          <w:b w:val="false"/>
          <w:i w:val="false"/>
          <w:color w:val="000000"/>
          <w:sz w:val="28"/>
        </w:rPr>
        <w:t xml:space="preserve">Ескертпе: нысанды толтыру бойынша түсіндірме осы Қағидалардың </w:t>
      </w:r>
      <w:r>
        <w:rPr>
          <w:rFonts w:ascii="Times New Roman"/>
          <w:b w:val="false"/>
          <w:i w:val="false"/>
          <w:color w:val="000000"/>
          <w:sz w:val="28"/>
        </w:rPr>
        <w:t>63-тармағында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6-қосымша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11-қосымша</w:t>
            </w:r>
          </w:p>
        </w:tc>
      </w:tr>
    </w:tbl>
    <w:p>
      <w:pPr>
        <w:spacing w:after="0"/>
        <w:ind w:left="0"/>
        <w:jc w:val="left"/>
      </w:pPr>
      <w:r>
        <w:rPr>
          <w:rFonts w:ascii="Times New Roman"/>
          <w:b/>
          <w:i w:val="false"/>
          <w:color w:val="000000"/>
        </w:rPr>
        <w:t xml:space="preserve"> _____________ жылдарға арналған _______________ бюджеттің атқарылуы туралы</w:t>
      </w:r>
      <w:r>
        <w:br/>
      </w:r>
      <w:r>
        <w:rPr>
          <w:rFonts w:ascii="Times New Roman"/>
          <w:b/>
          <w:i w:val="false"/>
          <w:color w:val="000000"/>
        </w:rPr>
        <w:t xml:space="preserve"> есеп     (бюджеттің атауы) </w:t>
      </w: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 қоршаған ортаны және жануарлар әлемін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мұнайға қатысты емес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 жиынтық жоспары, міндеттемелер бойынша қаржыландырудың жиынтық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атқару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 мен қаржыландырудың жиынтық жоспарына бюджеттік бағдарламалар (кіші бағдарлама лар) бойынша бюджет түсімдерін атқару және/ немесе төленген міндеттеме лер (10- баған:6- баған),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нақтыланған,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7-қосымша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12-қосымша</w:t>
            </w:r>
          </w:p>
        </w:tc>
      </w:tr>
    </w:tbl>
    <w:p>
      <w:pPr>
        <w:spacing w:after="0"/>
        <w:ind w:left="0"/>
        <w:jc w:val="left"/>
      </w:pPr>
      <w:r>
        <w:rPr>
          <w:rFonts w:ascii="Times New Roman"/>
          <w:b/>
          <w:i w:val="false"/>
          <w:color w:val="000000"/>
        </w:rPr>
        <w:t xml:space="preserve"> _____________ жылдарға арналған шоғырландырылған бюджетінің атқарылуы туралы есеп</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(түзетілген)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Қазақстан Республикасының Ұлттық қорын басқарудан түсетін инвестициялық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III.Қазақстан Республикасының заңнамасында тыйым салынбаған өзге де түсімдер мен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МӘСҚ-ға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ӘлМСҚ-ға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 қоршаған ортаны және жануарлар әлемін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Өтемақы қорының ҚБШ-сынан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VIII.Қазақстан Республикасы Ұлттық қорды басқарумен және жыл сайынғы сыртқы аудитті жүргізумен байланысты шығыстарды жабу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IХ.МӘСҚ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ӘлМСҚ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 қоршаған ортаны және жануарлар әлемін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 қоршаған ортаны және жануарлар әлемін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Бюджеттің мұнайға қатысты емес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8-қосымша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13-1-қосымша</w:t>
            </w:r>
          </w:p>
        </w:tc>
      </w:tr>
    </w:tbl>
    <w:p>
      <w:pPr>
        <w:spacing w:after="0"/>
        <w:ind w:left="0"/>
        <w:jc w:val="left"/>
      </w:pPr>
      <w:r>
        <w:rPr>
          <w:rFonts w:ascii="Times New Roman"/>
          <w:b/>
          <w:i w:val="false"/>
          <w:color w:val="000000"/>
        </w:rPr>
        <w:t xml:space="preserve"> Жәбірленушілерге өтемақы қорына түсімдер және жәбірленушілерге жүргізілген өтемақы төлемдері туралы есеп</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есепті кезең үшін атқарылу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Оның ішінде түсімдер коды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Жәбірленушілерге өтемақы қорының ҚБШ-нан төлемдер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Кірістер мен төлемдер сальдосы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жылының басындағы Жәбірленушілерге өтемақы қорының ҚБШ-сындағы ақша қалдығы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Есепті кезеңнің соңындағы Жәбірленушілерге өтемақы қорының ҚБШ-сындағы ақша қалдығы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Ведомствоның басшысы _________ 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Деректерді қалыптастыруға жауапты, ведомствоның құрылымдық бөлімшесінің басшысы</w:t>
      </w:r>
    </w:p>
    <w:p>
      <w:pPr>
        <w:spacing w:after="0"/>
        <w:ind w:left="0"/>
        <w:jc w:val="both"/>
      </w:pPr>
      <w:r>
        <w:rPr>
          <w:rFonts w:ascii="Times New Roman"/>
          <w:b w:val="false"/>
          <w:i w:val="false"/>
          <w:color w:val="000000"/>
          <w:sz w:val="28"/>
        </w:rPr>
        <w:t xml:space="preserve">_______ 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9-қосымша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15-қосымша</w:t>
            </w:r>
          </w:p>
        </w:tc>
      </w:tr>
    </w:tbl>
    <w:p>
      <w:pPr>
        <w:spacing w:after="0"/>
        <w:ind w:left="0"/>
        <w:jc w:val="left"/>
      </w:pPr>
      <w:r>
        <w:rPr>
          <w:rFonts w:ascii="Times New Roman"/>
          <w:b/>
          <w:i w:val="false"/>
          <w:color w:val="000000"/>
        </w:rPr>
        <w:t xml:space="preserve">      ____________________ жылдарға арналған республикалық бюджет көрсеткіштерінің </w:t>
      </w:r>
      <w:r>
        <w:br/>
      </w:r>
      <w:r>
        <w:rPr>
          <w:rFonts w:ascii="Times New Roman"/>
          <w:b/>
          <w:i w:val="false"/>
          <w:color w:val="000000"/>
        </w:rPr>
        <w:t xml:space="preserve">                       атқарылуы туралы деректер</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бағдарламалар)бойынша бюджет түсімдерін атқару және/немесе төленген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мұнайға қатысты емес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пайдаланылған қалдақтары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қарыздар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Ведомство басшысы __________ 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Жиынтық жоспарларды қалыптастыруға және жүргізуге жауапты, ведомствоның</w:t>
      </w:r>
    </w:p>
    <w:p>
      <w:pPr>
        <w:spacing w:after="0"/>
        <w:ind w:left="0"/>
        <w:jc w:val="both"/>
      </w:pPr>
      <w:r>
        <w:rPr>
          <w:rFonts w:ascii="Times New Roman"/>
          <w:b w:val="false"/>
          <w:i w:val="false"/>
          <w:color w:val="000000"/>
          <w:sz w:val="28"/>
        </w:rPr>
        <w:t xml:space="preserve">құрылымдық бөлімшесінің басшысы __________ 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Деректерді қалыптастыруға жауапты, ведомствоның құрылымдық бөлімшесінің басшысы</w:t>
      </w:r>
    </w:p>
    <w:p>
      <w:pPr>
        <w:spacing w:after="0"/>
        <w:ind w:left="0"/>
        <w:jc w:val="both"/>
      </w:pPr>
      <w:r>
        <w:rPr>
          <w:rFonts w:ascii="Times New Roman"/>
          <w:b w:val="false"/>
          <w:i w:val="false"/>
          <w:color w:val="000000"/>
          <w:sz w:val="28"/>
        </w:rPr>
        <w:t xml:space="preserve">____________ 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10-қосымша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Мемлекеттік, шоғырландырылған бюджеттердің, облыс бюджетінің атқарылуы туралы есептерді қалыптастыру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бюджет/облыстық бюдже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 (облыстың, республикалық маңызы бар қаланың, астананың бюджеті) / аудандар (облыстық маңызы бар қалалардың) бюджеттері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бюджет+жергілікті бюджет/ облыстық бюджет+аудандардың (облыстық маңызы бар қалалардың) бюджеттері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бюджет/облыс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сыныптамасы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функционалдық сыныптамасы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кедендік әкету баждары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берілетін трансфертте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тыйым салынбаған өзге де түсімдер мен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түсетін инвестициялық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МӘСҚ-ға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ӘлМСҚ-ға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p>
            <w:pPr>
              <w:spacing w:after="20"/>
              <w:ind w:left="20"/>
              <w:jc w:val="both"/>
            </w:pPr>
            <w:r>
              <w:rPr>
                <w:rFonts w:ascii="Times New Roman"/>
                <w:b w:val="false"/>
                <w:i w:val="false"/>
                <w:color w:val="000000"/>
                <w:sz w:val="20"/>
              </w:rPr>
              <w:t>
-мемлекет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 көрсеткені үшін ақы төлеуге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субъектілеріне қызметтер көрсетуге ақы төлеуге арналған қордың шығындарын өтеуге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p>
            <w:pPr>
              <w:spacing w:after="20"/>
              <w:ind w:left="20"/>
              <w:jc w:val="both"/>
            </w:pPr>
            <w:r>
              <w:rPr>
                <w:rFonts w:ascii="Times New Roman"/>
                <w:b w:val="false"/>
                <w:i w:val="false"/>
                <w:color w:val="000000"/>
                <w:sz w:val="20"/>
              </w:rPr>
              <w:t>
мемлекет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 көрсеткені үшін ақы төлеуге бюджеттен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субъектілеріне қызметтер көрсетуге ақы төлеуге арналған қордың шығындарын өтеуге бюджеттен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басқарумен және жыл сайынғы сыртқы аудитті жүргізумен байланысты шығыстарды жабу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ҚБШ-нан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басқарумен және жыл сайынғы сыртқы аудитті жүргізумен байланысты шығыстарды жабу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ӘлМСҚ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мұнайға қатысты емес тапшылығы/ мұнайға қатысты емес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түсетін түсімдер мен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Алып тасталатын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қорынан түсетін түсімдер мен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МӘСҚ – Мемлекеттік әлеуметтік сақтандыру қоры;</w:t>
      </w:r>
    </w:p>
    <w:p>
      <w:pPr>
        <w:spacing w:after="0"/>
        <w:ind w:left="0"/>
        <w:jc w:val="both"/>
      </w:pPr>
      <w:r>
        <w:rPr>
          <w:rFonts w:ascii="Times New Roman"/>
          <w:b w:val="false"/>
          <w:i w:val="false"/>
          <w:color w:val="000000"/>
          <w:sz w:val="28"/>
        </w:rPr>
        <w:t>
      ӘлМСҚ – Әлеуметтік медициналық сақтандыру қоры;</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p>
      <w:pPr>
        <w:spacing w:after="0"/>
        <w:ind w:left="0"/>
        <w:jc w:val="both"/>
      </w:pPr>
      <w:r>
        <w:rPr>
          <w:rFonts w:ascii="Times New Roman"/>
          <w:b w:val="false"/>
          <w:i w:val="false"/>
          <w:color w:val="000000"/>
          <w:sz w:val="28"/>
        </w:rPr>
        <w:t>
      МӘМС – міндетті әлеуметтік медициналық сақтандыру.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11-қосымша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22-қосымша</w:t>
            </w:r>
            <w:r>
              <w:br/>
            </w:r>
            <w:r>
              <w:rPr>
                <w:rFonts w:ascii="Times New Roman"/>
                <w:b w:val="false"/>
                <w:i w:val="false"/>
                <w:color w:val="000000"/>
                <w:sz w:val="20"/>
              </w:rPr>
              <w:t>1-27-нысаны</w:t>
            </w:r>
            <w:r>
              <w:br/>
            </w:r>
            <w:r>
              <w:rPr>
                <w:rFonts w:ascii="Times New Roman"/>
                <w:b w:val="false"/>
                <w:i w:val="false"/>
                <w:color w:val="000000"/>
                <w:sz w:val="20"/>
              </w:rPr>
              <w:t>Есеп жүргізілді: күні</w:t>
            </w:r>
            <w:r>
              <w:br/>
            </w:r>
            <w:r>
              <w:rPr>
                <w:rFonts w:ascii="Times New Roman"/>
                <w:b w:val="false"/>
                <w:i w:val="false"/>
                <w:color w:val="000000"/>
                <w:sz w:val="20"/>
              </w:rPr>
              <w:t>Х ден N бет</w:t>
            </w:r>
          </w:p>
        </w:tc>
      </w:tr>
    </w:tbl>
    <w:p>
      <w:pPr>
        <w:spacing w:after="0"/>
        <w:ind w:left="0"/>
        <w:jc w:val="left"/>
      </w:pPr>
      <w:r>
        <w:rPr>
          <w:rFonts w:ascii="Times New Roman"/>
          <w:b/>
          <w:i w:val="false"/>
          <w:color w:val="000000"/>
        </w:rPr>
        <w:t xml:space="preserve"> ______________ жылдарға арналған </w:t>
      </w:r>
      <w:r>
        <w:br/>
      </w:r>
      <w:r>
        <w:rPr>
          <w:rFonts w:ascii="Times New Roman"/>
          <w:b/>
          <w:i w:val="false"/>
          <w:color w:val="000000"/>
        </w:rPr>
        <w:t xml:space="preserve">________________________ </w:t>
      </w:r>
      <w:r>
        <w:br/>
      </w:r>
      <w:r>
        <w:rPr>
          <w:rFonts w:ascii="Times New Roman"/>
          <w:b/>
          <w:i w:val="false"/>
          <w:color w:val="000000"/>
        </w:rPr>
        <w:t xml:space="preserve">(жергілікті бюджеттің атауы) </w:t>
      </w:r>
      <w:r>
        <w:br/>
      </w:r>
      <w:r>
        <w:rPr>
          <w:rFonts w:ascii="Times New Roman"/>
          <w:b/>
          <w:i w:val="false"/>
          <w:color w:val="000000"/>
        </w:rPr>
        <w:t>бюджет көрсеткіштерінің атқарылуы туралы деректер</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мұнайға қатысты емес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бағдарламалар)бойынша бюджет түсімдерін және/немесе төленген міндеттемелерді атқару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 мен қаржыландырудың жиынтық жоспарына бюджеттік бағдарламалар (кіші бағдарламалар) бойынша бюджет түсімдерінің атқарылуы және/немесе төленген міндеттемелер (10-баған: 6-баған),%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(бекітілген, нақтыланған, түзетілген) бюджетке бюджеттік бағдарламалар (кіші бағдарламалар) бойынша бюджет түсімдерін атқару және/немесе төленген міндеттемелер,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Ведомствоның аумақтық бөлімшесінің басшысы ___________ __________________________</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Жиынтық жоспарларды қалыптастыруға және жүргізуге жауапты құрылымдық бөлімшенің</w:t>
      </w:r>
    </w:p>
    <w:p>
      <w:pPr>
        <w:spacing w:after="0"/>
        <w:ind w:left="0"/>
        <w:jc w:val="both"/>
      </w:pPr>
      <w:r>
        <w:rPr>
          <w:rFonts w:ascii="Times New Roman"/>
          <w:b w:val="false"/>
          <w:i w:val="false"/>
          <w:color w:val="000000"/>
          <w:sz w:val="28"/>
        </w:rPr>
        <w:t xml:space="preserve">басшысы ____________ 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xml:space="preserve">Деректерді қалыптастыруға жауапты құрылымдық бөлімшенің басшысы ____________ 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246 бұйрығына</w:t>
            </w:r>
            <w:r>
              <w:br/>
            </w:r>
            <w:r>
              <w:rPr>
                <w:rFonts w:ascii="Times New Roman"/>
                <w:b w:val="false"/>
                <w:i w:val="false"/>
                <w:color w:val="000000"/>
                <w:sz w:val="20"/>
              </w:rPr>
              <w:t>12-қосымша</w:t>
            </w:r>
            <w:r>
              <w:br/>
            </w:r>
            <w:r>
              <w:rPr>
                <w:rFonts w:ascii="Times New Roman"/>
                <w:b w:val="false"/>
                <w:i w:val="false"/>
                <w:color w:val="000000"/>
                <w:sz w:val="20"/>
              </w:rPr>
              <w:t>Мемлекеттік мекемелердің,</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әкімшілерінің,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бюджеттік</w:t>
            </w:r>
            <w:r>
              <w:br/>
            </w:r>
            <w:r>
              <w:rPr>
                <w:rFonts w:ascii="Times New Roman"/>
                <w:b w:val="false"/>
                <w:i w:val="false"/>
                <w:color w:val="000000"/>
                <w:sz w:val="20"/>
              </w:rPr>
              <w:t>есептілікті жасау және ұсыну</w:t>
            </w:r>
            <w:r>
              <w:br/>
            </w:r>
            <w:r>
              <w:rPr>
                <w:rFonts w:ascii="Times New Roman"/>
                <w:b w:val="false"/>
                <w:i w:val="false"/>
                <w:color w:val="000000"/>
                <w:sz w:val="20"/>
              </w:rPr>
              <w:t>қағидаларына 23-қосымша</w:t>
            </w:r>
            <w:r>
              <w:br/>
            </w:r>
            <w:r>
              <w:rPr>
                <w:rFonts w:ascii="Times New Roman"/>
                <w:b w:val="false"/>
                <w:i w:val="false"/>
                <w:color w:val="000000"/>
                <w:sz w:val="20"/>
              </w:rPr>
              <w:t>1-27-нысанға қосымша</w:t>
            </w:r>
            <w:r>
              <w:br/>
            </w:r>
            <w:r>
              <w:rPr>
                <w:rFonts w:ascii="Times New Roman"/>
                <w:b w:val="false"/>
                <w:i w:val="false"/>
                <w:color w:val="000000"/>
                <w:sz w:val="20"/>
              </w:rPr>
              <w:t>Есеп жүргізілді: күні</w:t>
            </w:r>
            <w:r>
              <w:br/>
            </w:r>
            <w:r>
              <w:rPr>
                <w:rFonts w:ascii="Times New Roman"/>
                <w:b w:val="false"/>
                <w:i w:val="false"/>
                <w:color w:val="000000"/>
                <w:sz w:val="20"/>
              </w:rPr>
              <w:t>Х ден N бет</w:t>
            </w:r>
          </w:p>
        </w:tc>
      </w:tr>
    </w:tbl>
    <w:p>
      <w:pPr>
        <w:spacing w:after="0"/>
        <w:ind w:left="0"/>
        <w:jc w:val="left"/>
      </w:pPr>
      <w:r>
        <w:rPr>
          <w:rFonts w:ascii="Times New Roman"/>
          <w:b/>
          <w:i w:val="false"/>
          <w:color w:val="000000"/>
        </w:rPr>
        <w:t xml:space="preserve"> ________________ жылдарға арналған </w:t>
      </w:r>
      <w:r>
        <w:br/>
      </w:r>
      <w:r>
        <w:rPr>
          <w:rFonts w:ascii="Times New Roman"/>
          <w:b/>
          <w:i w:val="false"/>
          <w:color w:val="000000"/>
        </w:rPr>
        <w:t xml:space="preserve">________________________________ </w:t>
      </w:r>
      <w:r>
        <w:br/>
      </w:r>
      <w:r>
        <w:rPr>
          <w:rFonts w:ascii="Times New Roman"/>
          <w:b/>
          <w:i w:val="false"/>
          <w:color w:val="000000"/>
        </w:rPr>
        <w:t xml:space="preserve">(жергілікті бюджеттің атауы) бюджет көрсеткіштерінің </w:t>
      </w:r>
      <w:r>
        <w:br/>
      </w:r>
      <w:r>
        <w:rPr>
          <w:rFonts w:ascii="Times New Roman"/>
          <w:b/>
          <w:i w:val="false"/>
          <w:color w:val="000000"/>
        </w:rPr>
        <w:t>атқарылуы туралы деректер (тек қана өзара өтелетiн төлемдер кодтар)</w:t>
      </w:r>
    </w:p>
    <w:p>
      <w:pPr>
        <w:spacing w:after="0"/>
        <w:ind w:left="0"/>
        <w:jc w:val="both"/>
      </w:pPr>
      <w:r>
        <w:rPr>
          <w:rFonts w:ascii="Times New Roman"/>
          <w:b w:val="false"/>
          <w:i w:val="false"/>
          <w:color w:val="000000"/>
          <w:sz w:val="28"/>
        </w:rPr>
        <w:t>
      Өңір ____________________________</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мұнайға қатысты емес тапшылығы (профициті)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мiндеттемелер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мiндеттемелер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 бойынша бюджет түсімдерін және/ немесе төленген міндеттемелерді атқару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 мен қаржыландырудың жиынтық жоспарына бюджеттік бағдарламалар (кіші бағдарламалар) бойынша бюджет түсімдерін атқару және /немесе төленген міндеттемелер (10-б.: 6-б.)*100,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нақтыланған, түзетілген) бюджетке бюджеттік бағдарламалар (кіші бағдарламалар) бойынша бюджет түсімдерін атқару және /немесе төленген міндеттемелер, % (10-б.: 5-б.)*100,%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Ведомстваның аумақтық бөлімшесінің басшысы _______ ______________________________</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Жиынтық жоспарларды қалыптастыруға және жүргізуге жауапты, құрылымдық бөлімшенің</w:t>
      </w:r>
    </w:p>
    <w:p>
      <w:pPr>
        <w:spacing w:after="0"/>
        <w:ind w:left="0"/>
        <w:jc w:val="both"/>
      </w:pPr>
      <w:r>
        <w:rPr>
          <w:rFonts w:ascii="Times New Roman"/>
          <w:b w:val="false"/>
          <w:i w:val="false"/>
          <w:color w:val="000000"/>
          <w:sz w:val="28"/>
        </w:rPr>
        <w:t xml:space="preserve">басшысы 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Деректерді қалыптастыруға жауапты, құрылымдық бөлімшенің басшысы ____________</w:t>
      </w:r>
    </w:p>
    <w:p>
      <w:pPr>
        <w:spacing w:after="0"/>
        <w:ind w:left="0"/>
        <w:jc w:val="both"/>
      </w:pPr>
      <w:r>
        <w:rPr>
          <w:rFonts w:ascii="Times New Roman"/>
          <w:b w:val="false"/>
          <w:i w:val="false"/>
          <w:color w:val="000000"/>
          <w:sz w:val="28"/>
        </w:rPr>
        <w:t xml:space="preserve">___________________________________  </w:t>
      </w:r>
    </w:p>
    <w:p>
      <w:pPr>
        <w:spacing w:after="0"/>
        <w:ind w:left="0"/>
        <w:jc w:val="both"/>
      </w:pPr>
      <w:r>
        <w:rPr>
          <w:rFonts w:ascii="Times New Roman"/>
          <w:b w:val="false"/>
          <w:i w:val="false"/>
          <w:color w:val="000000"/>
          <w:sz w:val="28"/>
        </w:rPr>
        <w:t>(қолы)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