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34bc" w14:textId="d5f3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3 наурыздағы № 10/қе бұйрығы. Қазақстан Республикасының Әділет министрлігінде 2022 жылғы 15 наурызда № 27118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20461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10-бабының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аталған бұйрықпен бекітілген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1-тармақ мынадай редакцияда жазылсын:</w:t>
      </w:r>
    </w:p>
    <w:bookmarkEnd w:id="3"/>
    <w:p>
      <w:pPr>
        <w:spacing w:after="0"/>
        <w:ind w:left="0"/>
        <w:jc w:val="both"/>
      </w:pPr>
      <w:r>
        <w:rPr>
          <w:rFonts w:ascii="Times New Roman"/>
          <w:b w:val="false"/>
          <w:i w:val="false"/>
          <w:color w:val="000000"/>
          <w:sz w:val="28"/>
        </w:rPr>
        <w:t xml:space="preserve">
      "1. Осы Мемлекеттік қызметті көрсету қағидалары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қызмет көрсету тәртібін анықтайды (бұдан әрі –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 Қазақстан Республикасы Ұлттық қауіпсіздік комитеті Шекара қызметінің аумақтық бөлімшелері (бұдан әрі – көрсетілетін қызметті беруші) мемлекеттік қызметті алушы Қазақстан Республикасының жеке және заңды тұлғаларына, сондай-ақ шетел азаматтарына, азаматтығы жоқ тұлғаларға (бұдан әрі – көрсетілетін қызметті алушы)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Көрсетілетін қызметті алушы мемлекеттік қызмет стандартының 8-тармағында қарастырылған тізбеге сәйкес құжаттардың топтамасын толық көлемде емес не онда дәйексіз немесе толық емес ақпаратты ұсынған жағдайда, орындаушы екі жұмыс күні ішінде көрсетілетін қызметті алушының веб-порталдағы "жеке кабинетіне" көрсетілетін қызметті берушінің уәкілетті адамының ЭЦҚ арқылы расталған, электронды құжат түрінде Қазақстан Республикасының Мемлекеттік шекарасын бірнеше рет кесіп өтуге рұқсат беруден (ұзартудан) бас тарту (бұдан – бас тарту) туралы хабарламаны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Құжаттар топтамасының толық болған жағдайда, орындаушы тоғыз жұмыс күні ішінде оларды осы Қағидалардың талаптарына сәйкестігін қарастырады және егер рұқсат беру туралы өтініште көрсетілген кәсіпшілік ауданы (аудандары) Қазақстан Республикасының аумақтық суларының (теңіз), ішкі суларының шегінде орналасқан болса, қазақстандық кеменің кәсіпшілік қызметті жүргізуі кезінде Қазақстан Республикасының Мемлекеттік шекарасын бірнеше рет кесіп өту қажеттілігін анықтайды, және үш жұмыс күні ішінде Қазақстан Республикасының Мемлекеттік шекарасын бірнеше рет кесіп өтуге рұқсатты (бұдан әрі – рұқсат беру) немесе бас тарту туралы хабарламаны құрастырады.</w:t>
      </w:r>
    </w:p>
    <w:p>
      <w:pPr>
        <w:spacing w:after="0"/>
        <w:ind w:left="0"/>
        <w:jc w:val="both"/>
      </w:pPr>
      <w:r>
        <w:rPr>
          <w:rFonts w:ascii="Times New Roman"/>
          <w:b w:val="false"/>
          <w:i w:val="false"/>
          <w:color w:val="000000"/>
          <w:sz w:val="28"/>
        </w:rPr>
        <w:t>
      Жануарлар дүниесін пайдалануға рұқсат мерзімін ұзартқан немесе қайтадан алған жағдайда орындаушы, оң шешім қабылданған жағдайда, бір жұмыс күні ішінде тікелей бұрын берілген рұқсатқа қолданылу мерзімін ұзарту туралы өзгеріс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Құрастырылған рұқсат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бас тарту туралы хабарлама, орындаушымен, көрсетілетін қызметті берушінің уәкілетті адамының ЭЦҚ арқылы расталған, электронды құжат түрінде көрсетілетін қызметті алушының веб-порталдағы "жеке кабинетіне"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шешімдеріне, әрекеттеріне (әрекетсіздігіне) шағым Қазақстан Республикасының заңнамаларына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(бұдан әрі – шағымды қарайтын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Мемлекеттік қызметті тікелей көрсететін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Порталмен жолданым берілген кезде шағым жасау тәртібі туралы ақпаратты мемлекеттік қызметтер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Мемлекеттік қызметтер көрсету мәселелері жөніндегі шағымды сотқа дейінгі тәртіппен қарауды жоғары тұрған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жоғары тұрған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жоғары тұрған шағымды қарайтын органға шағымды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аталған бұйрықпен бекітілген "Шекаралық белдеуге кіруге және онда болуға рұқсаттамалар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қызметті көрсету қағидалары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"Шекаралық белдеуге кіруге және онда болуға рұқсаттамалар беру" мемлекеттік қызмет көрсету тәртібін анықтайды (бұдан әрі –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 Қазақстан Республикасы Ұлттық қауіпсіздік комитеті Шекара қызметінің аумақтық бөлімшелері (бұдан әрі – көрсетілетін қызметті беруші) мемлекеттік қызметті алушы Қазақстан Республикасының жеке және заңды тұлғаларына, сондай-ақ шетел азаматтарына, азаматтығы жоқ тұлғаларға (бұдан әрі – көрсетілетін қызметті алушы)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Көрсетілетін қызметті алушы мемлекеттік қызмет стандартының 8-тармағында қарастырылған тізбеге сәйкес құжаттардың топтамасын толық көлемде ұсынбауы не өтініште немесе ұсынуда дұрыс емес мәліметтерді көрсету фактісі белгіленген жағдайда, орындаушы үш жұмыс күні ішінде көрсетілетін қызметті алушының веб-порталдағы "жеке кабинетіне" көрсетілетін қызметті берушінің уәкілетті адамының ЭЦҚ арқылы расталған, электронды құжат түрінде өтінішті (ұсынуды) қабылдаудан бас тарту туралы хабарламаны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Құжаттар топтамасының толық болған жағдайда, орындаушы үш жұмыс күні ішінде оларды осы Қағидалардың талаптарына сәйкестігін қарастырады.</w:t>
      </w:r>
    </w:p>
    <w:p>
      <w:pPr>
        <w:spacing w:after="0"/>
        <w:ind w:left="0"/>
        <w:jc w:val="both"/>
      </w:pPr>
      <w:r>
        <w:rPr>
          <w:rFonts w:ascii="Times New Roman"/>
          <w:b w:val="false"/>
          <w:i w:val="false"/>
          <w:color w:val="000000"/>
          <w:sz w:val="28"/>
        </w:rPr>
        <w:t>
      Осы Қағидалардың талаптарына сәйкес келмейтіні анықталған жағдайда, көрсетілетін қызметті беруші мемлекеттік қызметті көрсетуден бас тарту туралы алдын ала шешімі, сондай-ақ алдын ала шешім бойынша көрсетілетін қызметті алушыға ұстанымын білдіру мүмкіндігі үшін тыңдауды өткізу уақыты мен орны (тәсілі) туралы көрсетілетін қызметті алушыны мемлекеттік қызмет көрсету мерзімі аяқталғанға дейін үш жұмыс күнінен кешіктірмей алдын ала хабардар етеді. Тыңдау хабардар етілген күннен бастап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 көрсету мәселелері бойынша көрсетілетін қызметті берушінің шешімдеріне, әрекеттеріне (әрекетсіздігіне) шағым Қазақстан Республикасының заңнамаларына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(бұдан әрі – шағымды қарайтын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Мемлекеттік қызметті тікелей көрсететін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Порталмен жолданым берілген кезде шағым жасау тәртібі туралы ақпаратты мемлекеттік қызметтер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Мемлекеттік қызметтер көрсету мәселелері жөніндегі шағымды сотқа дейінгі тәртіппен қарауды жоғары тұрған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жоғары тұрған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жоғары тұрған шағымды қарайтын органға шағымды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26" w:id="5"/>
    <w:p>
      <w:pPr>
        <w:spacing w:after="0"/>
        <w:ind w:left="0"/>
        <w:jc w:val="both"/>
      </w:pPr>
      <w:r>
        <w:rPr>
          <w:rFonts w:ascii="Times New Roman"/>
          <w:b w:val="false"/>
          <w:i w:val="false"/>
          <w:color w:val="000000"/>
          <w:sz w:val="28"/>
        </w:rPr>
        <w:t xml:space="preserve">
      аталған бұйрықпен бекітілген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қызметті көрсету қағидалары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қызмет көрсету тәртібін анықтайды (бұдан әрі –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Мемлекеттік қызмет Қазақстан Республикасы Ұлттық қауіпсіздік комитеті Шекара қызметінің аумақтық бөлімшелері (бұдан әрі – көрсетілетін қызметті беруші) мемлекеттік қызметті алушы Қазақстан Республикасының жеке және заңды тұлғаларына, сондай-ақ шетел азаматтарына, азаматтығы жоқ тұлғаларға (бұдан әрі – көрсетілетін қызметті алушы)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Көрсетілетін қызметті алушы мемлекеттік қызмет стандартының 8-тармағында және осы Қағидалардың 5-тармағында қарастырылған тізбеге сәйкес құжаттардың топтамасын толық ұсынбау жағдайда, орындаушы екі жұмыс күні ішінде қызметті алушының веб-порталдағы "жеке кабинетіне" көрсетілетін қызметті берушінің уәкілетті адамының ЭЦҚ арқылы расталған, электронды құжат түрінде ұсынуды қабылдаудан бас тарту туралы хабарламаны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Құжаттар топтамасының толық болған жағдайда, орындаушы тоғыз жұмыс күні ішінде оларды осы Қағидалардың талаптарына сәйкестігін қарастырады.</w:t>
      </w:r>
    </w:p>
    <w:p>
      <w:pPr>
        <w:spacing w:after="0"/>
        <w:ind w:left="0"/>
        <w:jc w:val="both"/>
      </w:pPr>
      <w:r>
        <w:rPr>
          <w:rFonts w:ascii="Times New Roman"/>
          <w:b w:val="false"/>
          <w:i w:val="false"/>
          <w:color w:val="000000"/>
          <w:sz w:val="28"/>
        </w:rPr>
        <w:t>
      Осы Қағидалардың талаптарына сәйкес келмейтіні анықталған жағдайда, көрсетілетін қызметті беруші мемлекеттік қызметті көрсетуден бас тарту туралы алдын ала шешімі, сондай-ақ алдын ала шешім бойынша көрсетілетін қызметті алушыға ұстанымын білдіру мүмкіндігі үшін тыңдауды өткізу уақыты мен орны (тәсілі) туралы көрсетілетін қызметті алушыны мемлекеттік қызмет көрсету мерзімі аяқталғанға дейін үш жұмыс күнінен кешіктірмей алдын ала хабардар етеді. Тыңдау хабардар етілген күннен бастап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шешімдеріне, әрекеттеріне (әрекетсіздігіне) шағым Қазақстан Республикасының заңнамаларына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(бұдан әрі – шағымды қарайтын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Мемлекеттік қызметті тікелей көрсететін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Порталмен жолданым берілген кезде шағым жасау тәртібі туралы ақпаратты мемлекеттік қызметтер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Мемлекеттік қызметтер көрсету мәселелері жөніндегі шағымды сотқа дейінгі тәртіппен қарауды жоғары тұрған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жоғары тұрған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жоғары тұрған шағымды қарайтын органға шағымды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Start w:name="z37" w:id="6"/>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жарияланғанынан кейін оны Қазақстан Республикасы Ұлттық қауіпсіздік комитетінің ресми интернет-ресурсына орналастырылуын.</w:t>
      </w:r>
    </w:p>
    <w:bookmarkStart w:name="z3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 Дархан Айтқалиұлы Ділмановқа жүктелсін.</w:t>
      </w:r>
    </w:p>
    <w:bookmarkEnd w:id="7"/>
    <w:bookmarkStart w:name="z39" w:id="8"/>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 Цифрлық даму,</w:t>
            </w:r>
          </w:p>
          <w:p>
            <w:pPr>
              <w:spacing w:after="20"/>
              <w:ind w:left="20"/>
              <w:jc w:val="both"/>
            </w:pPr>
            <w:r>
              <w:rPr>
                <w:rFonts w:ascii="Times New Roman"/>
                <w:b/>
                <w:i w:val="false"/>
                <w:color w:val="000000"/>
                <w:sz w:val="20"/>
              </w:rPr>
              <w:t>инновациялар 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2022 жылғы 3 наурыздағы</w:t>
            </w:r>
            <w:r>
              <w:br/>
            </w:r>
            <w:r>
              <w:rPr>
                <w:rFonts w:ascii="Times New Roman"/>
                <w:b w:val="false"/>
                <w:i w:val="false"/>
                <w:color w:val="000000"/>
                <w:sz w:val="20"/>
              </w:rPr>
              <w:t>№ 10/қе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 xml:space="preserve">қайраңда кәсіпшілік қызметті </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рұқсаттар беру (ұзарту) туралы өтініш</w:t>
      </w:r>
    </w:p>
    <w:p>
      <w:pPr>
        <w:spacing w:after="0"/>
        <w:ind w:left="0"/>
        <w:jc w:val="both"/>
      </w:pPr>
      <w:r>
        <w:rPr>
          <w:rFonts w:ascii="Times New Roman"/>
          <w:b w:val="false"/>
          <w:i w:val="false"/>
          <w:color w:val="000000"/>
          <w:sz w:val="28"/>
        </w:rPr>
        <w:t xml:space="preserve">
            Кімге ____________________________________________________________  </w:t>
      </w:r>
    </w:p>
    <w:p>
      <w:pPr>
        <w:spacing w:after="0"/>
        <w:ind w:left="0"/>
        <w:jc w:val="both"/>
      </w:pPr>
      <w:r>
        <w:rPr>
          <w:rFonts w:ascii="Times New Roman"/>
          <w:b w:val="false"/>
          <w:i w:val="false"/>
          <w:color w:val="000000"/>
          <w:sz w:val="28"/>
        </w:rPr>
        <w:t xml:space="preserve">                                  (Шекара қызметінің аумақтық бөлімшесінің атауы) </w:t>
      </w:r>
    </w:p>
    <w:p>
      <w:pPr>
        <w:spacing w:after="0"/>
        <w:ind w:left="0"/>
        <w:jc w:val="both"/>
      </w:pPr>
      <w:r>
        <w:rPr>
          <w:rFonts w:ascii="Times New Roman"/>
          <w:b w:val="false"/>
          <w:i w:val="false"/>
          <w:color w:val="000000"/>
          <w:sz w:val="28"/>
        </w:rPr>
        <w:t xml:space="preserve">
            Кімнен __________________________________________________________ </w:t>
      </w:r>
    </w:p>
    <w:p>
      <w:pPr>
        <w:spacing w:after="0"/>
        <w:ind w:left="0"/>
        <w:jc w:val="both"/>
      </w:pPr>
      <w:r>
        <w:rPr>
          <w:rFonts w:ascii="Times New Roman"/>
          <w:b w:val="false"/>
          <w:i w:val="false"/>
          <w:color w:val="000000"/>
          <w:sz w:val="28"/>
        </w:rPr>
        <w:t xml:space="preserve">              (заңды тұлғаның заңды мекенжайы көрсетілген толық атауы немесе жеке </w:t>
      </w:r>
    </w:p>
    <w:p>
      <w:pPr>
        <w:spacing w:after="0"/>
        <w:ind w:left="0"/>
        <w:jc w:val="both"/>
      </w:pPr>
      <w:r>
        <w:rPr>
          <w:rFonts w:ascii="Times New Roman"/>
          <w:b w:val="false"/>
          <w:i w:val="false"/>
          <w:color w:val="000000"/>
          <w:sz w:val="28"/>
        </w:rPr>
        <w:t xml:space="preserve">              кәсіпкердің тегі, аты, әкесінің аты (ол болған жағдайда), оның мекенжайы</w:t>
      </w:r>
    </w:p>
    <w:p>
      <w:pPr>
        <w:spacing w:after="0"/>
        <w:ind w:left="0"/>
        <w:jc w:val="both"/>
      </w:pPr>
      <w:r>
        <w:rPr>
          <w:rFonts w:ascii="Times New Roman"/>
          <w:b w:val="false"/>
          <w:i w:val="false"/>
          <w:color w:val="000000"/>
          <w:sz w:val="28"/>
        </w:rPr>
        <w:t>
            Мақсаты Қазақстан Республикасының аумағында балық өнімдері мен өзге  де өнімді</w:t>
      </w:r>
    </w:p>
    <w:p>
      <w:pPr>
        <w:spacing w:after="0"/>
        <w:ind w:left="0"/>
        <w:jc w:val="both"/>
      </w:pPr>
      <w:r>
        <w:rPr>
          <w:rFonts w:ascii="Times New Roman"/>
          <w:b w:val="false"/>
          <w:i w:val="false"/>
          <w:color w:val="000000"/>
          <w:sz w:val="28"/>
        </w:rPr>
        <w:t>сату немесе өндіру үшін теңіз кәсіпшілігі өнімдерін жеткізу болып  табылатын кәсіпшілік</w:t>
      </w:r>
    </w:p>
    <w:p>
      <w:pPr>
        <w:spacing w:after="0"/>
        <w:ind w:left="0"/>
        <w:jc w:val="both"/>
      </w:pPr>
      <w:r>
        <w:rPr>
          <w:rFonts w:ascii="Times New Roman"/>
          <w:b w:val="false"/>
          <w:i w:val="false"/>
          <w:color w:val="000000"/>
          <w:sz w:val="28"/>
        </w:rPr>
        <w:t>қызмет жүргізілген жағдайда кәсіпшілік өнімдерін  (объектілерін) шетелдік кемелерге,</w:t>
      </w:r>
    </w:p>
    <w:p>
      <w:pPr>
        <w:spacing w:after="0"/>
        <w:ind w:left="0"/>
        <w:jc w:val="both"/>
      </w:pPr>
      <w:r>
        <w:rPr>
          <w:rFonts w:ascii="Times New Roman"/>
          <w:b w:val="false"/>
          <w:i w:val="false"/>
          <w:color w:val="000000"/>
          <w:sz w:val="28"/>
        </w:rPr>
        <w:t xml:space="preserve">сондай-ақ шекаралық бақылау жүзеге  асырылған қазақстандық кемелерге ауыстырып </w:t>
      </w:r>
    </w:p>
    <w:p>
      <w:pPr>
        <w:spacing w:after="0"/>
        <w:ind w:left="0"/>
        <w:jc w:val="both"/>
      </w:pPr>
      <w:r>
        <w:rPr>
          <w:rFonts w:ascii="Times New Roman"/>
          <w:b w:val="false"/>
          <w:i w:val="false"/>
          <w:color w:val="000000"/>
          <w:sz w:val="28"/>
        </w:rPr>
        <w:t xml:space="preserve">тиемей  _________________________________________________________ ауданында </w:t>
      </w:r>
    </w:p>
    <w:p>
      <w:pPr>
        <w:spacing w:after="0"/>
        <w:ind w:left="0"/>
        <w:jc w:val="both"/>
      </w:pPr>
      <w:r>
        <w:rPr>
          <w:rFonts w:ascii="Times New Roman"/>
          <w:b w:val="false"/>
          <w:i w:val="false"/>
          <w:color w:val="000000"/>
          <w:sz w:val="28"/>
        </w:rPr>
        <w:t xml:space="preserve">                           (балық кәсіпшілігі ауданы көрсетіледі) </w:t>
      </w:r>
    </w:p>
    <w:p>
      <w:pPr>
        <w:spacing w:after="0"/>
        <w:ind w:left="0"/>
        <w:jc w:val="both"/>
      </w:pPr>
      <w:r>
        <w:rPr>
          <w:rFonts w:ascii="Times New Roman"/>
          <w:b w:val="false"/>
          <w:i w:val="false"/>
          <w:color w:val="000000"/>
          <w:sz w:val="28"/>
        </w:rPr>
        <w:t>Қазақстан Республикасының Мемлекеттік шекарасын бірнеше рет кесіп өтуге  рұқсаттар</w:t>
      </w:r>
    </w:p>
    <w:p>
      <w:pPr>
        <w:spacing w:after="0"/>
        <w:ind w:left="0"/>
        <w:jc w:val="both"/>
      </w:pPr>
      <w:r>
        <w:rPr>
          <w:rFonts w:ascii="Times New Roman"/>
          <w:b w:val="false"/>
          <w:i w:val="false"/>
          <w:color w:val="000000"/>
          <w:sz w:val="28"/>
        </w:rPr>
        <w:t>алуға (ұзартуға) өтінішті қарауды сұраймын.</w:t>
      </w:r>
    </w:p>
    <w:p>
      <w:pPr>
        <w:spacing w:after="0"/>
        <w:ind w:left="0"/>
        <w:jc w:val="both"/>
      </w:pPr>
      <w:r>
        <w:rPr>
          <w:rFonts w:ascii="Times New Roman"/>
          <w:b w:val="false"/>
          <w:i w:val="false"/>
          <w:color w:val="000000"/>
          <w:sz w:val="28"/>
        </w:rPr>
        <w:t>Қазақстан Республикасының Мемлекеттік шекарасын бірнеше рет кесіп өтуге рұқсаттар</w:t>
      </w:r>
    </w:p>
    <w:p>
      <w:pPr>
        <w:spacing w:after="0"/>
        <w:ind w:left="0"/>
        <w:jc w:val="both"/>
      </w:pPr>
      <w:r>
        <w:rPr>
          <w:rFonts w:ascii="Times New Roman"/>
          <w:b w:val="false"/>
          <w:i w:val="false"/>
          <w:color w:val="000000"/>
          <w:sz w:val="28"/>
        </w:rPr>
        <w:t>алуға мәлімделген кемелер туралы мәліметтер ______ парақта келтірілген.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(заңды тұлға басшысының немесе жеке кәсіпкердің қолы)</w:t>
      </w:r>
    </w:p>
    <w:p>
      <w:pPr>
        <w:spacing w:after="0"/>
        <w:ind w:left="0"/>
        <w:jc w:val="both"/>
      </w:pPr>
    </w:p>
    <w:p>
      <w:pPr>
        <w:spacing w:after="0"/>
        <w:ind w:left="0"/>
        <w:jc w:val="both"/>
      </w:pPr>
      <w:r>
        <w:rPr>
          <w:rFonts w:ascii="Times New Roman"/>
          <w:b w:val="false"/>
          <w:i w:val="false"/>
          <w:color w:val="000000"/>
          <w:sz w:val="28"/>
        </w:rPr>
        <w:t>
      20 __ жылғы "__" _________</w:t>
      </w:r>
    </w:p>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рұқсаттар алуға мәлімделген қазақстандық кеме туралы өтінішке мәліметтер</w:t>
      </w:r>
    </w:p>
    <w:p>
      <w:pPr>
        <w:spacing w:after="0"/>
        <w:ind w:left="0"/>
        <w:jc w:val="both"/>
      </w:pPr>
      <w:r>
        <w:rPr>
          <w:rFonts w:ascii="Times New Roman"/>
          <w:b w:val="false"/>
          <w:i w:val="false"/>
          <w:color w:val="000000"/>
          <w:sz w:val="28"/>
        </w:rPr>
        <w:t>
            1. Кеменің атауы 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w:t>
      </w:r>
    </w:p>
    <w:p>
      <w:pPr>
        <w:spacing w:after="0"/>
        <w:ind w:left="0"/>
        <w:jc w:val="both"/>
      </w:pPr>
      <w:r>
        <w:rPr>
          <w:rFonts w:ascii="Times New Roman"/>
          <w:b w:val="false"/>
          <w:i w:val="false"/>
          <w:color w:val="000000"/>
          <w:sz w:val="28"/>
        </w:rPr>
        <w:t>      3. Кеменің борттық нөмірі _________________________________________</w:t>
      </w:r>
    </w:p>
    <w:p>
      <w:pPr>
        <w:spacing w:after="0"/>
        <w:ind w:left="0"/>
        <w:jc w:val="both"/>
      </w:pPr>
      <w:r>
        <w:rPr>
          <w:rFonts w:ascii="Times New Roman"/>
          <w:b w:val="false"/>
          <w:i w:val="false"/>
          <w:color w:val="000000"/>
          <w:sz w:val="28"/>
        </w:rPr>
        <w:t>      4. Кеме тіркелген теңіз порты (орналасқан пункті) _____________________</w:t>
      </w:r>
    </w:p>
    <w:p>
      <w:pPr>
        <w:spacing w:after="0"/>
        <w:ind w:left="0"/>
        <w:jc w:val="both"/>
      </w:pPr>
      <w:r>
        <w:rPr>
          <w:rFonts w:ascii="Times New Roman"/>
          <w:b w:val="false"/>
          <w:i w:val="false"/>
          <w:color w:val="000000"/>
          <w:sz w:val="28"/>
        </w:rPr>
        <w:t>      5. Қазақстан Республикасының кемелер тізілімінде кеменің тіркелуі туралы мәліметтер:</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6. Жануарлар дүниесін пайдалануға рұқсаттың нөмірі, алынған орны, күні және оның</w:t>
      </w:r>
    </w:p>
    <w:p>
      <w:pPr>
        <w:spacing w:after="0"/>
        <w:ind w:left="0"/>
        <w:jc w:val="both"/>
      </w:pPr>
      <w:r>
        <w:rPr>
          <w:rFonts w:ascii="Times New Roman"/>
          <w:b w:val="false"/>
          <w:i w:val="false"/>
          <w:color w:val="000000"/>
          <w:sz w:val="28"/>
        </w:rPr>
        <w:t>қолданылу мерзімдері ___________________________________</w:t>
      </w:r>
    </w:p>
    <w:p>
      <w:pPr>
        <w:spacing w:after="0"/>
        <w:ind w:left="0"/>
        <w:jc w:val="both"/>
      </w:pPr>
      <w:r>
        <w:rPr>
          <w:rFonts w:ascii="Times New Roman"/>
          <w:b w:val="false"/>
          <w:i w:val="false"/>
          <w:color w:val="000000"/>
          <w:sz w:val="28"/>
        </w:rPr>
        <w:t>      7. Заңды тұлғаның атауы, оның заңды мекенжайы немесе жеке кәсіпкердің тегі, аты,</w:t>
      </w:r>
    </w:p>
    <w:p>
      <w:pPr>
        <w:spacing w:after="0"/>
        <w:ind w:left="0"/>
        <w:jc w:val="both"/>
      </w:pPr>
      <w:r>
        <w:rPr>
          <w:rFonts w:ascii="Times New Roman"/>
          <w:b w:val="false"/>
          <w:i w:val="false"/>
          <w:color w:val="000000"/>
          <w:sz w:val="28"/>
        </w:rPr>
        <w:t>әкесінің аты (ол болған жағдайда), оның мекенжайы _______________</w:t>
      </w:r>
    </w:p>
    <w:p>
      <w:pPr>
        <w:spacing w:after="0"/>
        <w:ind w:left="0"/>
        <w:jc w:val="both"/>
      </w:pPr>
      <w:r>
        <w:rPr>
          <w:rFonts w:ascii="Times New Roman"/>
          <w:b w:val="false"/>
          <w:i w:val="false"/>
          <w:color w:val="000000"/>
          <w:sz w:val="28"/>
        </w:rPr>
        <w:t>      8. Кеменің меншік иесінің атауы және мекенжайы _____________________</w:t>
      </w:r>
    </w:p>
    <w:p>
      <w:pPr>
        <w:spacing w:after="0"/>
        <w:ind w:left="0"/>
        <w:jc w:val="both"/>
      </w:pPr>
      <w:r>
        <w:rPr>
          <w:rFonts w:ascii="Times New Roman"/>
          <w:b w:val="false"/>
          <w:i w:val="false"/>
          <w:color w:val="000000"/>
          <w:sz w:val="28"/>
        </w:rPr>
        <w:t>      9. Квоталар иесінің атауы және мекенжайы ___________________________</w:t>
      </w:r>
    </w:p>
    <w:p>
      <w:pPr>
        <w:spacing w:after="0"/>
        <w:ind w:left="0"/>
        <w:jc w:val="both"/>
      </w:pPr>
      <w:r>
        <w:rPr>
          <w:rFonts w:ascii="Times New Roman"/>
          <w:b w:val="false"/>
          <w:i w:val="false"/>
          <w:color w:val="000000"/>
          <w:sz w:val="28"/>
        </w:rPr>
        <w:t>      10. Кеме капитанының (иесінің) тегі, аты, әкесінің аты (ол болған жағдайда), оның</w:t>
      </w:r>
    </w:p>
    <w:p>
      <w:pPr>
        <w:spacing w:after="0"/>
        <w:ind w:left="0"/>
        <w:jc w:val="both"/>
      </w:pPr>
      <w:r>
        <w:rPr>
          <w:rFonts w:ascii="Times New Roman"/>
          <w:b w:val="false"/>
          <w:i w:val="false"/>
          <w:color w:val="000000"/>
          <w:sz w:val="28"/>
        </w:rPr>
        <w:t>мекенжайы __________________________________________________</w:t>
      </w:r>
    </w:p>
    <w:p>
      <w:pPr>
        <w:spacing w:after="0"/>
        <w:ind w:left="0"/>
        <w:jc w:val="both"/>
      </w:pPr>
      <w:r>
        <w:rPr>
          <w:rFonts w:ascii="Times New Roman"/>
          <w:b w:val="false"/>
          <w:i w:val="false"/>
          <w:color w:val="000000"/>
          <w:sz w:val="28"/>
        </w:rPr>
        <w:t>      11. Техникалық бақылау құралдарының типі _________________________</w:t>
      </w:r>
    </w:p>
    <w:p>
      <w:pPr>
        <w:spacing w:after="0"/>
        <w:ind w:left="0"/>
        <w:jc w:val="both"/>
      </w:pPr>
      <w:r>
        <w:rPr>
          <w:rFonts w:ascii="Times New Roman"/>
          <w:b w:val="false"/>
          <w:i w:val="false"/>
          <w:color w:val="000000"/>
          <w:sz w:val="28"/>
        </w:rPr>
        <w:t>      12. Кәсіпшілік қызмет жүргізу ауданы (аудандары) ____________________</w:t>
      </w:r>
    </w:p>
    <w:p>
      <w:pPr>
        <w:spacing w:after="0"/>
        <w:ind w:left="0"/>
        <w:jc w:val="both"/>
      </w:pPr>
      <w:r>
        <w:rPr>
          <w:rFonts w:ascii="Times New Roman"/>
          <w:b w:val="false"/>
          <w:i w:val="false"/>
          <w:color w:val="000000"/>
          <w:sz w:val="28"/>
        </w:rPr>
        <w:t>      13. Кеме кәсіпшілік ауданына баратын кезде Қазақстан Республикасының</w:t>
      </w:r>
    </w:p>
    <w:p>
      <w:pPr>
        <w:spacing w:after="0"/>
        <w:ind w:left="0"/>
        <w:jc w:val="both"/>
      </w:pPr>
      <w:r>
        <w:rPr>
          <w:rFonts w:ascii="Times New Roman"/>
          <w:b w:val="false"/>
          <w:i w:val="false"/>
          <w:color w:val="000000"/>
          <w:sz w:val="28"/>
        </w:rPr>
        <w:t xml:space="preserve">Мемлекеттік шекарасын кесіп өтуінің болжамды координаталары мен мерзімдері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Кеме кәсіпшілік ауданына шығатын және кәсіпшілік өнімдерін (объектілерін) жеткізуі</w:t>
      </w:r>
    </w:p>
    <w:p>
      <w:pPr>
        <w:spacing w:after="0"/>
        <w:ind w:left="0"/>
        <w:jc w:val="both"/>
      </w:pPr>
      <w:r>
        <w:rPr>
          <w:rFonts w:ascii="Times New Roman"/>
          <w:b w:val="false"/>
          <w:i w:val="false"/>
          <w:color w:val="000000"/>
          <w:sz w:val="28"/>
        </w:rPr>
        <w:t>мен түсіруі үшін кіретін Қазақстан Республикасының теңіз порты (орналасу пункті)</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(заңды тұлға басшысының немесе жеке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2-қосымша</w:t>
            </w:r>
            <w:r>
              <w:br/>
            </w:r>
            <w:r>
              <w:rPr>
                <w:rFonts w:ascii="Times New Roman"/>
                <w:b w:val="false"/>
                <w:i w:val="false"/>
                <w:color w:val="000000"/>
                <w:sz w:val="20"/>
              </w:rPr>
              <w:t xml:space="preserve">"Қазақстандық кемелердің </w:t>
            </w:r>
            <w:r>
              <w:br/>
            </w:r>
            <w:r>
              <w:rPr>
                <w:rFonts w:ascii="Times New Roman"/>
                <w:b w:val="false"/>
                <w:i w:val="false"/>
                <w:color w:val="000000"/>
                <w:sz w:val="20"/>
              </w:rPr>
              <w:t xml:space="preserve">аумақтық суларда (теңізде), ішкі </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қызметтің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Шекара қызметінің аумақтық бөлімшелері.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веб-порталы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бірнеше рет кесіп өтуіне рұқсаттар беру бойынша – 15 (он бес) жұмыс күні;</w:t>
            </w:r>
          </w:p>
          <w:p>
            <w:pPr>
              <w:spacing w:after="20"/>
              <w:ind w:left="20"/>
              <w:jc w:val="both"/>
            </w:pPr>
            <w:r>
              <w:rPr>
                <w:rFonts w:ascii="Times New Roman"/>
                <w:b w:val="false"/>
                <w:i w:val="false"/>
                <w:color w:val="000000"/>
                <w:sz w:val="20"/>
              </w:rPr>
              <w:t>
Қазақстан Республикасының Мемлекеттік шекарасын бірнеше рет кесіп өтуіне рұқсатты ұзартуға немесе қайтадан алуға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бірнеше рет кесіп өтуіне рұқсаттар немесе мемлекеттік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сағат13-00-ден 15-00-ге дейін, сенбі күні сағат 9-00-ден 13-00-ге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Шекара қызметінің интернет-қорында: gov.egov.kz/memleket/entitis/shekaraknb;</w:t>
            </w:r>
          </w:p>
          <w:p>
            <w:pPr>
              <w:spacing w:after="20"/>
              <w:ind w:left="20"/>
              <w:jc w:val="both"/>
            </w:pPr>
            <w:r>
              <w:rPr>
                <w:rFonts w:ascii="Times New Roman"/>
                <w:b w:val="false"/>
                <w:i w:val="false"/>
                <w:color w:val="000000"/>
                <w:sz w:val="20"/>
              </w:rPr>
              <w:t>
2) веб-порталда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алу үшін:</w:t>
            </w:r>
          </w:p>
          <w:p>
            <w:pPr>
              <w:spacing w:after="20"/>
              <w:ind w:left="20"/>
              <w:jc w:val="both"/>
            </w:pPr>
            <w:r>
              <w:rPr>
                <w:rFonts w:ascii="Times New Roman"/>
                <w:b w:val="false"/>
                <w:i w:val="false"/>
                <w:color w:val="000000"/>
                <w:sz w:val="20"/>
              </w:rPr>
              <w:t>
1) қазақстандық кеменің капитаны (иесі) жасаған кеменің рөлі қоса берілген рұқсат беру туралы өтініш;</w:t>
            </w:r>
          </w:p>
          <w:p>
            <w:pPr>
              <w:spacing w:after="20"/>
              <w:ind w:left="20"/>
              <w:jc w:val="both"/>
            </w:pPr>
            <w:r>
              <w:rPr>
                <w:rFonts w:ascii="Times New Roman"/>
                <w:b w:val="false"/>
                <w:i w:val="false"/>
                <w:color w:val="000000"/>
                <w:sz w:val="20"/>
              </w:rPr>
              <w:t>
2) қазақстандық кемеге меншік құқығы туралы куәліктің электронды көшірмесі немесе қазақстандық кемені жалға алу шартының көшірмесі (теңіз кемелері үшін);</w:t>
            </w:r>
          </w:p>
          <w:p>
            <w:pPr>
              <w:spacing w:after="20"/>
              <w:ind w:left="20"/>
              <w:jc w:val="both"/>
            </w:pPr>
            <w:r>
              <w:rPr>
                <w:rFonts w:ascii="Times New Roman"/>
                <w:b w:val="false"/>
                <w:i w:val="false"/>
                <w:color w:val="000000"/>
                <w:sz w:val="20"/>
              </w:rPr>
              <w:t>
3) Қазақстан Республикасының Мемлекеттік Туын көтеріп жүзу құқығы туралы куәліктің электронды көшірмесі (теңіз кемелері үшін);</w:t>
            </w:r>
          </w:p>
          <w:p>
            <w:pPr>
              <w:spacing w:after="20"/>
              <w:ind w:left="20"/>
              <w:jc w:val="both"/>
            </w:pPr>
            <w:r>
              <w:rPr>
                <w:rFonts w:ascii="Times New Roman"/>
                <w:b w:val="false"/>
                <w:i w:val="false"/>
                <w:color w:val="000000"/>
                <w:sz w:val="20"/>
              </w:rPr>
              <w:t>
4) жануарлар дүниесін пайдалануға рұқсаттың электронды көшірмесі;</w:t>
            </w:r>
          </w:p>
          <w:p>
            <w:pPr>
              <w:spacing w:after="20"/>
              <w:ind w:left="20"/>
              <w:jc w:val="both"/>
            </w:pPr>
            <w:r>
              <w:rPr>
                <w:rFonts w:ascii="Times New Roman"/>
                <w:b w:val="false"/>
                <w:i w:val="false"/>
                <w:color w:val="000000"/>
                <w:sz w:val="20"/>
              </w:rPr>
              <w:t>
5) шетелдіктер мен азаматтығы жоқ адамдар үшін жұмыс істеуге рұқсаттың электронды көшірмесі;</w:t>
            </w:r>
          </w:p>
          <w:p>
            <w:pPr>
              <w:spacing w:after="20"/>
              <w:ind w:left="20"/>
              <w:jc w:val="both"/>
            </w:pPr>
            <w:r>
              <w:rPr>
                <w:rFonts w:ascii="Times New Roman"/>
                <w:b w:val="false"/>
                <w:i w:val="false"/>
                <w:color w:val="000000"/>
                <w:sz w:val="20"/>
              </w:rPr>
              <w:t>
6) кеме куәлігінің электронды көшірмесі (Қазақстан Республикасының Мемлекеттік кемелер тізілімінде тіркелген кемелер үшін);</w:t>
            </w:r>
          </w:p>
          <w:p>
            <w:pPr>
              <w:spacing w:after="20"/>
              <w:ind w:left="20"/>
              <w:jc w:val="both"/>
            </w:pPr>
            <w:r>
              <w:rPr>
                <w:rFonts w:ascii="Times New Roman"/>
                <w:b w:val="false"/>
                <w:i w:val="false"/>
                <w:color w:val="000000"/>
                <w:sz w:val="20"/>
              </w:rPr>
              <w:t>
рұқсатты ұзарту немесе қайтадан алу үшін:</w:t>
            </w:r>
          </w:p>
          <w:p>
            <w:pPr>
              <w:spacing w:after="20"/>
              <w:ind w:left="20"/>
              <w:jc w:val="both"/>
            </w:pPr>
            <w:r>
              <w:rPr>
                <w:rFonts w:ascii="Times New Roman"/>
                <w:b w:val="false"/>
                <w:i w:val="false"/>
                <w:color w:val="000000"/>
                <w:sz w:val="20"/>
              </w:rPr>
              <w:t>
1)қазақстандық кеменің капитаны (иесі) жасаған кеменің рөлі қоса берілген рұқсат беру туралы өтініш;</w:t>
            </w:r>
          </w:p>
          <w:p>
            <w:pPr>
              <w:spacing w:after="20"/>
              <w:ind w:left="20"/>
              <w:jc w:val="both"/>
            </w:pPr>
            <w:r>
              <w:rPr>
                <w:rFonts w:ascii="Times New Roman"/>
                <w:b w:val="false"/>
                <w:i w:val="false"/>
                <w:color w:val="000000"/>
                <w:sz w:val="20"/>
              </w:rPr>
              <w:t>
2)жануарлар дүниесін пайдалануға рұқсаттың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 көрсетуден бас тарту (тоқтата тұру, жою)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стандартының 8-тармағында қарастырылған құжаттардың толық көлемде емес не онда дәйексіз немесе толық емес ақпаратты ұсыну;</w:t>
            </w:r>
          </w:p>
          <w:p>
            <w:pPr>
              <w:spacing w:after="20"/>
              <w:ind w:left="20"/>
              <w:jc w:val="both"/>
            </w:pPr>
            <w:r>
              <w:rPr>
                <w:rFonts w:ascii="Times New Roman"/>
                <w:b w:val="false"/>
                <w:i w:val="false"/>
                <w:color w:val="000000"/>
                <w:sz w:val="20"/>
              </w:rPr>
              <w:t>
2) егер рұқсат беру туралы өтініште көрсетілген кәсіпшілік ауданы (аудандары) Қазақстан Республикасының аумақтық суларының (теңіз), ішкі суларының шегінде орналасқан болса, қазақстандық кеменің кәсіпшілік қызметті жүргізуі кезінде Қазақстан Республикасының Мемлекеттік шекарасын бірнеше рет кесіп өту қажеттілігінің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 ескерілетін өзге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веб-портал арқылы алу үшін электронды цифрлық қолы болуы тиіс.</w:t>
            </w:r>
          </w:p>
          <w:p>
            <w:pPr>
              <w:spacing w:after="20"/>
              <w:ind w:left="20"/>
              <w:jc w:val="both"/>
            </w:pPr>
            <w:r>
              <w:rPr>
                <w:rFonts w:ascii="Times New Roman"/>
                <w:b w:val="false"/>
                <w:i w:val="false"/>
                <w:color w:val="000000"/>
                <w:sz w:val="20"/>
              </w:rPr>
              <w:t>
Көрсетілетін қызметті алушы қашықтықтан шығу мүмкіндігі режимінде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 көрсетілетін қызметті берушінің байланыс телефондары: 8 (7172) 71-91-07, 71-92-07, 71-93-07, 71-94-07, 71-95-07, мемлекеттік қызметтер көрсету мәселелері жөніндегі бірыңғай байланыс орталығының телефоны: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Сериясы _______ № ___________ Қазақстан Республикасының Мемлекеттік шекарасын бірнеше рет кесіп өтуге  рұқсат</w:t>
      </w:r>
    </w:p>
    <w:p>
      <w:pPr>
        <w:spacing w:after="0"/>
        <w:ind w:left="0"/>
        <w:jc w:val="both"/>
      </w:pPr>
      <w:r>
        <w:rPr>
          <w:rFonts w:ascii="Times New Roman"/>
          <w:b w:val="false"/>
          <w:i w:val="false"/>
          <w:color w:val="000000"/>
          <w:sz w:val="28"/>
        </w:rPr>
        <w:t>
            1. Заңды тұлғаның атауы, оның заңды мекенжайы немесе жеке кәсіпкердің тегі, аты,</w:t>
      </w:r>
    </w:p>
    <w:p>
      <w:pPr>
        <w:spacing w:after="0"/>
        <w:ind w:left="0"/>
        <w:jc w:val="both"/>
      </w:pPr>
      <w:r>
        <w:rPr>
          <w:rFonts w:ascii="Times New Roman"/>
          <w:b w:val="false"/>
          <w:i w:val="false"/>
          <w:color w:val="000000"/>
          <w:sz w:val="28"/>
        </w:rPr>
        <w:t>әкесінің аты (ол болған жағдайда), оның мекенжайы______________</w:t>
      </w:r>
    </w:p>
    <w:p>
      <w:pPr>
        <w:spacing w:after="0"/>
        <w:ind w:left="0"/>
        <w:jc w:val="both"/>
      </w:pPr>
      <w:r>
        <w:rPr>
          <w:rFonts w:ascii="Times New Roman"/>
          <w:b w:val="false"/>
          <w:i w:val="false"/>
          <w:color w:val="000000"/>
          <w:sz w:val="28"/>
        </w:rPr>
        <w:t>      2. Кеме иесінің атауы және мекенжайы ___________________________</w:t>
      </w:r>
    </w:p>
    <w:p>
      <w:pPr>
        <w:spacing w:after="0"/>
        <w:ind w:left="0"/>
        <w:jc w:val="both"/>
      </w:pPr>
      <w:r>
        <w:rPr>
          <w:rFonts w:ascii="Times New Roman"/>
          <w:b w:val="false"/>
          <w:i w:val="false"/>
          <w:color w:val="000000"/>
          <w:sz w:val="28"/>
        </w:rPr>
        <w:t>      3. Кеменің атауы ______________________________________________</w:t>
      </w:r>
    </w:p>
    <w:p>
      <w:pPr>
        <w:spacing w:after="0"/>
        <w:ind w:left="0"/>
        <w:jc w:val="both"/>
      </w:pPr>
      <w:r>
        <w:rPr>
          <w:rFonts w:ascii="Times New Roman"/>
          <w:b w:val="false"/>
          <w:i w:val="false"/>
          <w:color w:val="000000"/>
          <w:sz w:val="28"/>
        </w:rPr>
        <w:t>      4. Кеменің түрі 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w:t>
      </w:r>
    </w:p>
    <w:p>
      <w:pPr>
        <w:spacing w:after="0"/>
        <w:ind w:left="0"/>
        <w:jc w:val="both"/>
      </w:pPr>
      <w:r>
        <w:rPr>
          <w:rFonts w:ascii="Times New Roman"/>
          <w:b w:val="false"/>
          <w:i w:val="false"/>
          <w:color w:val="000000"/>
          <w:sz w:val="28"/>
        </w:rPr>
        <w:t>      7. Кеме капитанының тегі, аты, әкесінің аты (ол болған жағдайда), оның мекенжайы</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8. Техникалық бақылау құралдарының түрі ________________________</w:t>
      </w:r>
    </w:p>
    <w:p>
      <w:pPr>
        <w:spacing w:after="0"/>
        <w:ind w:left="0"/>
        <w:jc w:val="both"/>
      </w:pPr>
      <w:r>
        <w:rPr>
          <w:rFonts w:ascii="Times New Roman"/>
          <w:b w:val="false"/>
          <w:i w:val="false"/>
          <w:color w:val="000000"/>
          <w:sz w:val="28"/>
        </w:rPr>
        <w:t>      9. Қазақстан Республикасының кемелер тізілімінде кеменің тіркелуі туралы мәлімет</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10. Рұқсаттың қолданылу мерзімі ________________________________</w:t>
      </w:r>
    </w:p>
    <w:p>
      <w:pPr>
        <w:spacing w:after="0"/>
        <w:ind w:left="0"/>
        <w:jc w:val="both"/>
      </w:pPr>
      <w:r>
        <w:rPr>
          <w:rFonts w:ascii="Times New Roman"/>
          <w:b w:val="false"/>
          <w:i w:val="false"/>
          <w:color w:val="000000"/>
          <w:sz w:val="28"/>
        </w:rPr>
        <w:t>      11. Теңіз кәсіпшілігінің ауданы (аудандары) _______________________</w:t>
      </w:r>
    </w:p>
    <w:p>
      <w:pPr>
        <w:spacing w:after="0"/>
        <w:ind w:left="0"/>
        <w:jc w:val="both"/>
      </w:pPr>
      <w:r>
        <w:rPr>
          <w:rFonts w:ascii="Times New Roman"/>
          <w:b w:val="false"/>
          <w:i w:val="false"/>
          <w:color w:val="000000"/>
          <w:sz w:val="28"/>
        </w:rPr>
        <w:t xml:space="preserve">      12. Теңіз кәсіпшілігі өнімдерін кіргізу және түсіру үшін Қазақстан Республикасы теңіз </w:t>
      </w:r>
    </w:p>
    <w:p>
      <w:pPr>
        <w:spacing w:after="0"/>
        <w:ind w:left="0"/>
        <w:jc w:val="both"/>
      </w:pPr>
      <w:r>
        <w:rPr>
          <w:rFonts w:ascii="Times New Roman"/>
          <w:b w:val="false"/>
          <w:i w:val="false"/>
          <w:color w:val="000000"/>
          <w:sz w:val="28"/>
        </w:rPr>
        <w:t xml:space="preserve">порттарының (орналасу пункттерінің) тізбесі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(Шекара қызметінің аумақтық бөлімшесі бастығының қолы)</w:t>
      </w:r>
    </w:p>
    <w:p>
      <w:pPr>
        <w:spacing w:after="0"/>
        <w:ind w:left="0"/>
        <w:jc w:val="both"/>
      </w:pPr>
      <w:r>
        <w:rPr>
          <w:rFonts w:ascii="Times New Roman"/>
          <w:b w:val="false"/>
          <w:i w:val="false"/>
          <w:color w:val="000000"/>
          <w:sz w:val="28"/>
        </w:rPr>
        <w:t xml:space="preserve">20__ жылғы "___" _________ </w:t>
      </w:r>
    </w:p>
    <w:p>
      <w:pPr>
        <w:spacing w:after="0"/>
        <w:ind w:left="0"/>
        <w:jc w:val="left"/>
      </w:pPr>
      <w:r>
        <w:rPr>
          <w:rFonts w:ascii="Times New Roman"/>
          <w:b/>
          <w:i w:val="false"/>
          <w:color w:val="000000"/>
        </w:rPr>
        <w:t xml:space="preserve"> Парақтың сыртқы жағы</w:t>
      </w:r>
    </w:p>
    <w:p>
      <w:pPr>
        <w:spacing w:after="0"/>
        <w:ind w:left="0"/>
        <w:jc w:val="both"/>
      </w:pPr>
      <w:r>
        <w:rPr>
          <w:rFonts w:ascii="Times New Roman"/>
          <w:b w:val="false"/>
          <w:i w:val="false"/>
          <w:color w:val="000000"/>
          <w:sz w:val="28"/>
        </w:rPr>
        <w:t xml:space="preserve">
      Ерекше белгілер </w:t>
      </w:r>
    </w:p>
    <w:p>
      <w:pPr>
        <w:spacing w:after="0"/>
        <w:ind w:left="0"/>
        <w:jc w:val="both"/>
      </w:pPr>
      <w:r>
        <w:rPr>
          <w:rFonts w:ascii="Times New Roman"/>
          <w:b w:val="false"/>
          <w:i w:val="false"/>
          <w:color w:val="000000"/>
          <w:sz w:val="28"/>
        </w:rPr>
        <w:t>
      1. Рұқсаттың тоқтатылған күні ____________________________________</w:t>
      </w:r>
    </w:p>
    <w:p>
      <w:pPr>
        <w:spacing w:after="0"/>
        <w:ind w:left="0"/>
        <w:jc w:val="both"/>
      </w:pPr>
      <w:r>
        <w:rPr>
          <w:rFonts w:ascii="Times New Roman"/>
          <w:b w:val="false"/>
          <w:i w:val="false"/>
          <w:color w:val="000000"/>
          <w:sz w:val="28"/>
        </w:rPr>
        <w:t>
      2. Рұқсатты тоқтатудың себептері 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Рұқсат қайта жаңартылған күн __________________________________</w:t>
      </w:r>
    </w:p>
    <w:p>
      <w:pPr>
        <w:spacing w:after="0"/>
        <w:ind w:left="0"/>
        <w:jc w:val="both"/>
      </w:pPr>
      <w:r>
        <w:rPr>
          <w:rFonts w:ascii="Times New Roman"/>
          <w:b w:val="false"/>
          <w:i w:val="false"/>
          <w:color w:val="000000"/>
          <w:sz w:val="28"/>
        </w:rPr>
        <w:t>
      Рұқсаттың күші жойылғаны туралы белгі</w:t>
      </w:r>
    </w:p>
    <w:p>
      <w:pPr>
        <w:spacing w:after="0"/>
        <w:ind w:left="0"/>
        <w:jc w:val="both"/>
      </w:pPr>
      <w:r>
        <w:rPr>
          <w:rFonts w:ascii="Times New Roman"/>
          <w:b w:val="false"/>
          <w:i w:val="false"/>
          <w:color w:val="000000"/>
          <w:sz w:val="28"/>
        </w:rPr>
        <w:t>
      1. Рұқсаттың күші жойылған күні _________________________________</w:t>
      </w:r>
    </w:p>
    <w:p>
      <w:pPr>
        <w:spacing w:after="0"/>
        <w:ind w:left="0"/>
        <w:jc w:val="both"/>
      </w:pPr>
      <w:r>
        <w:rPr>
          <w:rFonts w:ascii="Times New Roman"/>
          <w:b w:val="false"/>
          <w:i w:val="false"/>
          <w:color w:val="000000"/>
          <w:sz w:val="28"/>
        </w:rPr>
        <w:t>
      2. Рұқсаттың күшін жою себептері 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 қызметінің аумақтық бөлімшесінің белгілері 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рұқсаттар беруден (ұзартудан) бас тарту туралы хабарлама</w:t>
      </w:r>
    </w:p>
    <w:p>
      <w:pPr>
        <w:spacing w:after="0"/>
        <w:ind w:left="0"/>
        <w:jc w:val="both"/>
      </w:pPr>
      <w:r>
        <w:rPr>
          <w:rFonts w:ascii="Times New Roman"/>
          <w:b w:val="false"/>
          <w:i w:val="false"/>
          <w:color w:val="000000"/>
          <w:sz w:val="28"/>
        </w:rPr>
        <w:t>
      1. Заңды тұлғаның атауы, оның заңды мекенжайы немесе жеке кәсіпкердің тегі, аты, әкесінің</w:t>
      </w:r>
    </w:p>
    <w:p>
      <w:pPr>
        <w:spacing w:after="0"/>
        <w:ind w:left="0"/>
        <w:jc w:val="both"/>
      </w:pPr>
      <w:r>
        <w:rPr>
          <w:rFonts w:ascii="Times New Roman"/>
          <w:b w:val="false"/>
          <w:i w:val="false"/>
          <w:color w:val="000000"/>
          <w:sz w:val="28"/>
        </w:rPr>
        <w:t>аты (ол болған жағдайда), оның мекенжайы ___________________</w:t>
      </w:r>
    </w:p>
    <w:p>
      <w:pPr>
        <w:spacing w:after="0"/>
        <w:ind w:left="0"/>
        <w:jc w:val="both"/>
      </w:pPr>
      <w:r>
        <w:rPr>
          <w:rFonts w:ascii="Times New Roman"/>
          <w:b w:val="false"/>
          <w:i w:val="false"/>
          <w:color w:val="000000"/>
          <w:sz w:val="28"/>
        </w:rPr>
        <w:t>2. Кеме иесінің атауы және мекенжайы _______________________________</w:t>
      </w:r>
    </w:p>
    <w:p>
      <w:pPr>
        <w:spacing w:after="0"/>
        <w:ind w:left="0"/>
        <w:jc w:val="both"/>
      </w:pPr>
      <w:r>
        <w:rPr>
          <w:rFonts w:ascii="Times New Roman"/>
          <w:b w:val="false"/>
          <w:i w:val="false"/>
          <w:color w:val="000000"/>
          <w:sz w:val="28"/>
        </w:rPr>
        <w:t>
      3. Кеменің атауы __________________________________________________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________________________</w:t>
      </w:r>
    </w:p>
    <w:p>
      <w:pPr>
        <w:spacing w:after="0"/>
        <w:ind w:left="0"/>
        <w:jc w:val="both"/>
      </w:pPr>
      <w:r>
        <w:rPr>
          <w:rFonts w:ascii="Times New Roman"/>
          <w:b w:val="false"/>
          <w:i w:val="false"/>
          <w:color w:val="000000"/>
          <w:sz w:val="28"/>
        </w:rPr>
        <w:t>
      7. Кеме капитанының тегі, аты, әкесінің аты (ол болған жағдайда), оның мекенжайы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8. Қазақстан Республикасының Мемлекеттік шекарасын бірнеше рет кесіп</w:t>
      </w:r>
    </w:p>
    <w:p>
      <w:pPr>
        <w:spacing w:after="0"/>
        <w:ind w:left="0"/>
        <w:jc w:val="both"/>
      </w:pPr>
      <w:r>
        <w:rPr>
          <w:rFonts w:ascii="Times New Roman"/>
          <w:b w:val="false"/>
          <w:i w:val="false"/>
          <w:color w:val="000000"/>
          <w:sz w:val="28"/>
        </w:rPr>
        <w:t>өтуге рұқсат беруден (ұзартудан) бас тарту себептері 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(Шекара қызметінің аумақтық бөлімше бастығының қолы)</w:t>
      </w:r>
    </w:p>
    <w:p>
      <w:pPr>
        <w:spacing w:after="0"/>
        <w:ind w:left="0"/>
        <w:jc w:val="both"/>
      </w:pPr>
    </w:p>
    <w:p>
      <w:pPr>
        <w:spacing w:after="0"/>
        <w:ind w:left="0"/>
        <w:jc w:val="both"/>
      </w:pPr>
      <w:r>
        <w:rPr>
          <w:rFonts w:ascii="Times New Roman"/>
          <w:b w:val="false"/>
          <w:i w:val="false"/>
          <w:color w:val="000000"/>
          <w:sz w:val="28"/>
        </w:rPr>
        <w:t>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5-қосымша</w:t>
            </w:r>
            <w:r>
              <w:br/>
            </w: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немесе мемлекеттік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алушыдан мемлекеттік қызмет көрсеткен кезде алынатын төлемақының көлемі және оларды Қазақстан Республикасының заңнамаларында қарастырылған жағдайларда төлеу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 13-00-ден 15-00-ге дейін, сенбі күні сағат 9-00-ден 13-00-ге дейін).</w:t>
            </w:r>
          </w:p>
          <w:p>
            <w:pPr>
              <w:spacing w:after="20"/>
              <w:ind w:left="20"/>
              <w:jc w:val="both"/>
            </w:pPr>
            <w:r>
              <w:rPr>
                <w:rFonts w:ascii="Times New Roman"/>
                <w:b w:val="false"/>
                <w:i w:val="false"/>
                <w:color w:val="000000"/>
                <w:sz w:val="20"/>
              </w:rPr>
              <w:t>
Мемлекеттік қызмет көрсетудің мекенжайлары орналастырылған:</w:t>
            </w:r>
          </w:p>
          <w:p>
            <w:pPr>
              <w:spacing w:after="20"/>
              <w:ind w:left="20"/>
              <w:jc w:val="both"/>
            </w:pPr>
            <w:r>
              <w:rPr>
                <w:rFonts w:ascii="Times New Roman"/>
                <w:b w:val="false"/>
                <w:i w:val="false"/>
                <w:color w:val="000000"/>
                <w:sz w:val="20"/>
              </w:rPr>
              <w:t>
1) Шекара қызметінің интернет-ресурсында: gov.egov.kz/memleket/entitis/shekaraknb;</w:t>
            </w:r>
          </w:p>
          <w:p>
            <w:pPr>
              <w:spacing w:after="20"/>
              <w:ind w:left="20"/>
              <w:jc w:val="both"/>
            </w:pPr>
            <w:r>
              <w:rPr>
                <w:rFonts w:ascii="Times New Roman"/>
                <w:b w:val="false"/>
                <w:i w:val="false"/>
                <w:color w:val="000000"/>
                <w:sz w:val="20"/>
              </w:rPr>
              <w:t>
2) веб-порталда.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рұқсаттама алу үшін өтініш.</w:t>
            </w:r>
          </w:p>
          <w:p>
            <w:pPr>
              <w:spacing w:after="20"/>
              <w:ind w:left="20"/>
              <w:jc w:val="both"/>
            </w:pPr>
            <w:r>
              <w:rPr>
                <w:rFonts w:ascii="Times New Roman"/>
                <w:b w:val="false"/>
                <w:i w:val="false"/>
                <w:color w:val="000000"/>
                <w:sz w:val="20"/>
              </w:rPr>
              <w:t>
жеке және заңды тұлғадан – шекаралық белдеуде шаруашылық, кәсіпшілік немесе өзге де қызметті жүргізуге, қоғамдық-саяси, мәдени немесе өзге де іс-шараларды өткізуге рұқсаттама алу үшін:</w:t>
            </w:r>
          </w:p>
          <w:p>
            <w:pPr>
              <w:spacing w:after="20"/>
              <w:ind w:left="20"/>
              <w:jc w:val="both"/>
            </w:pPr>
            <w:r>
              <w:rPr>
                <w:rFonts w:ascii="Times New Roman"/>
                <w:b w:val="false"/>
                <w:i w:val="false"/>
                <w:color w:val="000000"/>
                <w:sz w:val="20"/>
              </w:rPr>
              <w:t>
1) ұсыныс, онда жұмыс жүргізудің немесе іс-шаралар өткізудің сипаты, орны, қатысушылары, уақыты, кәсіпшілік және өзге де кемелерде пайдаланылатын көлік және өзге де техникалық құралдар туралы, ал қажет болған жағдайларда, егер бұл шектес мемлекетпен Қазақстан Республикасының халықаралық шарттарында ескертілсе, мемлекеттік шекараны кесіп өту орны мен уақыты туралы мәліметтер көрсетіледі;</w:t>
            </w:r>
          </w:p>
          <w:p>
            <w:pPr>
              <w:spacing w:after="20"/>
              <w:ind w:left="20"/>
              <w:jc w:val="both"/>
            </w:pPr>
            <w:r>
              <w:rPr>
                <w:rFonts w:ascii="Times New Roman"/>
                <w:b w:val="false"/>
                <w:i w:val="false"/>
                <w:color w:val="000000"/>
                <w:sz w:val="20"/>
              </w:rPr>
              <w:t>
2) тиісті уәкілетті органдардың шекаралық белдеуде шаруашылық, кәсіпшілік немесе өзге де қызметті жүргізуге, қоғамдық-саяси, мәдени немесе өзге іс-шараларды өткізуге рұқсат құжаттарының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бекітілген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стандартының 8-тармағында көрсетілген құжаттардың толық көлемде ұсынбауы не өтініште немесе ұсынуда дұрыс емес мәліметтерді көрсету фактісі белгіленуі.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веб-портал арқылы алу үшін электронды цифрлық қолы болуы қажет.</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және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71-91-07, 71-92-07, 71-93-07, 71-94-07, 71-95-07,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6-қосымша</w:t>
            </w:r>
            <w:r>
              <w:br/>
            </w: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Шекаралық белдеуге кіруге және онда болуға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
(корешок пропуска)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
(пропуск)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(выдан)__________________________</w:t>
            </w:r>
          </w:p>
          <w:p>
            <w:pPr>
              <w:spacing w:after="20"/>
              <w:ind w:left="20"/>
              <w:jc w:val="both"/>
            </w:pPr>
            <w:r>
              <w:rPr>
                <w:rFonts w:ascii="Times New Roman"/>
                <w:b w:val="false"/>
                <w:i w:val="false"/>
                <w:color w:val="000000"/>
                <w:sz w:val="20"/>
              </w:rPr>
              <w:t>
Тұрушы (жителю)_________________________</w:t>
            </w:r>
          </w:p>
          <w:p>
            <w:pPr>
              <w:spacing w:after="20"/>
              <w:ind w:left="20"/>
              <w:jc w:val="both"/>
            </w:pPr>
            <w:r>
              <w:rPr>
                <w:rFonts w:ascii="Times New Roman"/>
                <w:b w:val="false"/>
                <w:i w:val="false"/>
                <w:color w:val="000000"/>
                <w:sz w:val="20"/>
              </w:rPr>
              <w:t>
Шекаралық белдеу аумағына кіруге және онда болуға рұқсат берілген (разрешен въезд и пребывание в пограничной полосе в районе)</w:t>
            </w:r>
          </w:p>
          <w:p>
            <w:pPr>
              <w:spacing w:after="20"/>
              <w:ind w:left="20"/>
              <w:jc w:val="both"/>
            </w:pPr>
            <w:r>
              <w:rPr>
                <w:rFonts w:ascii="Times New Roman"/>
                <w:b w:val="false"/>
                <w:i w:val="false"/>
                <w:color w:val="000000"/>
                <w:sz w:val="20"/>
              </w:rPr>
              <w:t xml:space="preserve">
Кіру мақсаты (цель въезда) </w:t>
            </w:r>
          </w:p>
          <w:p>
            <w:pPr>
              <w:spacing w:after="20"/>
              <w:ind w:left="20"/>
              <w:jc w:val="both"/>
            </w:pPr>
            <w:r>
              <w:rPr>
                <w:rFonts w:ascii="Times New Roman"/>
                <w:b w:val="false"/>
                <w:i w:val="false"/>
                <w:color w:val="000000"/>
                <w:sz w:val="20"/>
              </w:rPr>
              <w:t>
Болу мерзімі (срок пребывания)</w:t>
            </w:r>
          </w:p>
          <w:p>
            <w:pPr>
              <w:spacing w:after="20"/>
              <w:ind w:left="20"/>
              <w:jc w:val="both"/>
            </w:pPr>
            <w:r>
              <w:rPr>
                <w:rFonts w:ascii="Times New Roman"/>
                <w:b w:val="false"/>
                <w:i w:val="false"/>
                <w:color w:val="000000"/>
                <w:sz w:val="20"/>
              </w:rPr>
              <w:t xml:space="preserve">
Болу уақыты (время пребывания) </w:t>
            </w:r>
          </w:p>
          <w:p>
            <w:pPr>
              <w:spacing w:after="20"/>
              <w:ind w:left="20"/>
              <w:jc w:val="both"/>
            </w:pPr>
            <w:r>
              <w:rPr>
                <w:rFonts w:ascii="Times New Roman"/>
                <w:b w:val="false"/>
                <w:i w:val="false"/>
                <w:color w:val="000000"/>
                <w:sz w:val="20"/>
              </w:rPr>
              <w:t>
Негіздеме (основание)</w:t>
            </w:r>
          </w:p>
          <w:p>
            <w:pPr>
              <w:spacing w:after="20"/>
              <w:ind w:left="20"/>
              <w:jc w:val="both"/>
            </w:pPr>
            <w:r>
              <w:rPr>
                <w:rFonts w:ascii="Times New Roman"/>
                <w:b w:val="false"/>
                <w:i w:val="false"/>
                <w:color w:val="000000"/>
                <w:sz w:val="20"/>
              </w:rPr>
              <w:t>
Берілген күні (дата выдачи)</w:t>
            </w:r>
          </w:p>
          <w:p>
            <w:pPr>
              <w:spacing w:after="20"/>
              <w:ind w:left="20"/>
              <w:jc w:val="both"/>
            </w:pPr>
            <w:r>
              <w:rPr>
                <w:rFonts w:ascii="Times New Roman"/>
                <w:b w:val="false"/>
                <w:i w:val="false"/>
                <w:color w:val="000000"/>
                <w:sz w:val="20"/>
              </w:rPr>
              <w:t>
"___________" аумақтық бөлімше бастығы (начальник территориального подразделения)</w:t>
            </w:r>
          </w:p>
          <w:p>
            <w:pPr>
              <w:spacing w:after="20"/>
              <w:ind w:left="20"/>
              <w:jc w:val="both"/>
            </w:pPr>
            <w:r>
              <w:rPr>
                <w:rFonts w:ascii="Times New Roman"/>
                <w:b w:val="false"/>
                <w:i w:val="false"/>
                <w:color w:val="000000"/>
                <w:sz w:val="20"/>
              </w:rPr>
              <w:t>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(выдан)___________________________</w:t>
            </w:r>
          </w:p>
          <w:p>
            <w:pPr>
              <w:spacing w:after="20"/>
              <w:ind w:left="20"/>
              <w:jc w:val="both"/>
            </w:pPr>
            <w:r>
              <w:rPr>
                <w:rFonts w:ascii="Times New Roman"/>
                <w:b w:val="false"/>
                <w:i w:val="false"/>
                <w:color w:val="000000"/>
                <w:sz w:val="20"/>
              </w:rPr>
              <w:t>
Тұрушы (жителю)_________________________</w:t>
            </w:r>
          </w:p>
          <w:p>
            <w:pPr>
              <w:spacing w:after="20"/>
              <w:ind w:left="20"/>
              <w:jc w:val="both"/>
            </w:pPr>
            <w:r>
              <w:rPr>
                <w:rFonts w:ascii="Times New Roman"/>
                <w:b w:val="false"/>
                <w:i w:val="false"/>
                <w:color w:val="000000"/>
                <w:sz w:val="20"/>
              </w:rPr>
              <w:t>
Шекаралық белдеу аумағына кіруге және онда болуға рұқсат берілген (разрешен въезд и пребывание в пограничной полосе в районе)</w:t>
            </w:r>
          </w:p>
          <w:p>
            <w:pPr>
              <w:spacing w:after="20"/>
              <w:ind w:left="20"/>
              <w:jc w:val="both"/>
            </w:pPr>
            <w:r>
              <w:rPr>
                <w:rFonts w:ascii="Times New Roman"/>
                <w:b w:val="false"/>
                <w:i w:val="false"/>
                <w:color w:val="000000"/>
                <w:sz w:val="20"/>
              </w:rPr>
              <w:t xml:space="preserve">
Кіру мақсаты (цель въезда) </w:t>
            </w:r>
          </w:p>
          <w:p>
            <w:pPr>
              <w:spacing w:after="20"/>
              <w:ind w:left="20"/>
              <w:jc w:val="both"/>
            </w:pPr>
            <w:r>
              <w:rPr>
                <w:rFonts w:ascii="Times New Roman"/>
                <w:b w:val="false"/>
                <w:i w:val="false"/>
                <w:color w:val="000000"/>
                <w:sz w:val="20"/>
              </w:rPr>
              <w:t>
Болу мерзімі (срок пребывания)</w:t>
            </w:r>
          </w:p>
          <w:p>
            <w:pPr>
              <w:spacing w:after="20"/>
              <w:ind w:left="20"/>
              <w:jc w:val="both"/>
            </w:pPr>
            <w:r>
              <w:rPr>
                <w:rFonts w:ascii="Times New Roman"/>
                <w:b w:val="false"/>
                <w:i w:val="false"/>
                <w:color w:val="000000"/>
                <w:sz w:val="20"/>
              </w:rPr>
              <w:t xml:space="preserve">
Болу уақыты (время пребывания) </w:t>
            </w:r>
          </w:p>
          <w:p>
            <w:pPr>
              <w:spacing w:after="20"/>
              <w:ind w:left="20"/>
              <w:jc w:val="both"/>
            </w:pPr>
            <w:r>
              <w:rPr>
                <w:rFonts w:ascii="Times New Roman"/>
                <w:b w:val="false"/>
                <w:i w:val="false"/>
                <w:color w:val="000000"/>
                <w:sz w:val="20"/>
              </w:rPr>
              <w:t>
Негіздеме (основание)</w:t>
            </w:r>
          </w:p>
          <w:p>
            <w:pPr>
              <w:spacing w:after="20"/>
              <w:ind w:left="20"/>
              <w:jc w:val="both"/>
            </w:pPr>
            <w:r>
              <w:rPr>
                <w:rFonts w:ascii="Times New Roman"/>
                <w:b w:val="false"/>
                <w:i w:val="false"/>
                <w:color w:val="000000"/>
                <w:sz w:val="20"/>
              </w:rPr>
              <w:t>
Берілген күні (дата выдачи)</w:t>
            </w:r>
          </w:p>
          <w:p>
            <w:pPr>
              <w:spacing w:after="20"/>
              <w:ind w:left="20"/>
              <w:jc w:val="both"/>
            </w:pPr>
            <w:r>
              <w:rPr>
                <w:rFonts w:ascii="Times New Roman"/>
                <w:b w:val="false"/>
                <w:i w:val="false"/>
                <w:color w:val="000000"/>
                <w:sz w:val="20"/>
              </w:rPr>
              <w:t xml:space="preserve">
Рұқсаттама жеке басын куәландыратын құжат ұсынылған жағдайда жарамды (пропуск действителен при предъявлении документа, удостоверяющего личность) </w:t>
            </w:r>
          </w:p>
          <w:p>
            <w:pPr>
              <w:spacing w:after="20"/>
              <w:ind w:left="20"/>
              <w:jc w:val="both"/>
            </w:pPr>
            <w:r>
              <w:rPr>
                <w:rFonts w:ascii="Times New Roman"/>
                <w:b w:val="false"/>
                <w:i w:val="false"/>
                <w:color w:val="000000"/>
                <w:sz w:val="20"/>
              </w:rPr>
              <w:t>
№ ___________</w:t>
            </w:r>
          </w:p>
          <w:p>
            <w:pPr>
              <w:spacing w:after="20"/>
              <w:ind w:left="20"/>
              <w:jc w:val="both"/>
            </w:pPr>
            <w:r>
              <w:rPr>
                <w:rFonts w:ascii="Times New Roman"/>
                <w:b w:val="false"/>
                <w:i w:val="false"/>
                <w:color w:val="000000"/>
                <w:sz w:val="20"/>
              </w:rPr>
              <w:t>
"___________" аумақтық бөлімше бастығы (начальник территориального подразделения)</w:t>
            </w:r>
          </w:p>
          <w:p>
            <w:pPr>
              <w:spacing w:after="20"/>
              <w:ind w:left="20"/>
              <w:jc w:val="both"/>
            </w:pPr>
            <w:r>
              <w:rPr>
                <w:rFonts w:ascii="Times New Roman"/>
                <w:b w:val="false"/>
                <w:i w:val="false"/>
                <w:color w:val="000000"/>
                <w:sz w:val="20"/>
              </w:rPr>
              <w:t>
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Мөрдін орыны (болған жағдайда)</w:t>
            </w:r>
          </w:p>
          <w:p>
            <w:pPr>
              <w:spacing w:after="20"/>
              <w:ind w:left="20"/>
              <w:jc w:val="both"/>
            </w:pP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Мөрдін орыны (болған жағдайда)</w:t>
            </w:r>
          </w:p>
          <w:p>
            <w:pPr>
              <w:spacing w:after="20"/>
              <w:ind w:left="20"/>
              <w:jc w:val="both"/>
            </w:pPr>
            <w:r>
              <w:rPr>
                <w:rFonts w:ascii="Times New Roman"/>
                <w:b w:val="false"/>
                <w:i w:val="false"/>
                <w:color w:val="000000"/>
                <w:sz w:val="20"/>
              </w:rPr>
              <w:t>
Место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7-қосымша</w:t>
            </w:r>
            <w:r>
              <w:br/>
            </w: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(Куда)</w:t>
            </w:r>
            <w:r>
              <w:br/>
            </w:r>
            <w:r>
              <w:rPr>
                <w:rFonts w:ascii="Times New Roman"/>
                <w:b w:val="false"/>
                <w:i w:val="false"/>
                <w:color w:val="000000"/>
                <w:sz w:val="20"/>
              </w:rPr>
              <w:t>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Кімге (Кому)</w:t>
            </w:r>
            <w:r>
              <w:br/>
            </w:r>
            <w:r>
              <w:rPr>
                <w:rFonts w:ascii="Times New Roman"/>
                <w:b w:val="false"/>
                <w:i w:val="false"/>
                <w:color w:val="000000"/>
                <w:sz w:val="20"/>
              </w:rPr>
              <w:t>___________________</w:t>
            </w:r>
            <w:r>
              <w:br/>
            </w:r>
            <w:r>
              <w:rPr>
                <w:rFonts w:ascii="Times New Roman"/>
                <w:b w:val="false"/>
                <w:i w:val="false"/>
                <w:color w:val="000000"/>
                <w:sz w:val="20"/>
              </w:rPr>
              <w:t>Бастамашының мекенжайы</w:t>
            </w:r>
            <w:r>
              <w:br/>
            </w:r>
            <w:r>
              <w:rPr>
                <w:rFonts w:ascii="Times New Roman"/>
                <w:b w:val="false"/>
                <w:i w:val="false"/>
                <w:color w:val="000000"/>
                <w:sz w:val="20"/>
              </w:rPr>
              <w:t>және анықтамалық деректері</w:t>
            </w:r>
            <w:r>
              <w:br/>
            </w:r>
            <w:r>
              <w:rPr>
                <w:rFonts w:ascii="Times New Roman"/>
                <w:b w:val="false"/>
                <w:i w:val="false"/>
                <w:color w:val="000000"/>
                <w:sz w:val="20"/>
              </w:rPr>
              <w:t>(адрес и установочные</w:t>
            </w:r>
            <w:r>
              <w:br/>
            </w:r>
            <w:r>
              <w:rPr>
                <w:rFonts w:ascii="Times New Roman"/>
                <w:b w:val="false"/>
                <w:i w:val="false"/>
                <w:color w:val="000000"/>
                <w:sz w:val="20"/>
              </w:rPr>
              <w:t>данные инициатора)</w:t>
            </w:r>
          </w:p>
        </w:tc>
      </w:tr>
    </w:tbl>
    <w:p>
      <w:pPr>
        <w:spacing w:after="0"/>
        <w:ind w:left="0"/>
        <w:jc w:val="left"/>
      </w:pPr>
      <w:r>
        <w:rPr>
          <w:rFonts w:ascii="Times New Roman"/>
          <w:b/>
          <w:i w:val="false"/>
          <w:color w:val="000000"/>
        </w:rPr>
        <w:t xml:space="preserve"> ХАБАРЛАМА (УВЕДОМЛЕНИЕ)</w:t>
      </w:r>
    </w:p>
    <w:p>
      <w:pPr>
        <w:spacing w:after="0"/>
        <w:ind w:left="0"/>
        <w:jc w:val="both"/>
      </w:pPr>
      <w:r>
        <w:rPr>
          <w:rFonts w:ascii="Times New Roman"/>
          <w:b w:val="false"/>
          <w:i w:val="false"/>
          <w:color w:val="000000"/>
          <w:sz w:val="28"/>
        </w:rPr>
        <w:t>
            Сіздің 20___ жылғы ____ __________ өтінішіңізге (ұсынысыңызға), құжаттарды</w:t>
      </w:r>
    </w:p>
    <w:p>
      <w:pPr>
        <w:spacing w:after="0"/>
        <w:ind w:left="0"/>
        <w:jc w:val="both"/>
      </w:pPr>
      <w:r>
        <w:rPr>
          <w:rFonts w:ascii="Times New Roman"/>
          <w:b w:val="false"/>
          <w:i w:val="false"/>
          <w:color w:val="000000"/>
          <w:sz w:val="28"/>
        </w:rPr>
        <w:t>толық көлемде ұсынбауға немесе өтініште (ұсыныста) дұрыс емес мәліметтерді: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көрсетуге байланысты шекаралық белдеуге кіруге және онда болуға рұқсаттама беруден бас</w:t>
      </w:r>
    </w:p>
    <w:p>
      <w:pPr>
        <w:spacing w:after="0"/>
        <w:ind w:left="0"/>
        <w:jc w:val="both"/>
      </w:pPr>
      <w:r>
        <w:rPr>
          <w:rFonts w:ascii="Times New Roman"/>
          <w:b w:val="false"/>
          <w:i w:val="false"/>
          <w:color w:val="000000"/>
          <w:sz w:val="28"/>
        </w:rPr>
        <w:t>тартатынымыз туралы хабарлаймыз.</w:t>
      </w:r>
    </w:p>
    <w:p>
      <w:pPr>
        <w:spacing w:after="0"/>
        <w:ind w:left="0"/>
        <w:jc w:val="both"/>
      </w:pPr>
      <w:r>
        <w:rPr>
          <w:rFonts w:ascii="Times New Roman"/>
          <w:b w:val="false"/>
          <w:i w:val="false"/>
          <w:color w:val="000000"/>
          <w:sz w:val="28"/>
        </w:rPr>
        <w:t>(На Ваше заявление (представление) от __ _____ 20 ___ года уведомляем об отказе в выдаче</w:t>
      </w:r>
    </w:p>
    <w:p>
      <w:pPr>
        <w:spacing w:after="0"/>
        <w:ind w:left="0"/>
        <w:jc w:val="both"/>
      </w:pPr>
      <w:r>
        <w:rPr>
          <w:rFonts w:ascii="Times New Roman"/>
          <w:b w:val="false"/>
          <w:i w:val="false"/>
          <w:color w:val="000000"/>
          <w:sz w:val="28"/>
        </w:rPr>
        <w:t>пропуска на въезд и пребывание в пограничной полосе в связи представлением докуметов не</w:t>
      </w:r>
    </w:p>
    <w:p>
      <w:pPr>
        <w:spacing w:after="0"/>
        <w:ind w:left="0"/>
        <w:jc w:val="both"/>
      </w:pPr>
      <w:r>
        <w:rPr>
          <w:rFonts w:ascii="Times New Roman"/>
          <w:b w:val="false"/>
          <w:i w:val="false"/>
          <w:color w:val="000000"/>
          <w:sz w:val="28"/>
        </w:rPr>
        <w:t>полном объеме либо указание в заявлении (представлении) не достоверных сведений: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Аумақтық бөлімшенің бастығы (начальник территориального подразделения)</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лауазымды тұлғаның тегі, аты, әкесінің аты (ол болған жағдайда), қолы (подпись, фамилия,</w:t>
      </w:r>
    </w:p>
    <w:p>
      <w:pPr>
        <w:spacing w:after="0"/>
        <w:ind w:left="0"/>
        <w:jc w:val="both"/>
      </w:pPr>
      <w:r>
        <w:rPr>
          <w:rFonts w:ascii="Times New Roman"/>
          <w:b w:val="false"/>
          <w:i w:val="false"/>
          <w:color w:val="000000"/>
          <w:sz w:val="28"/>
        </w:rPr>
        <w:t>имя, отчество (при его наличии), должностного лица)</w:t>
      </w:r>
    </w:p>
    <w:p>
      <w:pPr>
        <w:spacing w:after="0"/>
        <w:ind w:left="0"/>
        <w:jc w:val="both"/>
      </w:pPr>
      <w:r>
        <w:rPr>
          <w:rFonts w:ascii="Times New Roman"/>
          <w:b w:val="false"/>
          <w:i w:val="false"/>
          <w:color w:val="000000"/>
          <w:sz w:val="28"/>
        </w:rPr>
        <w:t>"_____" _____________ 20 ___ жыл (года).   күні, айы және жылы  (дата, месяц и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"Қазақстандық шағын көлемді</w:t>
            </w:r>
            <w:r>
              <w:br/>
            </w:r>
            <w:r>
              <w:rPr>
                <w:rFonts w:ascii="Times New Roman"/>
                <w:b w:val="false"/>
                <w:i w:val="false"/>
                <w:color w:val="000000"/>
                <w:sz w:val="20"/>
              </w:rPr>
              <w:t>өздігінен жүзетін және өздігінен</w:t>
            </w:r>
            <w:r>
              <w:br/>
            </w:r>
            <w:r>
              <w:rPr>
                <w:rFonts w:ascii="Times New Roman"/>
                <w:b w:val="false"/>
                <w:i w:val="false"/>
                <w:color w:val="000000"/>
                <w:sz w:val="20"/>
              </w:rPr>
              <w:t>жүзбейтін (суүсті және суасты)</w:t>
            </w:r>
            <w:r>
              <w:br/>
            </w:r>
            <w:r>
              <w:rPr>
                <w:rFonts w:ascii="Times New Roman"/>
                <w:b w:val="false"/>
                <w:i w:val="false"/>
                <w:color w:val="000000"/>
                <w:sz w:val="20"/>
              </w:rPr>
              <w:t>кемелердің (құралдардың) және</w:t>
            </w:r>
            <w:r>
              <w:br/>
            </w:r>
            <w:r>
              <w:rPr>
                <w:rFonts w:ascii="Times New Roman"/>
                <w:b w:val="false"/>
                <w:i w:val="false"/>
                <w:color w:val="000000"/>
                <w:sz w:val="20"/>
              </w:rPr>
              <w:t>мұз үстімен жылжитын</w:t>
            </w:r>
            <w:r>
              <w:br/>
            </w:r>
            <w:r>
              <w:rPr>
                <w:rFonts w:ascii="Times New Roman"/>
                <w:b w:val="false"/>
                <w:i w:val="false"/>
                <w:color w:val="000000"/>
                <w:sz w:val="20"/>
              </w:rPr>
              <w:t>құралдардың Қазақстан</w:t>
            </w:r>
            <w:r>
              <w:br/>
            </w:r>
            <w:r>
              <w:rPr>
                <w:rFonts w:ascii="Times New Roman"/>
                <w:b w:val="false"/>
                <w:i w:val="false"/>
                <w:color w:val="000000"/>
                <w:sz w:val="20"/>
              </w:rPr>
              <w:t>Республикасының аумақтық</w:t>
            </w:r>
            <w:r>
              <w:br/>
            </w:r>
            <w:r>
              <w:rPr>
                <w:rFonts w:ascii="Times New Roman"/>
                <w:b w:val="false"/>
                <w:i w:val="false"/>
                <w:color w:val="000000"/>
                <w:sz w:val="20"/>
              </w:rPr>
              <w:t>суларына (теңізіне) және ішкі</w:t>
            </w:r>
            <w:r>
              <w:br/>
            </w:r>
            <w:r>
              <w:rPr>
                <w:rFonts w:ascii="Times New Roman"/>
                <w:b w:val="false"/>
                <w:i w:val="false"/>
                <w:color w:val="000000"/>
                <w:sz w:val="20"/>
              </w:rPr>
              <w:t>суларына шығуына</w:t>
            </w:r>
            <w:r>
              <w:br/>
            </w:r>
            <w:r>
              <w:rPr>
                <w:rFonts w:ascii="Times New Roman"/>
                <w:b w:val="false"/>
                <w:i w:val="false"/>
                <w:color w:val="000000"/>
                <w:sz w:val="20"/>
              </w:rPr>
              <w:t>рұқсаттамалар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алуға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аумақтық бөлімшенің бастығына</w:t>
            </w:r>
          </w:p>
          <w:p>
            <w:pPr>
              <w:spacing w:after="20"/>
              <w:ind w:left="20"/>
              <w:jc w:val="both"/>
            </w:pPr>
            <w:r>
              <w:rPr>
                <w:rFonts w:ascii="Times New Roman"/>
                <w:b w:val="false"/>
                <w:i w:val="false"/>
                <w:color w:val="000000"/>
                <w:sz w:val="20"/>
              </w:rPr>
              <w:t>
(начальнику территориального подразделения ________________________)</w:t>
            </w:r>
          </w:p>
          <w:p>
            <w:pPr>
              <w:spacing w:after="20"/>
              <w:ind w:left="20"/>
              <w:jc w:val="both"/>
            </w:pPr>
            <w:r>
              <w:rPr>
                <w:rFonts w:ascii="Times New Roman"/>
                <w:b w:val="false"/>
                <w:i w:val="false"/>
                <w:color w:val="000000"/>
                <w:sz w:val="20"/>
              </w:rPr>
              <w:t>
ҰСЫНУ (ПРЕДСТАВЛЕНИЕ)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Теңізге шығуға рұқсаттама беруді сұраймын ______________________________</w:t>
            </w:r>
          </w:p>
          <w:p>
            <w:pPr>
              <w:spacing w:after="20"/>
              <w:ind w:left="20"/>
              <w:jc w:val="both"/>
            </w:pPr>
            <w:r>
              <w:rPr>
                <w:rFonts w:ascii="Times New Roman"/>
                <w:b w:val="false"/>
                <w:i w:val="false"/>
                <w:color w:val="000000"/>
                <w:sz w:val="20"/>
              </w:rPr>
              <w:t>
(Прошу выдать пропуск на выход в море)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(заңды тұлғаның атауы, жеке тұлғаның тегі, аты, әкісінің аты (болған жағдайда)</w:t>
            </w:r>
          </w:p>
          <w:p>
            <w:pPr>
              <w:spacing w:after="20"/>
              <w:ind w:left="20"/>
              <w:jc w:val="both"/>
            </w:pPr>
            <w:r>
              <w:rPr>
                <w:rFonts w:ascii="Times New Roman"/>
                <w:b w:val="false"/>
                <w:i w:val="false"/>
                <w:color w:val="000000"/>
                <w:sz w:val="20"/>
              </w:rPr>
              <w:t>
(наименование юридического лица, фамилия, имя, отчество (при наличии) физического лица)</w:t>
            </w:r>
          </w:p>
          <w:p>
            <w:pPr>
              <w:spacing w:after="20"/>
              <w:ind w:left="20"/>
              <w:jc w:val="both"/>
            </w:pPr>
            <w:r>
              <w:rPr>
                <w:rFonts w:ascii="Times New Roman"/>
                <w:b w:val="false"/>
                <w:i w:val="false"/>
                <w:color w:val="000000"/>
                <w:sz w:val="20"/>
              </w:rPr>
              <w:t>
Мақсаты (с целью) ____________________________________________________</w:t>
            </w:r>
          </w:p>
          <w:p>
            <w:pPr>
              <w:spacing w:after="20"/>
              <w:ind w:left="20"/>
              <w:jc w:val="both"/>
            </w:pPr>
            <w:r>
              <w:rPr>
                <w:rFonts w:ascii="Times New Roman"/>
                <w:b w:val="false"/>
                <w:i w:val="false"/>
                <w:color w:val="000000"/>
                <w:sz w:val="20"/>
              </w:rPr>
              <w:t>
Уақыты (время) _______________________________________________________</w:t>
            </w:r>
          </w:p>
          <w:p>
            <w:pPr>
              <w:spacing w:after="20"/>
              <w:ind w:left="20"/>
              <w:jc w:val="both"/>
            </w:pPr>
            <w:r>
              <w:rPr>
                <w:rFonts w:ascii="Times New Roman"/>
                <w:b w:val="false"/>
                <w:i w:val="false"/>
                <w:color w:val="000000"/>
                <w:sz w:val="20"/>
              </w:rPr>
              <w:t>
Ауданында аумақтық суларда болу</w:t>
            </w:r>
          </w:p>
          <w:p>
            <w:pPr>
              <w:spacing w:after="20"/>
              <w:ind w:left="20"/>
              <w:jc w:val="both"/>
            </w:pPr>
            <w:r>
              <w:rPr>
                <w:rFonts w:ascii="Times New Roman"/>
                <w:b w:val="false"/>
                <w:i w:val="false"/>
                <w:color w:val="000000"/>
                <w:sz w:val="20"/>
              </w:rPr>
              <w:t>
(нахождение в территориальных водах в районе) __________________________</w:t>
            </w:r>
          </w:p>
          <w:p>
            <w:pPr>
              <w:spacing w:after="20"/>
              <w:ind w:left="20"/>
              <w:jc w:val="both"/>
            </w:pPr>
            <w:r>
              <w:rPr>
                <w:rFonts w:ascii="Times New Roman"/>
                <w:b w:val="false"/>
                <w:i w:val="false"/>
                <w:color w:val="000000"/>
                <w:sz w:val="20"/>
              </w:rPr>
              <w:t>
Жүзу құралының түрі (тип плавсредства) __________________________________</w:t>
            </w:r>
          </w:p>
          <w:p>
            <w:pPr>
              <w:spacing w:after="20"/>
              <w:ind w:left="20"/>
              <w:jc w:val="both"/>
            </w:pPr>
            <w:r>
              <w:rPr>
                <w:rFonts w:ascii="Times New Roman"/>
                <w:b w:val="false"/>
                <w:i w:val="false"/>
                <w:color w:val="000000"/>
                <w:sz w:val="20"/>
              </w:rPr>
              <w:t>
Жүзу құралының тіркеу № (рег. № плавсредства) ___________________________</w:t>
            </w:r>
          </w:p>
          <w:p>
            <w:pPr>
              <w:spacing w:after="20"/>
              <w:ind w:left="20"/>
              <w:jc w:val="both"/>
            </w:pPr>
            <w:r>
              <w:rPr>
                <w:rFonts w:ascii="Times New Roman"/>
                <w:b w:val="false"/>
                <w:i w:val="false"/>
                <w:color w:val="000000"/>
                <w:sz w:val="20"/>
              </w:rPr>
              <w:t>
Жүзу құралының тіркелімге алыну орны (место приписки плавсредства): _______</w:t>
            </w:r>
          </w:p>
          <w:p>
            <w:pPr>
              <w:spacing w:after="20"/>
              <w:ind w:left="20"/>
              <w:jc w:val="both"/>
            </w:pPr>
            <w:r>
              <w:rPr>
                <w:rFonts w:ascii="Times New Roman"/>
                <w:b w:val="false"/>
                <w:i w:val="false"/>
                <w:color w:val="000000"/>
                <w:sz w:val="20"/>
              </w:rPr>
              <w:t>
Қазақстан Республикасының азаматтарына (шетелдік және азаматтығы жоқ тұлғаларға) қоса берілген тізімге сәйкес саны _____ дана рұқсаттама</w:t>
            </w:r>
          </w:p>
          <w:p>
            <w:pPr>
              <w:spacing w:after="20"/>
              <w:ind w:left="20"/>
              <w:jc w:val="both"/>
            </w:pPr>
            <w:r>
              <w:rPr>
                <w:rFonts w:ascii="Times New Roman"/>
                <w:b w:val="false"/>
                <w:i w:val="false"/>
                <w:color w:val="000000"/>
                <w:sz w:val="20"/>
              </w:rPr>
              <w:t>
(Гражданам Республики Казахстан (иностранцам и лицам без гражданства) согласно прилагаемому списку в количестве ______ экземпляров)</w:t>
            </w:r>
          </w:p>
          <w:p>
            <w:pPr>
              <w:spacing w:after="20"/>
              <w:ind w:left="20"/>
              <w:jc w:val="both"/>
            </w:pPr>
            <w:r>
              <w:rPr>
                <w:rFonts w:ascii="Times New Roman"/>
                <w:b w:val="false"/>
                <w:i w:val="false"/>
                <w:color w:val="000000"/>
                <w:sz w:val="20"/>
              </w:rPr>
              <w:t>
Ұсынуға мынадай құжаттар қоса беріледі</w:t>
            </w:r>
          </w:p>
          <w:p>
            <w:pPr>
              <w:spacing w:after="20"/>
              <w:ind w:left="20"/>
              <w:jc w:val="both"/>
            </w:pPr>
            <w:r>
              <w:rPr>
                <w:rFonts w:ascii="Times New Roman"/>
                <w:b w:val="false"/>
                <w:i w:val="false"/>
                <w:color w:val="000000"/>
                <w:sz w:val="20"/>
              </w:rPr>
              <w:t>
(К представлению прилагаются следующие документы)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p>
            <w:pPr>
              <w:spacing w:after="20"/>
              <w:ind w:left="20"/>
              <w:jc w:val="both"/>
            </w:pPr>
            <w:r>
              <w:rPr>
                <w:rFonts w:ascii="Times New Roman"/>
                <w:b w:val="false"/>
                <w:i w:val="false"/>
                <w:color w:val="000000"/>
                <w:sz w:val="20"/>
              </w:rPr>
              <w:t>
қолы (подпись)__________________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(күні, айы, жылы) (дата, месяц, год)</w:t>
            </w:r>
          </w:p>
          <w:p>
            <w:pPr>
              <w:spacing w:after="20"/>
              <w:ind w:left="20"/>
              <w:jc w:val="both"/>
            </w:pPr>
            <w:r>
              <w:rPr>
                <w:rFonts w:ascii="Times New Roman"/>
                <w:b w:val="false"/>
                <w:i w:val="false"/>
                <w:color w:val="000000"/>
                <w:sz w:val="20"/>
              </w:rPr>
              <w:t>
Мөрдін орыны (қажетті жағдайда)</w:t>
            </w:r>
          </w:p>
          <w:p>
            <w:pPr>
              <w:spacing w:after="20"/>
              <w:ind w:left="20"/>
              <w:jc w:val="both"/>
            </w:pPr>
            <w:r>
              <w:rPr>
                <w:rFonts w:ascii="Times New Roman"/>
                <w:b w:val="false"/>
                <w:i w:val="false"/>
                <w:color w:val="000000"/>
                <w:sz w:val="20"/>
              </w:rPr>
              <w:t>
Место печати (при необходимости)</w:t>
            </w:r>
          </w:p>
        </w:tc>
      </w:tr>
    </w:tbl>
    <w:p>
      <w:pPr>
        <w:spacing w:after="0"/>
        <w:ind w:left="0"/>
        <w:jc w:val="both"/>
      </w:pPr>
      <w:r>
        <w:rPr>
          <w:rFonts w:ascii="Times New Roman"/>
          <w:b w:val="false"/>
          <w:i w:val="false"/>
          <w:color w:val="000000"/>
          <w:sz w:val="28"/>
        </w:rPr>
        <w:t>
      (Парақтың сыртқы жағы)</w:t>
      </w:r>
    </w:p>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 үшін рұқсаттамалар алуға Қазақстан Республикасы азаматтарының (шетелдіктердің, азаматтығы жоқ тұлғалардың)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 ратын құжаттың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____________________________________________________________ </w:t>
      </w:r>
    </w:p>
    <w:p>
      <w:pPr>
        <w:spacing w:after="0"/>
        <w:ind w:left="0"/>
        <w:jc w:val="both"/>
      </w:pPr>
      <w:r>
        <w:rPr>
          <w:rFonts w:ascii="Times New Roman"/>
          <w:b w:val="false"/>
          <w:i w:val="false"/>
          <w:color w:val="000000"/>
          <w:sz w:val="28"/>
        </w:rPr>
        <w:t xml:space="preserve">                                     (адамдардың жалпы саны – жазбаша)</w:t>
      </w:r>
    </w:p>
    <w:p>
      <w:pPr>
        <w:spacing w:after="0"/>
        <w:ind w:left="0"/>
        <w:jc w:val="both"/>
      </w:pPr>
      <w:r>
        <w:rPr>
          <w:rFonts w:ascii="Times New Roman"/>
          <w:b w:val="false"/>
          <w:i w:val="false"/>
          <w:color w:val="000000"/>
          <w:sz w:val="28"/>
        </w:rPr>
        <w:t>
      Бұл ретте мынадай техникалық құралдар тартылатын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Капитанның тегі, аты, әкесінің аты </w:t>
            </w:r>
          </w:p>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"Қазақстандық шағын көлемді</w:t>
            </w:r>
            <w:r>
              <w:br/>
            </w:r>
            <w:r>
              <w:rPr>
                <w:rFonts w:ascii="Times New Roman"/>
                <w:b w:val="false"/>
                <w:i w:val="false"/>
                <w:color w:val="000000"/>
                <w:sz w:val="20"/>
              </w:rPr>
              <w:t>өздігінен жүзетін және өздігінен</w:t>
            </w:r>
            <w:r>
              <w:br/>
            </w:r>
            <w:r>
              <w:rPr>
                <w:rFonts w:ascii="Times New Roman"/>
                <w:b w:val="false"/>
                <w:i w:val="false"/>
                <w:color w:val="000000"/>
                <w:sz w:val="20"/>
              </w:rPr>
              <w:t>жүзбейтін (суүсті және суасты)</w:t>
            </w:r>
            <w:r>
              <w:br/>
            </w:r>
            <w:r>
              <w:rPr>
                <w:rFonts w:ascii="Times New Roman"/>
                <w:b w:val="false"/>
                <w:i w:val="false"/>
                <w:color w:val="000000"/>
                <w:sz w:val="20"/>
              </w:rPr>
              <w:t>кемелердің (құралдардың) және</w:t>
            </w:r>
            <w:r>
              <w:br/>
            </w:r>
            <w:r>
              <w:rPr>
                <w:rFonts w:ascii="Times New Roman"/>
                <w:b w:val="false"/>
                <w:i w:val="false"/>
                <w:color w:val="000000"/>
                <w:sz w:val="20"/>
              </w:rPr>
              <w:t>мұз үстімен жылжитын</w:t>
            </w:r>
            <w:r>
              <w:br/>
            </w:r>
            <w:r>
              <w:rPr>
                <w:rFonts w:ascii="Times New Roman"/>
                <w:b w:val="false"/>
                <w:i w:val="false"/>
                <w:color w:val="000000"/>
                <w:sz w:val="20"/>
              </w:rPr>
              <w:t>құралдардың Қазақстан</w:t>
            </w:r>
            <w:r>
              <w:br/>
            </w:r>
            <w:r>
              <w:rPr>
                <w:rFonts w:ascii="Times New Roman"/>
                <w:b w:val="false"/>
                <w:i w:val="false"/>
                <w:color w:val="000000"/>
                <w:sz w:val="20"/>
              </w:rPr>
              <w:t>Республикасының аумақтық</w:t>
            </w:r>
            <w:r>
              <w:br/>
            </w:r>
            <w:r>
              <w:rPr>
                <w:rFonts w:ascii="Times New Roman"/>
                <w:b w:val="false"/>
                <w:i w:val="false"/>
                <w:color w:val="000000"/>
                <w:sz w:val="20"/>
              </w:rPr>
              <w:t>суларына (теңізіне) және ішкі</w:t>
            </w:r>
            <w:r>
              <w:br/>
            </w:r>
            <w:r>
              <w:rPr>
                <w:rFonts w:ascii="Times New Roman"/>
                <w:b w:val="false"/>
                <w:i w:val="false"/>
                <w:color w:val="000000"/>
                <w:sz w:val="20"/>
              </w:rPr>
              <w:t>суларына шығуына</w:t>
            </w:r>
            <w:r>
              <w:br/>
            </w:r>
            <w:r>
              <w:rPr>
                <w:rFonts w:ascii="Times New Roman"/>
                <w:b w:val="false"/>
                <w:i w:val="false"/>
                <w:color w:val="000000"/>
                <w:sz w:val="20"/>
              </w:rPr>
              <w:t>рұқсаттамалар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 немесе мемлекеттік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 13-00-ден 15-00-ге дейін, сенбі күні сағат 9-00-ден 13-00-ге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Шекара қызметінің интернет-қорында: gov.egov.kz/memleket/entitis/shekaraknb;</w:t>
            </w:r>
          </w:p>
          <w:p>
            <w:pPr>
              <w:spacing w:after="20"/>
              <w:ind w:left="20"/>
              <w:jc w:val="both"/>
            </w:pPr>
            <w:r>
              <w:rPr>
                <w:rFonts w:ascii="Times New Roman"/>
                <w:b w:val="false"/>
                <w:i w:val="false"/>
                <w:color w:val="000000"/>
                <w:sz w:val="20"/>
              </w:rPr>
              <w:t>
2) веб-порталда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адамдар тізімін қоса бере отырып,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 үшін рұқсат алуға ұсыныс;</w:t>
            </w:r>
          </w:p>
          <w:p>
            <w:pPr>
              <w:spacing w:after="20"/>
              <w:ind w:left="20"/>
              <w:jc w:val="both"/>
            </w:pPr>
            <w:r>
              <w:rPr>
                <w:rFonts w:ascii="Times New Roman"/>
                <w:b w:val="false"/>
                <w:i w:val="false"/>
                <w:color w:val="000000"/>
                <w:sz w:val="20"/>
              </w:rPr>
              <w:t>
2) тиісті уәкілетті органдардың аумақтық суларда (теңізде) және ішкі суларда кәсіпшілік, зерттеу, іздестіру немесе өзге де қызметті жүргізуге рұқсат құжаттарының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стандартының 8-тармағында және осы Қағидалардың 5-тармағында қарастырылған құжаттарды толық ұсынбау фактісі белгіленуі.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 ескерілетін өзге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веб-портал арқылы алу үшін электронды цифрлық қолы болуы тиіс.</w:t>
            </w:r>
          </w:p>
          <w:p>
            <w:pPr>
              <w:spacing w:after="20"/>
              <w:ind w:left="20"/>
              <w:jc w:val="both"/>
            </w:pPr>
            <w:r>
              <w:rPr>
                <w:rFonts w:ascii="Times New Roman"/>
                <w:b w:val="false"/>
                <w:i w:val="false"/>
                <w:color w:val="000000"/>
                <w:sz w:val="20"/>
              </w:rPr>
              <w:t>
Көрсетілетін қызметті алушы қашықтықтан шығу мүмкіндігі режимінде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 көрсетілетін қызметті берушінің байланыс телефондары: 8 (7172) 71-91-07, 71-92-07, 71-93-07, 71-94-07, 71-95-07, мемлекеттік қызметтер көрсету мәселелері жөніндегі бірыңғай байланыс орталығының телефоны: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"Қазақстандық шағын көлемді</w:t>
            </w:r>
            <w:r>
              <w:br/>
            </w:r>
            <w:r>
              <w:rPr>
                <w:rFonts w:ascii="Times New Roman"/>
                <w:b w:val="false"/>
                <w:i w:val="false"/>
                <w:color w:val="000000"/>
                <w:sz w:val="20"/>
              </w:rPr>
              <w:t>өздігінен жүзетін және өздігінен</w:t>
            </w:r>
            <w:r>
              <w:br/>
            </w:r>
            <w:r>
              <w:rPr>
                <w:rFonts w:ascii="Times New Roman"/>
                <w:b w:val="false"/>
                <w:i w:val="false"/>
                <w:color w:val="000000"/>
                <w:sz w:val="20"/>
              </w:rPr>
              <w:t>жүзбейтін (суүсті және суасты)</w:t>
            </w:r>
            <w:r>
              <w:br/>
            </w:r>
            <w:r>
              <w:rPr>
                <w:rFonts w:ascii="Times New Roman"/>
                <w:b w:val="false"/>
                <w:i w:val="false"/>
                <w:color w:val="000000"/>
                <w:sz w:val="20"/>
              </w:rPr>
              <w:t>кемелердің (құралдардың) және</w:t>
            </w:r>
            <w:r>
              <w:br/>
            </w:r>
            <w:r>
              <w:rPr>
                <w:rFonts w:ascii="Times New Roman"/>
                <w:b w:val="false"/>
                <w:i w:val="false"/>
                <w:color w:val="000000"/>
                <w:sz w:val="20"/>
              </w:rPr>
              <w:t>мұз үстімен жылжитын</w:t>
            </w:r>
            <w:r>
              <w:br/>
            </w:r>
            <w:r>
              <w:rPr>
                <w:rFonts w:ascii="Times New Roman"/>
                <w:b w:val="false"/>
                <w:i w:val="false"/>
                <w:color w:val="000000"/>
                <w:sz w:val="20"/>
              </w:rPr>
              <w:t>құралдардың Қазақстан</w:t>
            </w:r>
            <w:r>
              <w:br/>
            </w:r>
            <w:r>
              <w:rPr>
                <w:rFonts w:ascii="Times New Roman"/>
                <w:b w:val="false"/>
                <w:i w:val="false"/>
                <w:color w:val="000000"/>
                <w:sz w:val="20"/>
              </w:rPr>
              <w:t>Республикасының аумақтық</w:t>
            </w:r>
            <w:r>
              <w:br/>
            </w:r>
            <w:r>
              <w:rPr>
                <w:rFonts w:ascii="Times New Roman"/>
                <w:b w:val="false"/>
                <w:i w:val="false"/>
                <w:color w:val="000000"/>
                <w:sz w:val="20"/>
              </w:rPr>
              <w:t>суларына (теңізіне) және ішкі</w:t>
            </w:r>
            <w:r>
              <w:br/>
            </w:r>
            <w:r>
              <w:rPr>
                <w:rFonts w:ascii="Times New Roman"/>
                <w:b w:val="false"/>
                <w:i w:val="false"/>
                <w:color w:val="000000"/>
                <w:sz w:val="20"/>
              </w:rPr>
              <w:t>суларына шығуына</w:t>
            </w:r>
            <w:r>
              <w:br/>
            </w:r>
            <w:r>
              <w:rPr>
                <w:rFonts w:ascii="Times New Roman"/>
                <w:b w:val="false"/>
                <w:i w:val="false"/>
                <w:color w:val="000000"/>
                <w:sz w:val="20"/>
              </w:rPr>
              <w:t>рұқсаттамалар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 №___</w:t>
            </w:r>
          </w:p>
          <w:p>
            <w:pPr>
              <w:spacing w:after="20"/>
              <w:ind w:left="20"/>
              <w:jc w:val="both"/>
            </w:pPr>
            <w:r>
              <w:rPr>
                <w:rFonts w:ascii="Times New Roman"/>
                <w:b w:val="false"/>
                <w:i w:val="false"/>
                <w:color w:val="000000"/>
                <w:sz w:val="20"/>
              </w:rPr>
              <w:t>
(корешок пропуска)</w:t>
            </w:r>
          </w:p>
          <w:p>
            <w:pPr>
              <w:spacing w:after="20"/>
              <w:ind w:left="20"/>
              <w:jc w:val="both"/>
            </w:pPr>
            <w:r>
              <w:rPr>
                <w:rFonts w:ascii="Times New Roman"/>
                <w:b w:val="false"/>
                <w:i w:val="false"/>
                <w:color w:val="000000"/>
                <w:sz w:val="20"/>
              </w:rPr>
              <w:t>
(выдан) ____________________________ берілді</w:t>
            </w:r>
          </w:p>
          <w:p>
            <w:pPr>
              <w:spacing w:after="20"/>
              <w:ind w:left="20"/>
              <w:jc w:val="both"/>
            </w:pPr>
            <w:r>
              <w:rPr>
                <w:rFonts w:ascii="Times New Roman"/>
                <w:b w:val="false"/>
                <w:i w:val="false"/>
                <w:color w:val="000000"/>
                <w:sz w:val="20"/>
              </w:rPr>
              <w:t>
(жителю) ____________________________ тұрғыны</w:t>
            </w:r>
          </w:p>
          <w:p>
            <w:pPr>
              <w:spacing w:after="20"/>
              <w:ind w:left="20"/>
              <w:jc w:val="both"/>
            </w:pPr>
            <w:r>
              <w:rPr>
                <w:rFonts w:ascii="Times New Roman"/>
                <w:b w:val="false"/>
                <w:i w:val="false"/>
                <w:color w:val="000000"/>
                <w:sz w:val="20"/>
              </w:rPr>
              <w:t xml:space="preserve">
20 ___ жылы теңізге және ішкі суларға шығуға рұқсат берілген (разрешҰн выход в море и внутренние воды в 20__ году) </w:t>
            </w:r>
          </w:p>
          <w:p>
            <w:pPr>
              <w:spacing w:after="20"/>
              <w:ind w:left="20"/>
              <w:jc w:val="both"/>
            </w:pPr>
            <w:r>
              <w:rPr>
                <w:rFonts w:ascii="Times New Roman"/>
                <w:b w:val="false"/>
                <w:i w:val="false"/>
                <w:color w:val="000000"/>
                <w:sz w:val="20"/>
              </w:rPr>
              <w:t>
Ауданның аумақтық суларында болу (нахождение в территориальных водах в районе)</w:t>
            </w:r>
          </w:p>
          <w:p>
            <w:pPr>
              <w:spacing w:after="20"/>
              <w:ind w:left="20"/>
              <w:jc w:val="both"/>
            </w:pPr>
            <w:r>
              <w:rPr>
                <w:rFonts w:ascii="Times New Roman"/>
                <w:b w:val="false"/>
                <w:i w:val="false"/>
                <w:color w:val="000000"/>
                <w:sz w:val="20"/>
              </w:rPr>
              <w:t>
Жол жүру бағыты _____________________</w:t>
            </w:r>
          </w:p>
          <w:p>
            <w:pPr>
              <w:spacing w:after="20"/>
              <w:ind w:left="20"/>
              <w:jc w:val="both"/>
            </w:pPr>
            <w:r>
              <w:rPr>
                <w:rFonts w:ascii="Times New Roman"/>
                <w:b w:val="false"/>
                <w:i w:val="false"/>
                <w:color w:val="000000"/>
                <w:sz w:val="20"/>
              </w:rPr>
              <w:t>
(маршрут следования)</w:t>
            </w:r>
          </w:p>
          <w:p>
            <w:pPr>
              <w:spacing w:after="20"/>
              <w:ind w:left="20"/>
              <w:jc w:val="both"/>
            </w:pPr>
            <w:r>
              <w:rPr>
                <w:rFonts w:ascii="Times New Roman"/>
                <w:b w:val="false"/>
                <w:i w:val="false"/>
                <w:color w:val="000000"/>
                <w:sz w:val="20"/>
              </w:rPr>
              <w:t>
Теңізге шығу мақсаты _________________</w:t>
            </w:r>
          </w:p>
          <w:p>
            <w:pPr>
              <w:spacing w:after="20"/>
              <w:ind w:left="20"/>
              <w:jc w:val="both"/>
            </w:pPr>
            <w:r>
              <w:rPr>
                <w:rFonts w:ascii="Times New Roman"/>
                <w:b w:val="false"/>
                <w:i w:val="false"/>
                <w:color w:val="000000"/>
                <w:sz w:val="20"/>
              </w:rPr>
              <w:t>
(цель выхода в море)</w:t>
            </w:r>
          </w:p>
          <w:p>
            <w:pPr>
              <w:spacing w:after="20"/>
              <w:ind w:left="20"/>
              <w:jc w:val="both"/>
            </w:pPr>
            <w:r>
              <w:rPr>
                <w:rFonts w:ascii="Times New Roman"/>
                <w:b w:val="false"/>
                <w:i w:val="false"/>
                <w:color w:val="000000"/>
                <w:sz w:val="20"/>
              </w:rPr>
              <w:t>
Шығу уақыты ________________________</w:t>
            </w:r>
          </w:p>
          <w:p>
            <w:pPr>
              <w:spacing w:after="20"/>
              <w:ind w:left="20"/>
              <w:jc w:val="both"/>
            </w:pPr>
            <w:r>
              <w:rPr>
                <w:rFonts w:ascii="Times New Roman"/>
                <w:b w:val="false"/>
                <w:i w:val="false"/>
                <w:color w:val="000000"/>
                <w:sz w:val="20"/>
              </w:rPr>
              <w:t>
(время выхода)</w:t>
            </w:r>
          </w:p>
          <w:p>
            <w:pPr>
              <w:spacing w:after="20"/>
              <w:ind w:left="20"/>
              <w:jc w:val="both"/>
            </w:pPr>
            <w:r>
              <w:rPr>
                <w:rFonts w:ascii="Times New Roman"/>
                <w:b w:val="false"/>
                <w:i w:val="false"/>
                <w:color w:val="000000"/>
                <w:sz w:val="20"/>
              </w:rPr>
              <w:t>
Келу уақыты _________________________</w:t>
            </w:r>
          </w:p>
          <w:p>
            <w:pPr>
              <w:spacing w:after="20"/>
              <w:ind w:left="20"/>
              <w:jc w:val="both"/>
            </w:pPr>
            <w:r>
              <w:rPr>
                <w:rFonts w:ascii="Times New Roman"/>
                <w:b w:val="false"/>
                <w:i w:val="false"/>
                <w:color w:val="000000"/>
                <w:sz w:val="20"/>
              </w:rPr>
              <w:t>
(время пребывания)</w:t>
            </w:r>
          </w:p>
          <w:p>
            <w:pPr>
              <w:spacing w:after="20"/>
              <w:ind w:left="20"/>
              <w:jc w:val="both"/>
            </w:pPr>
            <w:r>
              <w:rPr>
                <w:rFonts w:ascii="Times New Roman"/>
                <w:b w:val="false"/>
                <w:i w:val="false"/>
                <w:color w:val="000000"/>
                <w:sz w:val="20"/>
              </w:rPr>
              <w:t>
Жүзу құралының түрі __________________</w:t>
            </w:r>
          </w:p>
          <w:p>
            <w:pPr>
              <w:spacing w:after="20"/>
              <w:ind w:left="20"/>
              <w:jc w:val="both"/>
            </w:pPr>
            <w:r>
              <w:rPr>
                <w:rFonts w:ascii="Times New Roman"/>
                <w:b w:val="false"/>
                <w:i w:val="false"/>
                <w:color w:val="000000"/>
                <w:sz w:val="20"/>
              </w:rPr>
              <w:t>
(тип плавсредства)</w:t>
            </w:r>
          </w:p>
          <w:p>
            <w:pPr>
              <w:spacing w:after="20"/>
              <w:ind w:left="20"/>
              <w:jc w:val="both"/>
            </w:pPr>
            <w:r>
              <w:rPr>
                <w:rFonts w:ascii="Times New Roman"/>
                <w:b w:val="false"/>
                <w:i w:val="false"/>
                <w:color w:val="000000"/>
                <w:sz w:val="20"/>
              </w:rPr>
              <w:t>
Жүзу құралының тіркеу №_____</w:t>
            </w:r>
          </w:p>
          <w:p>
            <w:pPr>
              <w:spacing w:after="20"/>
              <w:ind w:left="20"/>
              <w:jc w:val="both"/>
            </w:pPr>
            <w:r>
              <w:rPr>
                <w:rFonts w:ascii="Times New Roman"/>
                <w:b w:val="false"/>
                <w:i w:val="false"/>
                <w:color w:val="000000"/>
                <w:sz w:val="20"/>
              </w:rPr>
              <w:t>
(рег. № плавсредства)</w:t>
            </w:r>
          </w:p>
          <w:p>
            <w:pPr>
              <w:spacing w:after="20"/>
              <w:ind w:left="20"/>
              <w:jc w:val="both"/>
            </w:pPr>
            <w:r>
              <w:rPr>
                <w:rFonts w:ascii="Times New Roman"/>
                <w:b w:val="false"/>
                <w:i w:val="false"/>
                <w:color w:val="000000"/>
                <w:sz w:val="20"/>
              </w:rPr>
              <w:t>
Жүзу құралының тіркелімге алыну орны _______________________________</w:t>
            </w:r>
          </w:p>
          <w:p>
            <w:pPr>
              <w:spacing w:after="20"/>
              <w:ind w:left="20"/>
              <w:jc w:val="both"/>
            </w:pPr>
            <w:r>
              <w:rPr>
                <w:rFonts w:ascii="Times New Roman"/>
                <w:b w:val="false"/>
                <w:i w:val="false"/>
                <w:color w:val="000000"/>
                <w:sz w:val="20"/>
              </w:rPr>
              <w:t>
(место приписки плавсредства):</w:t>
            </w:r>
          </w:p>
          <w:p>
            <w:pPr>
              <w:spacing w:after="20"/>
              <w:ind w:left="20"/>
              <w:jc w:val="both"/>
            </w:pPr>
            <w:r>
              <w:rPr>
                <w:rFonts w:ascii="Times New Roman"/>
                <w:b w:val="false"/>
                <w:i w:val="false"/>
                <w:color w:val="000000"/>
                <w:sz w:val="20"/>
              </w:rPr>
              <w:t>
Негіздеме ___________________________</w:t>
            </w:r>
          </w:p>
          <w:p>
            <w:pPr>
              <w:spacing w:after="20"/>
              <w:ind w:left="20"/>
              <w:jc w:val="both"/>
            </w:pPr>
            <w:r>
              <w:rPr>
                <w:rFonts w:ascii="Times New Roman"/>
                <w:b w:val="false"/>
                <w:i w:val="false"/>
                <w:color w:val="000000"/>
                <w:sz w:val="20"/>
              </w:rPr>
              <w:t xml:space="preserve"> (основание)</w:t>
            </w:r>
          </w:p>
          <w:p>
            <w:pPr>
              <w:spacing w:after="20"/>
              <w:ind w:left="20"/>
              <w:jc w:val="both"/>
            </w:pPr>
            <w:r>
              <w:rPr>
                <w:rFonts w:ascii="Times New Roman"/>
                <w:b w:val="false"/>
                <w:i w:val="false"/>
                <w:color w:val="000000"/>
                <w:sz w:val="20"/>
              </w:rPr>
              <w:t>
Берілген күні ________________________</w:t>
            </w:r>
          </w:p>
          <w:p>
            <w:pPr>
              <w:spacing w:after="20"/>
              <w:ind w:left="20"/>
              <w:jc w:val="both"/>
            </w:pPr>
            <w:r>
              <w:rPr>
                <w:rFonts w:ascii="Times New Roman"/>
                <w:b w:val="false"/>
                <w:i w:val="false"/>
                <w:color w:val="000000"/>
                <w:sz w:val="20"/>
              </w:rPr>
              <w:t xml:space="preserve">  (дата выдачи)</w:t>
            </w:r>
          </w:p>
          <w:p>
            <w:pPr>
              <w:spacing w:after="20"/>
              <w:ind w:left="20"/>
              <w:jc w:val="both"/>
            </w:pPr>
            <w:r>
              <w:rPr>
                <w:rFonts w:ascii="Times New Roman"/>
                <w:b w:val="false"/>
                <w:i w:val="false"/>
                <w:color w:val="000000"/>
                <w:sz w:val="20"/>
              </w:rPr>
              <w:t>
"___________" аумақтық бөлімше бастығы (начальник территориального подразделения)</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Мөрдін орыны (қажетті жағдайда)</w:t>
            </w:r>
          </w:p>
          <w:p>
            <w:pPr>
              <w:spacing w:after="20"/>
              <w:ind w:left="20"/>
              <w:jc w:val="both"/>
            </w:pPr>
            <w:r>
              <w:rPr>
                <w:rFonts w:ascii="Times New Roman"/>
                <w:b w:val="false"/>
                <w:i w:val="false"/>
                <w:color w:val="000000"/>
                <w:sz w:val="20"/>
              </w:rPr>
              <w:t>
Место печати (при необходимости)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№___</w:t>
            </w:r>
          </w:p>
          <w:p>
            <w:pPr>
              <w:spacing w:after="20"/>
              <w:ind w:left="20"/>
              <w:jc w:val="both"/>
            </w:pPr>
            <w:r>
              <w:rPr>
                <w:rFonts w:ascii="Times New Roman"/>
                <w:b w:val="false"/>
                <w:i w:val="false"/>
                <w:color w:val="000000"/>
                <w:sz w:val="20"/>
              </w:rPr>
              <w:t>
(пропуск)</w:t>
            </w:r>
          </w:p>
          <w:p>
            <w:pPr>
              <w:spacing w:after="20"/>
              <w:ind w:left="20"/>
              <w:jc w:val="both"/>
            </w:pPr>
            <w:r>
              <w:rPr>
                <w:rFonts w:ascii="Times New Roman"/>
                <w:b w:val="false"/>
                <w:i w:val="false"/>
                <w:color w:val="000000"/>
                <w:sz w:val="20"/>
              </w:rPr>
              <w:t>
(выдан) ____________________________ берілді</w:t>
            </w:r>
          </w:p>
          <w:p>
            <w:pPr>
              <w:spacing w:after="20"/>
              <w:ind w:left="20"/>
              <w:jc w:val="both"/>
            </w:pPr>
            <w:r>
              <w:rPr>
                <w:rFonts w:ascii="Times New Roman"/>
                <w:b w:val="false"/>
                <w:i w:val="false"/>
                <w:color w:val="000000"/>
                <w:sz w:val="20"/>
              </w:rPr>
              <w:t>
(жителю) ____________________________ тұрғыны</w:t>
            </w:r>
          </w:p>
          <w:p>
            <w:pPr>
              <w:spacing w:after="20"/>
              <w:ind w:left="20"/>
              <w:jc w:val="both"/>
            </w:pPr>
            <w:r>
              <w:rPr>
                <w:rFonts w:ascii="Times New Roman"/>
                <w:b w:val="false"/>
                <w:i w:val="false"/>
                <w:color w:val="000000"/>
                <w:sz w:val="20"/>
              </w:rPr>
              <w:t>
20 ___ жылы теңізге және ішкі суларға шығуға рұқсат берілген (разрешҰн выход в море и внутренние воды в 20__ году)</w:t>
            </w:r>
          </w:p>
          <w:p>
            <w:pPr>
              <w:spacing w:after="20"/>
              <w:ind w:left="20"/>
              <w:jc w:val="both"/>
            </w:pPr>
            <w:r>
              <w:rPr>
                <w:rFonts w:ascii="Times New Roman"/>
                <w:b w:val="false"/>
                <w:i w:val="false"/>
                <w:color w:val="000000"/>
                <w:sz w:val="20"/>
              </w:rPr>
              <w:t>
Аумақтық сулардан тыс ауданда болу (нахождение в территориальных водах в районе)</w:t>
            </w:r>
          </w:p>
          <w:p>
            <w:pPr>
              <w:spacing w:after="20"/>
              <w:ind w:left="20"/>
              <w:jc w:val="both"/>
            </w:pPr>
            <w:r>
              <w:rPr>
                <w:rFonts w:ascii="Times New Roman"/>
                <w:b w:val="false"/>
                <w:i w:val="false"/>
                <w:color w:val="000000"/>
                <w:sz w:val="20"/>
              </w:rPr>
              <w:t>
Жол жүру бағыты _________________________</w:t>
            </w:r>
          </w:p>
          <w:p>
            <w:pPr>
              <w:spacing w:after="20"/>
              <w:ind w:left="20"/>
              <w:jc w:val="both"/>
            </w:pPr>
            <w:r>
              <w:rPr>
                <w:rFonts w:ascii="Times New Roman"/>
                <w:b w:val="false"/>
                <w:i w:val="false"/>
                <w:color w:val="000000"/>
                <w:sz w:val="20"/>
              </w:rPr>
              <w:t>
(маршрут следования)</w:t>
            </w:r>
          </w:p>
          <w:p>
            <w:pPr>
              <w:spacing w:after="20"/>
              <w:ind w:left="20"/>
              <w:jc w:val="both"/>
            </w:pPr>
            <w:r>
              <w:rPr>
                <w:rFonts w:ascii="Times New Roman"/>
                <w:b w:val="false"/>
                <w:i w:val="false"/>
                <w:color w:val="000000"/>
                <w:sz w:val="20"/>
              </w:rPr>
              <w:t>
Теңізге шығу мақсаты ______________________</w:t>
            </w:r>
          </w:p>
          <w:p>
            <w:pPr>
              <w:spacing w:after="20"/>
              <w:ind w:left="20"/>
              <w:jc w:val="both"/>
            </w:pPr>
            <w:r>
              <w:rPr>
                <w:rFonts w:ascii="Times New Roman"/>
                <w:b w:val="false"/>
                <w:i w:val="false"/>
                <w:color w:val="000000"/>
                <w:sz w:val="20"/>
              </w:rPr>
              <w:t>
(цель выхода в море)</w:t>
            </w:r>
          </w:p>
          <w:p>
            <w:pPr>
              <w:spacing w:after="20"/>
              <w:ind w:left="20"/>
              <w:jc w:val="both"/>
            </w:pPr>
            <w:r>
              <w:rPr>
                <w:rFonts w:ascii="Times New Roman"/>
                <w:b w:val="false"/>
                <w:i w:val="false"/>
                <w:color w:val="000000"/>
                <w:sz w:val="20"/>
              </w:rPr>
              <w:t>
Шығу уақыты _____________________________</w:t>
            </w:r>
          </w:p>
          <w:p>
            <w:pPr>
              <w:spacing w:after="20"/>
              <w:ind w:left="20"/>
              <w:jc w:val="both"/>
            </w:pPr>
            <w:r>
              <w:rPr>
                <w:rFonts w:ascii="Times New Roman"/>
                <w:b w:val="false"/>
                <w:i w:val="false"/>
                <w:color w:val="000000"/>
                <w:sz w:val="20"/>
              </w:rPr>
              <w:t>
(время выхода)</w:t>
            </w:r>
          </w:p>
          <w:p>
            <w:pPr>
              <w:spacing w:after="20"/>
              <w:ind w:left="20"/>
              <w:jc w:val="both"/>
            </w:pPr>
            <w:r>
              <w:rPr>
                <w:rFonts w:ascii="Times New Roman"/>
                <w:b w:val="false"/>
                <w:i w:val="false"/>
                <w:color w:val="000000"/>
                <w:sz w:val="20"/>
              </w:rPr>
              <w:t>
Келу уақыты ______________________________</w:t>
            </w:r>
          </w:p>
          <w:p>
            <w:pPr>
              <w:spacing w:after="20"/>
              <w:ind w:left="20"/>
              <w:jc w:val="both"/>
            </w:pPr>
            <w:r>
              <w:rPr>
                <w:rFonts w:ascii="Times New Roman"/>
                <w:b w:val="false"/>
                <w:i w:val="false"/>
                <w:color w:val="000000"/>
                <w:sz w:val="20"/>
              </w:rPr>
              <w:t>
(время пребывания):</w:t>
            </w:r>
          </w:p>
          <w:p>
            <w:pPr>
              <w:spacing w:after="20"/>
              <w:ind w:left="20"/>
              <w:jc w:val="both"/>
            </w:pPr>
            <w:r>
              <w:rPr>
                <w:rFonts w:ascii="Times New Roman"/>
                <w:b w:val="false"/>
                <w:i w:val="false"/>
                <w:color w:val="000000"/>
                <w:sz w:val="20"/>
              </w:rPr>
              <w:t>
Жүзу құралының түрі</w:t>
            </w:r>
          </w:p>
          <w:p>
            <w:pPr>
              <w:spacing w:after="20"/>
              <w:ind w:left="20"/>
              <w:jc w:val="both"/>
            </w:pPr>
            <w:r>
              <w:rPr>
                <w:rFonts w:ascii="Times New Roman"/>
                <w:b w:val="false"/>
                <w:i w:val="false"/>
                <w:color w:val="000000"/>
                <w:sz w:val="20"/>
              </w:rPr>
              <w:t>
(тип плавсредства)</w:t>
            </w:r>
          </w:p>
          <w:p>
            <w:pPr>
              <w:spacing w:after="20"/>
              <w:ind w:left="20"/>
              <w:jc w:val="both"/>
            </w:pPr>
            <w:r>
              <w:rPr>
                <w:rFonts w:ascii="Times New Roman"/>
                <w:b w:val="false"/>
                <w:i w:val="false"/>
                <w:color w:val="000000"/>
                <w:sz w:val="20"/>
              </w:rPr>
              <w:t>
Жүзу құралының тіркеу № ________</w:t>
            </w:r>
          </w:p>
          <w:p>
            <w:pPr>
              <w:spacing w:after="20"/>
              <w:ind w:left="20"/>
              <w:jc w:val="both"/>
            </w:pPr>
            <w:r>
              <w:rPr>
                <w:rFonts w:ascii="Times New Roman"/>
                <w:b w:val="false"/>
                <w:i w:val="false"/>
                <w:color w:val="000000"/>
                <w:sz w:val="20"/>
              </w:rPr>
              <w:t>
(рег. № плавсредства)</w:t>
            </w:r>
          </w:p>
          <w:p>
            <w:pPr>
              <w:spacing w:after="20"/>
              <w:ind w:left="20"/>
              <w:jc w:val="both"/>
            </w:pPr>
            <w:r>
              <w:rPr>
                <w:rFonts w:ascii="Times New Roman"/>
                <w:b w:val="false"/>
                <w:i w:val="false"/>
                <w:color w:val="000000"/>
                <w:sz w:val="20"/>
              </w:rPr>
              <w:t>
Жүзу құралының тіркелімге алыну орны ____________________________________</w:t>
            </w:r>
          </w:p>
          <w:p>
            <w:pPr>
              <w:spacing w:after="20"/>
              <w:ind w:left="20"/>
              <w:jc w:val="both"/>
            </w:pPr>
            <w:r>
              <w:rPr>
                <w:rFonts w:ascii="Times New Roman"/>
                <w:b w:val="false"/>
                <w:i w:val="false"/>
                <w:color w:val="000000"/>
                <w:sz w:val="20"/>
              </w:rPr>
              <w:t>(место приписки плавсредства)</w:t>
            </w:r>
          </w:p>
          <w:p>
            <w:pPr>
              <w:spacing w:after="20"/>
              <w:ind w:left="20"/>
              <w:jc w:val="both"/>
            </w:pPr>
            <w:r>
              <w:rPr>
                <w:rFonts w:ascii="Times New Roman"/>
                <w:b w:val="false"/>
                <w:i w:val="false"/>
                <w:color w:val="000000"/>
                <w:sz w:val="20"/>
              </w:rPr>
              <w:t xml:space="preserve">Рұқсаттама жеке басын куәландыратын құжат ұсынылған жағдайда жарамды (пропуск действителен при предъявлении документа, удостоверяющего личность) </w:t>
            </w:r>
          </w:p>
          <w:p>
            <w:pPr>
              <w:spacing w:after="20"/>
              <w:ind w:left="20"/>
              <w:jc w:val="both"/>
            </w:pPr>
            <w:r>
              <w:rPr>
                <w:rFonts w:ascii="Times New Roman"/>
                <w:b w:val="false"/>
                <w:i w:val="false"/>
                <w:color w:val="000000"/>
                <w:sz w:val="20"/>
              </w:rPr>
              <w:t>
№ ______</w:t>
            </w:r>
          </w:p>
          <w:p>
            <w:pPr>
              <w:spacing w:after="20"/>
              <w:ind w:left="20"/>
              <w:jc w:val="both"/>
            </w:pPr>
            <w:r>
              <w:rPr>
                <w:rFonts w:ascii="Times New Roman"/>
                <w:b w:val="false"/>
                <w:i w:val="false"/>
                <w:color w:val="000000"/>
                <w:sz w:val="20"/>
              </w:rPr>
              <w:t>
Берілген күні _____________________________</w:t>
            </w:r>
          </w:p>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"___________" аумақтық бөлімше бастығы (начальник территориального подразделения)</w:t>
            </w:r>
          </w:p>
          <w:p>
            <w:pPr>
              <w:spacing w:after="20"/>
              <w:ind w:left="20"/>
              <w:jc w:val="both"/>
            </w:pPr>
            <w:r>
              <w:rPr>
                <w:rFonts w:ascii="Times New Roman"/>
                <w:b w:val="false"/>
                <w:i w:val="false"/>
                <w:color w:val="000000"/>
                <w:sz w:val="20"/>
              </w:rPr>
              <w:t>
Мөрдін орыны (қажетті жағдайда)</w:t>
            </w:r>
          </w:p>
          <w:p>
            <w:pPr>
              <w:spacing w:after="20"/>
              <w:ind w:left="20"/>
              <w:jc w:val="both"/>
            </w:pPr>
            <w:r>
              <w:rPr>
                <w:rFonts w:ascii="Times New Roman"/>
                <w:b w:val="false"/>
                <w:i w:val="false"/>
                <w:color w:val="000000"/>
                <w:sz w:val="20"/>
              </w:rPr>
              <w:t>
Место печати (при необходимости)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 " __________</w:t>
            </w:r>
            <w:r>
              <w:br/>
            </w:r>
            <w:r>
              <w:rPr>
                <w:rFonts w:ascii="Times New Roman"/>
                <w:b w:val="false"/>
                <w:i w:val="false"/>
                <w:color w:val="000000"/>
                <w:sz w:val="20"/>
              </w:rPr>
              <w:t>№ ___бұйрығына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"Қазақстандық шағын көлемді</w:t>
            </w:r>
            <w:r>
              <w:br/>
            </w:r>
            <w:r>
              <w:rPr>
                <w:rFonts w:ascii="Times New Roman"/>
                <w:b w:val="false"/>
                <w:i w:val="false"/>
                <w:color w:val="000000"/>
                <w:sz w:val="20"/>
              </w:rPr>
              <w:t>өздігінен жүзетін және өздігінен</w:t>
            </w:r>
            <w:r>
              <w:br/>
            </w:r>
            <w:r>
              <w:rPr>
                <w:rFonts w:ascii="Times New Roman"/>
                <w:b w:val="false"/>
                <w:i w:val="false"/>
                <w:color w:val="000000"/>
                <w:sz w:val="20"/>
              </w:rPr>
              <w:t>жүзбейтін (суүсті және суасты)</w:t>
            </w:r>
            <w:r>
              <w:br/>
            </w:r>
            <w:r>
              <w:rPr>
                <w:rFonts w:ascii="Times New Roman"/>
                <w:b w:val="false"/>
                <w:i w:val="false"/>
                <w:color w:val="000000"/>
                <w:sz w:val="20"/>
              </w:rPr>
              <w:t>кемелердің (құралдардың) және</w:t>
            </w:r>
            <w:r>
              <w:br/>
            </w:r>
            <w:r>
              <w:rPr>
                <w:rFonts w:ascii="Times New Roman"/>
                <w:b w:val="false"/>
                <w:i w:val="false"/>
                <w:color w:val="000000"/>
                <w:sz w:val="20"/>
              </w:rPr>
              <w:t>мұз үстімен жылжитын</w:t>
            </w:r>
            <w:r>
              <w:br/>
            </w:r>
            <w:r>
              <w:rPr>
                <w:rFonts w:ascii="Times New Roman"/>
                <w:b w:val="false"/>
                <w:i w:val="false"/>
                <w:color w:val="000000"/>
                <w:sz w:val="20"/>
              </w:rPr>
              <w:t>құралдардың Қазақстан</w:t>
            </w:r>
            <w:r>
              <w:br/>
            </w:r>
            <w:r>
              <w:rPr>
                <w:rFonts w:ascii="Times New Roman"/>
                <w:b w:val="false"/>
                <w:i w:val="false"/>
                <w:color w:val="000000"/>
                <w:sz w:val="20"/>
              </w:rPr>
              <w:t>Республикасының аумақтық</w:t>
            </w:r>
            <w:r>
              <w:br/>
            </w:r>
            <w:r>
              <w:rPr>
                <w:rFonts w:ascii="Times New Roman"/>
                <w:b w:val="false"/>
                <w:i w:val="false"/>
                <w:color w:val="000000"/>
                <w:sz w:val="20"/>
              </w:rPr>
              <w:t>суларына (теңізіне) және ішкі</w:t>
            </w:r>
            <w:r>
              <w:br/>
            </w:r>
            <w:r>
              <w:rPr>
                <w:rFonts w:ascii="Times New Roman"/>
                <w:b w:val="false"/>
                <w:i w:val="false"/>
                <w:color w:val="000000"/>
                <w:sz w:val="20"/>
              </w:rPr>
              <w:t>суларына шығуына</w:t>
            </w:r>
            <w:r>
              <w:br/>
            </w:r>
            <w:r>
              <w:rPr>
                <w:rFonts w:ascii="Times New Roman"/>
                <w:b w:val="false"/>
                <w:i w:val="false"/>
                <w:color w:val="000000"/>
                <w:sz w:val="20"/>
              </w:rPr>
              <w:t>рұқсаттамалар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Қазақстандық кемелердің Қазақстан Республикасының аумақтық суларына (теңізіне) және ішкі суларына шығуына рұқсаттама беруден бас тарту туралы хабарлама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Кімге ______________________</w:t>
            </w:r>
            <w:r>
              <w:br/>
            </w:r>
            <w:r>
              <w:rPr>
                <w:rFonts w:ascii="Times New Roman"/>
                <w:b w:val="false"/>
                <w:i w:val="false"/>
                <w:color w:val="000000"/>
                <w:sz w:val="20"/>
              </w:rPr>
              <w:t>(бастамашының мекенжайы</w:t>
            </w:r>
            <w:r>
              <w:br/>
            </w:r>
            <w:r>
              <w:rPr>
                <w:rFonts w:ascii="Times New Roman"/>
                <w:b w:val="false"/>
                <w:i w:val="false"/>
                <w:color w:val="000000"/>
                <w:sz w:val="20"/>
              </w:rPr>
              <w:t>және анықтамалық деректері)</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20___жылғы "____" ______ Сіздің өтінішіңізге</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ұсынылған құжаттардың толық болмауына байланысты Қазақстан</w:t>
      </w:r>
    </w:p>
    <w:p>
      <w:pPr>
        <w:spacing w:after="0"/>
        <w:ind w:left="0"/>
        <w:jc w:val="both"/>
      </w:pPr>
      <w:r>
        <w:rPr>
          <w:rFonts w:ascii="Times New Roman"/>
          <w:b w:val="false"/>
          <w:i w:val="false"/>
          <w:color w:val="000000"/>
          <w:sz w:val="28"/>
        </w:rPr>
        <w:t>Республикасының аумақтық суларына (теңізіне), ішкі суларына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(шағын көлемді өздігінен жүзетін және өздігінен жүзбейтін (суүсті және суасты)</w:t>
      </w:r>
    </w:p>
    <w:p>
      <w:pPr>
        <w:spacing w:after="0"/>
        <w:ind w:left="0"/>
        <w:jc w:val="both"/>
      </w:pPr>
      <w:r>
        <w:rPr>
          <w:rFonts w:ascii="Times New Roman"/>
          <w:b w:val="false"/>
          <w:i w:val="false"/>
          <w:color w:val="000000"/>
          <w:sz w:val="28"/>
        </w:rPr>
        <w:t>кемелердің (құралдардың) және мұз үстімен жылжитын құралдардың түрі)</w:t>
      </w:r>
    </w:p>
    <w:p>
      <w:pPr>
        <w:spacing w:after="0"/>
        <w:ind w:left="0"/>
        <w:jc w:val="both"/>
      </w:pPr>
      <w:r>
        <w:rPr>
          <w:rFonts w:ascii="Times New Roman"/>
          <w:b w:val="false"/>
          <w:i w:val="false"/>
          <w:color w:val="000000"/>
          <w:sz w:val="28"/>
        </w:rPr>
        <w:t>шығуға рұқсаттама беруден бас тартылатыны туралы хабарлаймыз.</w:t>
      </w:r>
    </w:p>
    <w:p>
      <w:pPr>
        <w:spacing w:after="0"/>
        <w:ind w:left="0"/>
        <w:jc w:val="both"/>
      </w:pPr>
      <w:r>
        <w:rPr>
          <w:rFonts w:ascii="Times New Roman"/>
          <w:b w:val="false"/>
          <w:i w:val="false"/>
          <w:color w:val="000000"/>
          <w:sz w:val="28"/>
        </w:rPr>
        <w:t>Аумақтық бөлімшенің бастығы</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лауазымды тұлғаның қолы, тегі, аты, әкесінің аты (ол болған жағдайда)</w:t>
      </w:r>
    </w:p>
    <w:p>
      <w:pPr>
        <w:spacing w:after="0"/>
        <w:ind w:left="0"/>
        <w:jc w:val="both"/>
      </w:pPr>
    </w:p>
    <w:p>
      <w:pPr>
        <w:spacing w:after="0"/>
        <w:ind w:left="0"/>
        <w:jc w:val="both"/>
      </w:pPr>
      <w:r>
        <w:rPr>
          <w:rFonts w:ascii="Times New Roman"/>
          <w:b w:val="false"/>
          <w:i w:val="false"/>
          <w:color w:val="000000"/>
          <w:sz w:val="28"/>
        </w:rPr>
        <w:t>
      20___ жылғы "_____" ____________________ (күні, айы,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