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8e68e" w14:textId="468e6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 кейбір қаулыларына сақтандыру нарығына және бағалы қағаздар нарығына қатысушылардың есептілікті ұсынуы мәселелері бойынша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2022 жылғы 28 ақпандағы № 15 қаулысы. Қазақстан Республикасының Әділет министрлігінде 2022 жылғы 15 наурызда № 27129 болып тіркелді.</w:t>
      </w:r>
    </w:p>
    <w:p>
      <w:pPr>
        <w:spacing w:after="0"/>
        <w:ind w:left="0"/>
        <w:jc w:val="both"/>
      </w:pPr>
      <w:r>
        <w:rPr>
          <w:rFonts w:ascii="Times New Roman"/>
          <w:b w:val="false"/>
          <w:i w:val="false"/>
          <w:color w:val="000000"/>
          <w:sz w:val="28"/>
        </w:rPr>
        <w:t xml:space="preserve">
      Қазақстан Республикасы Ұлттық Банкі Басқармасы ҚАУЛЫ ЕТЕДІ: </w:t>
      </w:r>
    </w:p>
    <w:bookmarkStart w:name="z1" w:id="0"/>
    <w:p>
      <w:pPr>
        <w:spacing w:after="0"/>
        <w:ind w:left="0"/>
        <w:jc w:val="both"/>
      </w:pPr>
      <w:r>
        <w:rPr>
          <w:rFonts w:ascii="Times New Roman"/>
          <w:b w:val="false"/>
          <w:i w:val="false"/>
          <w:color w:val="000000"/>
          <w:sz w:val="28"/>
        </w:rPr>
        <w:t xml:space="preserve">
      1. Осы қаулыға қосымшаға сәйкес Қазақстан Республикасының Ұлттық Банкі Басқармасының сақтандыру нарығына және бағалы қағаздар нарығына қатысушылардың есептілікті ұсынуы мәселелері бойынша өзгерістер мен толықтыру енгізілетін кейбір қаулыларының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Қаржы нарығының статистикасы департаменті (А.М. Боранбаева)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Заң департаментімен (А.С. Касенов)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 ресми жарияланғаннан кейін оны Қазақстан Республикасы Ұлттық Банкінің ресми интернет-ресурсында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Start w:name="z3" w:id="2"/>
    <w:p>
      <w:pPr>
        <w:spacing w:after="0"/>
        <w:ind w:left="0"/>
        <w:jc w:val="both"/>
      </w:pPr>
      <w:r>
        <w:rPr>
          <w:rFonts w:ascii="Times New Roman"/>
          <w:b w:val="false"/>
          <w:i w:val="false"/>
          <w:color w:val="000000"/>
          <w:sz w:val="28"/>
        </w:rPr>
        <w:t>
      3. Осы қаулының орындалуын бақылау Қазақстан Республикасы Ұлттық Банкі Төрағасының орынбасары А.М. Баймағамбетовке жүктелсін.</w:t>
      </w:r>
    </w:p>
    <w:bookmarkEnd w:id="2"/>
    <w:bookmarkStart w:name="z4" w:id="3"/>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Ұлттық Банкі Басқармасының </w:t>
            </w:r>
          </w:p>
          <w:p>
            <w:pPr>
              <w:spacing w:after="20"/>
              <w:ind w:left="20"/>
              <w:jc w:val="both"/>
            </w:pPr>
            <w:r>
              <w:rPr>
                <w:rFonts w:ascii="Times New Roman"/>
                <w:b w:val="false"/>
                <w:i/>
                <w:color w:val="000000"/>
                <w:sz w:val="20"/>
              </w:rPr>
              <w:t xml:space="preserve">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Қаржы нарығын реттеу</w:t>
            </w:r>
          </w:p>
          <w:p>
            <w:pPr>
              <w:spacing w:after="20"/>
              <w:ind w:left="20"/>
              <w:jc w:val="both"/>
            </w:pPr>
            <w:r>
              <w:rPr>
                <w:rFonts w:ascii="Times New Roman"/>
                <w:b/>
                <w:i w:val="false"/>
                <w:color w:val="000000"/>
                <w:sz w:val="20"/>
              </w:rPr>
              <w:t>және дамыту агенттігі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 xml:space="preserve">Стратегиялық жоспарлау және </w:t>
            </w:r>
          </w:p>
          <w:p>
            <w:pPr>
              <w:spacing w:after="20"/>
              <w:ind w:left="20"/>
              <w:jc w:val="both"/>
            </w:pPr>
            <w:r>
              <w:rPr>
                <w:rFonts w:ascii="Times New Roman"/>
                <w:b/>
                <w:i w:val="false"/>
                <w:color w:val="000000"/>
                <w:sz w:val="20"/>
              </w:rPr>
              <w:t xml:space="preserve">реформалар агенттігінің </w:t>
            </w:r>
          </w:p>
          <w:p>
            <w:pPr>
              <w:spacing w:after="20"/>
              <w:ind w:left="20"/>
              <w:jc w:val="both"/>
            </w:pPr>
            <w:r>
              <w:rPr>
                <w:rFonts w:ascii="Times New Roman"/>
                <w:b/>
                <w:i w:val="false"/>
                <w:color w:val="000000"/>
                <w:sz w:val="20"/>
              </w:rPr>
              <w:t>Ұлттық статистика бюросы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ақпандағы</w:t>
            </w:r>
            <w:r>
              <w:br/>
            </w:r>
            <w:r>
              <w:rPr>
                <w:rFonts w:ascii="Times New Roman"/>
                <w:b w:val="false"/>
                <w:i w:val="false"/>
                <w:color w:val="000000"/>
                <w:sz w:val="20"/>
              </w:rPr>
              <w:t>№ 15 қаулыға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Қазақстан Республикасы Ұлттық Банкі Басқармасының сақтандыру нарығына және бағалы қағаздар нарығына қатысушылардың есептілікті ұсынуы мәселелері бойынша өзгерістер мен толықтыру енгізілетін кейбір қаулыларының тізбесі</w:t>
      </w:r>
    </w:p>
    <w:bookmarkEnd w:id="4"/>
    <w:bookmarkStart w:name="z7" w:id="5"/>
    <w:p>
      <w:pPr>
        <w:spacing w:after="0"/>
        <w:ind w:left="0"/>
        <w:jc w:val="both"/>
      </w:pPr>
      <w:r>
        <w:rPr>
          <w:rFonts w:ascii="Times New Roman"/>
          <w:b w:val="false"/>
          <w:i w:val="false"/>
          <w:color w:val="000000"/>
          <w:sz w:val="28"/>
        </w:rPr>
        <w:t xml:space="preserve">
      1. "Бағалы қағаздар нарығында қызметін жүзеге асыратын лицензиаттар, бірыңғай оператор есептілігінің тізбесін, нысандарын, ұсыну мерзімдерін және оны ұсыну қағидаларын бекіту туралы" Қазақстан Республикасы Ұлттық Банкі Басқармасының 2019 жылғы 26 қарашадағы № 211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19672 болып тіркелген) мынадай өзгерістер мен толықтыру енгізілсін: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25-қосымшаның</w:t>
      </w:r>
      <w:r>
        <w:rPr>
          <w:rFonts w:ascii="Times New Roman"/>
          <w:b w:val="false"/>
          <w:i w:val="false"/>
          <w:color w:val="000000"/>
          <w:sz w:val="28"/>
        </w:rPr>
        <w:t xml:space="preserve"> әкімшілік деректер нысанын толтыру бойынша түсіндірменің 2-тарауында:</w:t>
      </w:r>
    </w:p>
    <w:bookmarkStart w:name="z9" w:id="6"/>
    <w:p>
      <w:pPr>
        <w:spacing w:after="0"/>
        <w:ind w:left="0"/>
        <w:jc w:val="both"/>
      </w:pPr>
      <w:r>
        <w:rPr>
          <w:rFonts w:ascii="Times New Roman"/>
          <w:b w:val="false"/>
          <w:i w:val="false"/>
          <w:color w:val="000000"/>
          <w:sz w:val="28"/>
        </w:rPr>
        <w:t>
      7-тармақ мынадай редакцияда жазылсын:</w:t>
      </w:r>
    </w:p>
    <w:bookmarkEnd w:id="6"/>
    <w:p>
      <w:pPr>
        <w:spacing w:after="0"/>
        <w:ind w:left="0"/>
        <w:jc w:val="both"/>
      </w:pPr>
      <w:r>
        <w:rPr>
          <w:rFonts w:ascii="Times New Roman"/>
          <w:b w:val="false"/>
          <w:i w:val="false"/>
          <w:color w:val="000000"/>
          <w:sz w:val="28"/>
        </w:rPr>
        <w:t>
      "7. 6-бағанда бағалы қағаздардың түпкілікті меншік иесі-номиналды ұстаушы болып табылатын брокердің және (немесе) дилердің, бірыңғай оператордың, кастодианның клиенті (жеке тұлға үшін – тегі, аты және әкесінің аты (ол бар болса), заңды тұлға үшін – атауы) көрсетіледі.";</w:t>
      </w:r>
    </w:p>
    <w:bookmarkStart w:name="z10" w:id="7"/>
    <w:p>
      <w:pPr>
        <w:spacing w:after="0"/>
        <w:ind w:left="0"/>
        <w:jc w:val="both"/>
      </w:pPr>
      <w:r>
        <w:rPr>
          <w:rFonts w:ascii="Times New Roman"/>
          <w:b w:val="false"/>
          <w:i w:val="false"/>
          <w:color w:val="000000"/>
          <w:sz w:val="28"/>
        </w:rPr>
        <w:t>
      мынадай мазмұндағы 7-1-тармақпен толықтырылсын:</w:t>
      </w:r>
    </w:p>
    <w:bookmarkEnd w:id="7"/>
    <w:p>
      <w:pPr>
        <w:spacing w:after="0"/>
        <w:ind w:left="0"/>
        <w:jc w:val="both"/>
      </w:pPr>
      <w:r>
        <w:rPr>
          <w:rFonts w:ascii="Times New Roman"/>
          <w:b w:val="false"/>
          <w:i w:val="false"/>
          <w:color w:val="000000"/>
          <w:sz w:val="28"/>
        </w:rPr>
        <w:t>
      "7-1. 7-бағанда бағалы қағаздардың саны данамен көрсетіледі. Борыштық бағалы қағаздар шығарылым валютасында номиналдық құны бойынша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26-қосымша</w:t>
      </w:r>
      <w:r>
        <w:rPr>
          <w:rFonts w:ascii="Times New Roman"/>
          <w:b w:val="false"/>
          <w:i w:val="false"/>
          <w:color w:val="000000"/>
          <w:sz w:val="28"/>
        </w:rPr>
        <w:t xml:space="preserve"> Қазақстан Республикасы Ұлттық Банкі Басқармасының сақтандыру нарығына және бағалы қағаздар нарығына қатысушылардың есептілікті ұсынуы мәселелері бойынша өзгерістер мен толықтыру енгізілетін кейбір қаулыларының тізбесіне (бұдан әрі – Тізбе) 1-қосымшаға сәйкес редакцияда жазылсын.</w:t>
      </w:r>
    </w:p>
    <w:bookmarkStart w:name="z12" w:id="8"/>
    <w:p>
      <w:pPr>
        <w:spacing w:after="0"/>
        <w:ind w:left="0"/>
        <w:jc w:val="both"/>
      </w:pPr>
      <w:r>
        <w:rPr>
          <w:rFonts w:ascii="Times New Roman"/>
          <w:b w:val="false"/>
          <w:i w:val="false"/>
          <w:color w:val="000000"/>
          <w:sz w:val="28"/>
        </w:rPr>
        <w:t xml:space="preserve">
      2.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есептіліктің тізбесін, нысандарын, ұсыну мерзімдерін және оны ұсыну қағидаларын бекіту туралы" Қазақстан Республикасы Ұлттық Банкі Басқармасының 2019 жылғы 28 қарашадағы № 223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19701 болып тіркелген) мынадай өзгеріс енгізілсін: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Тізбеге 2-қосымшаға сәйкес редакцияда жазылсын;</w:t>
      </w:r>
    </w:p>
    <w:p>
      <w:pPr>
        <w:spacing w:after="0"/>
        <w:ind w:left="0"/>
        <w:jc w:val="both"/>
      </w:pPr>
      <w:r>
        <w:rPr>
          <w:rFonts w:ascii="Times New Roman"/>
          <w:b w:val="false"/>
          <w:i w:val="false"/>
          <w:color w:val="000000"/>
          <w:sz w:val="28"/>
        </w:rPr>
        <w:t>
      "Өмірді сақтандыру" саласы бойынша сақтандыру қызметін жүзеге асыратын сақтандыру (қайта сақтандыру) ұйымы үшін төлем қабілеттілігі маржасының ең төмен мөлшерін есептеу" деген 4-кесте Тізбеге 3-қосымшаға сәйкес редакцияда жазылсын.</w:t>
      </w:r>
    </w:p>
    <w:bookmarkStart w:name="z14" w:id="9"/>
    <w:p>
      <w:pPr>
        <w:spacing w:after="0"/>
        <w:ind w:left="0"/>
        <w:jc w:val="both"/>
      </w:pPr>
      <w:r>
        <w:rPr>
          <w:rFonts w:ascii="Times New Roman"/>
          <w:b w:val="false"/>
          <w:i w:val="false"/>
          <w:color w:val="000000"/>
          <w:sz w:val="28"/>
        </w:rPr>
        <w:t xml:space="preserve">
      3. "Сақтандыру (қайта сақтандыру) ұйымы мен сақтандыру брокері есептілігінің тізбесін, нысандарын, табыс ету мерзімдерін және оны ұсыну қағидаларын бекіту туралы" Қазақстан Республикасы Ұлттық Банкі Басқармасының 2019 жылғы 31 желтоқсандағы № 275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19927 болып тіркелген) мынадай өзгерістер енгізілсін: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18-қосымша</w:t>
      </w:r>
      <w:r>
        <w:rPr>
          <w:rFonts w:ascii="Times New Roman"/>
          <w:b w:val="false"/>
          <w:i w:val="false"/>
          <w:color w:val="000000"/>
          <w:sz w:val="28"/>
        </w:rPr>
        <w:t xml:space="preserve">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23-қосымша</w:t>
      </w:r>
      <w:r>
        <w:rPr>
          <w:rFonts w:ascii="Times New Roman"/>
          <w:b w:val="false"/>
          <w:i w:val="false"/>
          <w:color w:val="000000"/>
          <w:sz w:val="28"/>
        </w:rPr>
        <w:t xml:space="preserve">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31-қосымша</w:t>
      </w:r>
      <w:r>
        <w:rPr>
          <w:rFonts w:ascii="Times New Roman"/>
          <w:b w:val="false"/>
          <w:i w:val="false"/>
          <w:color w:val="000000"/>
          <w:sz w:val="28"/>
        </w:rPr>
        <w:t xml:space="preserve"> Тізбеге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33-қосымша</w:t>
      </w:r>
      <w:r>
        <w:rPr>
          <w:rFonts w:ascii="Times New Roman"/>
          <w:b w:val="false"/>
          <w:i w:val="false"/>
          <w:color w:val="000000"/>
          <w:sz w:val="28"/>
        </w:rPr>
        <w:t xml:space="preserve"> Тізбеге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Start w:name="z19" w:id="10"/>
    <w:p>
      <w:pPr>
        <w:spacing w:after="0"/>
        <w:ind w:left="0"/>
        <w:jc w:val="both"/>
      </w:pPr>
      <w:r>
        <w:rPr>
          <w:rFonts w:ascii="Times New Roman"/>
          <w:b w:val="false"/>
          <w:i w:val="false"/>
          <w:color w:val="000000"/>
          <w:sz w:val="28"/>
        </w:rPr>
        <w:t xml:space="preserve">
      38-қосымшаның әкімшілік деректер нысанын толтыру бойынша түсіндірменің </w:t>
      </w:r>
      <w:r>
        <w:rPr>
          <w:rFonts w:ascii="Times New Roman"/>
          <w:b w:val="false"/>
          <w:i w:val="false"/>
          <w:color w:val="000000"/>
          <w:sz w:val="28"/>
        </w:rPr>
        <w:t>2-тарауында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Нысанда сақтандыру шарттарын бұзуға байланысты шығыстар шегеріле отырып, сақтандыру сыйлықақылары және тікелей сақтандыру шарттары бойынша есепті кезеңнің басынан бастап жүзеге асырылған сақтандыру төлемдері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3-бағандағы сақтандыру сыйлықақыларының жиынтық сомасы сақтандыру сыйлықақылары туралы есептің 19-бағанында көрсетілген сақтандыру шарттарын бұзуға байланысты шығыстарды шегергендегі сақтандыру сыйлықақылары туралы есептің 4-бағанында көрсетілген сақтандыру шарттары бойынша қабылданған сақтандыру сыйлықақыларының сомасына сәйкес болады.";</w:t>
      </w:r>
    </w:p>
    <w:bookmarkStart w:name="z22" w:id="11"/>
    <w:p>
      <w:pPr>
        <w:spacing w:after="0"/>
        <w:ind w:left="0"/>
        <w:jc w:val="both"/>
      </w:pPr>
      <w:r>
        <w:rPr>
          <w:rFonts w:ascii="Times New Roman"/>
          <w:b w:val="false"/>
          <w:i w:val="false"/>
          <w:color w:val="000000"/>
          <w:sz w:val="28"/>
        </w:rPr>
        <w:t xml:space="preserve">
      39-қосымшаның әкімшілік деректер нысанын толтыру бойынша түсіндірменің </w:t>
      </w:r>
      <w:r>
        <w:rPr>
          <w:rFonts w:ascii="Times New Roman"/>
          <w:b w:val="false"/>
          <w:i w:val="false"/>
          <w:color w:val="000000"/>
          <w:sz w:val="28"/>
        </w:rPr>
        <w:t>2-тарауында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Нысанда сақтандыру шарттарын бұзуға байланысты шығыстар шегеріле отырып, сақтандыру шарттары бойынша қабылданған сақтандыру сыйлықақыларының сомасы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39-бағандағы сақтандыру сыйлықақыларының жиынтық сомасы сақтандыру сыйлықақылары туралы есептің 19-бағанында сақтандыру шарттарын бұзуға байланысты шығыстар шегеріле отырып көрсетілген сақтандыру сыйлықақылары туралы есептің 4-бағанында көрсетілген сақтанд-ыру шарттары бойынша қабылданған сақтандыру сыйлықақыларының сомасына сәйкес болады.";</w:t>
      </w:r>
    </w:p>
    <w:bookmarkStart w:name="z25" w:id="12"/>
    <w:p>
      <w:pPr>
        <w:spacing w:after="0"/>
        <w:ind w:left="0"/>
        <w:jc w:val="both"/>
      </w:pPr>
      <w:r>
        <w:rPr>
          <w:rFonts w:ascii="Times New Roman"/>
          <w:b w:val="false"/>
          <w:i w:val="false"/>
          <w:color w:val="000000"/>
          <w:sz w:val="28"/>
        </w:rPr>
        <w:t xml:space="preserve">
      41-қосымша Тізбеге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сақтандыру нарығына және</w:t>
            </w:r>
            <w:r>
              <w:br/>
            </w:r>
            <w:r>
              <w:rPr>
                <w:rFonts w:ascii="Times New Roman"/>
                <w:b w:val="false"/>
                <w:i w:val="false"/>
                <w:color w:val="000000"/>
                <w:sz w:val="20"/>
              </w:rPr>
              <w:t>бағалы қағаздар нарығына</w:t>
            </w:r>
            <w:r>
              <w:br/>
            </w:r>
            <w:r>
              <w:rPr>
                <w:rFonts w:ascii="Times New Roman"/>
                <w:b w:val="false"/>
                <w:i w:val="false"/>
                <w:color w:val="000000"/>
                <w:sz w:val="20"/>
              </w:rPr>
              <w:t>қатысушылардың</w:t>
            </w:r>
            <w:r>
              <w:br/>
            </w:r>
            <w:r>
              <w:rPr>
                <w:rFonts w:ascii="Times New Roman"/>
                <w:b w:val="false"/>
                <w:i w:val="false"/>
                <w:color w:val="000000"/>
                <w:sz w:val="20"/>
              </w:rPr>
              <w:t>есептілікті ұсынуы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 енгізілетін</w:t>
            </w:r>
            <w:r>
              <w:br/>
            </w:r>
            <w:r>
              <w:rPr>
                <w:rFonts w:ascii="Times New Roman"/>
                <w:b w:val="false"/>
                <w:i w:val="false"/>
                <w:color w:val="000000"/>
                <w:sz w:val="20"/>
              </w:rPr>
              <w:t>кейбір қаулыларының тізбесіне</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26-қосымша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w:t>
      </w:r>
    </w:p>
    <w:p>
      <w:pPr>
        <w:spacing w:after="0"/>
        <w:ind w:left="0"/>
        <w:jc w:val="both"/>
      </w:pPr>
      <w:r>
        <w:rPr>
          <w:rFonts w:ascii="Times New Roman"/>
          <w:b w:val="false"/>
          <w:i w:val="false"/>
          <w:color w:val="000000"/>
          <w:sz w:val="28"/>
        </w:rPr>
        <w:t>
      Әкімшілік деректер нысанының индексі: К1_BD-UIP</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 __ жылғы "_____" _______________ жағдай бойынша</w:t>
      </w:r>
    </w:p>
    <w:p>
      <w:pPr>
        <w:spacing w:after="0"/>
        <w:ind w:left="0"/>
        <w:jc w:val="both"/>
      </w:pPr>
      <w:r>
        <w:rPr>
          <w:rFonts w:ascii="Times New Roman"/>
          <w:b w:val="false"/>
          <w:i w:val="false"/>
          <w:color w:val="000000"/>
          <w:sz w:val="28"/>
        </w:rPr>
        <w:t>
      Есепті ұсынатын тұлғалар тобы: инвестициялық портфельді басқарушылар, брокерлер және (немесе) дилерлер</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5 (бесінші)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Кесте. 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орындаы туралы мәліметтер</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көлем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салымдар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 жөніндегі қызметті, бағалы қағаздар нарығында брокерлік және (немесе) дилерлік қызметті жүзеге асыратын ұйымның (бұдан әрі – Ұйымның) балансы бойынша активтер сомасының 10 (он) пайызынан аспайтын сомада кассадағы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1.9 және 1.10-жолдарында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1.11-жолында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депозитарийдегі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ұйымның (орталық контрагенттің) кепілдік немесе резервтік қорларына жарна,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Ұйымның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Стандард энд Пурс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"Бағалы қағаздар рыногы туралы" Қазақстан Республикасы Заңының </w:t>
            </w:r>
            <w:r>
              <w:rPr>
                <w:rFonts w:ascii="Times New Roman"/>
                <w:b w:val="false"/>
                <w:i w:val="false"/>
                <w:color w:val="000000"/>
                <w:sz w:val="20"/>
              </w:rPr>
              <w:t>59-бабының</w:t>
            </w:r>
          </w:p>
          <w:p>
            <w:pPr>
              <w:spacing w:after="20"/>
              <w:ind w:left="20"/>
              <w:jc w:val="both"/>
            </w:pPr>
            <w:r>
              <w:rPr>
                <w:rFonts w:ascii="Times New Roman"/>
                <w:b w:val="false"/>
                <w:i w:val="false"/>
                <w:color w:val="000000"/>
                <w:sz w:val="20"/>
              </w:rPr>
              <w:t>
1-тармағында белгіленген функцияларды жүзеге асыратын Қазақстан Республикасының бейрезидент ұйымдарындағы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банктер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талаптардың біреуіне сәйкес келетін Қазақстан Республикасының екінші деңгейдегі банктеріндегі салымдар:</w:t>
            </w:r>
          </w:p>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Стандард энд Пурс (Standard &amp; Poor’s) агенттігінің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p>
          <w:p>
            <w:pPr>
              <w:spacing w:after="20"/>
              <w:ind w:left="20"/>
              <w:jc w:val="both"/>
            </w:pPr>
            <w:r>
              <w:rPr>
                <w:rFonts w:ascii="Times New Roman"/>
                <w:b w:val="false"/>
                <w:i w:val="false"/>
                <w:color w:val="000000"/>
                <w:sz w:val="20"/>
              </w:rPr>
              <w:t>
Қазақстан Республикасының резидент еншілес банктері, олардың бас банктері шетел валютасында Стандард энд Пурс (Standard &amp; Poor’s) агенттігінің халықаралық шкаласы бойынша "А-"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бейрезиденті болып табылады.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 төмен емес ұзақ мерзімді кредиттік рейтингі немесе басқа рейтингтік агенттіктердің бірінің осындай деңгейдегі рейтингі, немесе Стандард энд Пурс (Standard &amp; Poor’s) агенттігінің ұлттық шкаласы бойынша "kzBB"-ден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кіретін Қазақстан Республикасы заңды тұлғаларының мемлекеттік емес бағалы қағаздары немесе "Астана" халықаралық қаржы орталығының аумағында жұмыс істейтін қор биржасында ашық сауда-саттыққа жіберілген, қор биржасының ресми тізімінің "Негізгі"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"Астана" халықаралық қаржы орталығының аумағында жұмыс істейтін қор биржасында жария сауда-саттыққа жіберілген, қор биржасының ресми тізімінің "Баламалы"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Стандард энд Пурс (Standard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немесе Стандард энд Пурс (Standard &amp; Poor’s) агенттігінің ұлттық шкаласы бойынша "kzA-"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Стандард энд Пурс (Standard &amp; Poor’s)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Стандард энд Пурс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"ВВ+"-тен "ВВ-"-ке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қор биржасының ресми тізіміне енгізілген, "Астана" халықаралық қаржы орталығының аумағынд жұмыс істейтін, ашық сауда-саттыққа жіберілген Қазақстан Республикасының резидент заңды тұлғаларының акциялары, және осы қосымшаның 3.4-жолында көрсетілген осы акциялар базалық активі болып табылатын акциялар мен депозитарлық қолхаттарды қоспағанда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жария сауда-саттыққа жіберілген, "Астана" халықаралық қаржы орталығының аумағында жұмыс істейтін қор биржасының "Өңірлік акциялар нарығының сегменті" ресми тізімінің кіші бөліміне енгізілген Қазақстан Республикасы заңды тұлғаларының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Эксчейндж Трэйдэд Фандс (Exchange Traded Funds)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Морнинстар (Morningstar) рейтингтік агенттігінің "3 жұлдыз" төмен емес рейтингтік бағасы бар, Эксчейндж Трэйдэд Фандс (Exchange Traded Funds), Эксчейндж Трэйдэд Коммодитис (Exchange Traded Commodities), Эксчейндж Трэйдэд Ноутс (Exchange Traded Notes)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қатысуымен жасалған "кері репо" операциясының мәні болып табылатын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және металл шоттар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(Ұйымның үлестес тұлғаларының дебиторлық берешегін қоспағанда) – Ұйымның балансы бойынша активтер сомасының 10 (он) пайызынан аспайтын сомада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балансы бойынша активтер сомасының 5 (бес) пайызынан аспайтын сомада жылжымайтын мүлік түріндегі Ұйымның негізгі құрал-жабдықтары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активтердің (ӨА)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төменгі мөлшері (МКТМ)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коэффициенті</w:t>
            </w:r>
          </w:p>
          <w:p>
            <w:pPr>
              <w:spacing w:after="20"/>
              <w:ind w:left="20"/>
              <w:jc w:val="both"/>
            </w:pPr>
            <w:r>
              <w:rPr>
                <w:rFonts w:ascii="Times New Roman"/>
                <w:b w:val="false"/>
                <w:i w:val="false"/>
                <w:color w:val="000000"/>
                <w:sz w:val="20"/>
              </w:rPr>
              <w:t>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 (Кл)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w:t>
      </w:r>
    </w:p>
    <w:p>
      <w:pPr>
        <w:spacing w:after="0"/>
        <w:ind w:left="0"/>
        <w:jc w:val="both"/>
      </w:pPr>
      <w:r>
        <w:rPr>
          <w:rFonts w:ascii="Times New Roman"/>
          <w:b w:val="false"/>
          <w:i w:val="false"/>
          <w:color w:val="000000"/>
          <w:sz w:val="28"/>
        </w:rPr>
        <w:t>
      Орындаушы_____________________________________ ____________________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________________________________________________ ____________________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портфельді</w:t>
            </w:r>
            <w:r>
              <w:br/>
            </w:r>
            <w:r>
              <w:rPr>
                <w:rFonts w:ascii="Times New Roman"/>
                <w:b w:val="false"/>
                <w:i w:val="false"/>
                <w:color w:val="000000"/>
                <w:sz w:val="20"/>
              </w:rPr>
              <w:t>басқаруды және (немесе) бағалы</w:t>
            </w:r>
            <w:r>
              <w:br/>
            </w:r>
            <w:r>
              <w:rPr>
                <w:rFonts w:ascii="Times New Roman"/>
                <w:b w:val="false"/>
                <w:i w:val="false"/>
                <w:color w:val="000000"/>
                <w:sz w:val="20"/>
              </w:rPr>
              <w:t>қағаздар нарығында брокерлік</w:t>
            </w:r>
            <w:r>
              <w:br/>
            </w:r>
            <w:r>
              <w:rPr>
                <w:rFonts w:ascii="Times New Roman"/>
                <w:b w:val="false"/>
                <w:i w:val="false"/>
                <w:color w:val="000000"/>
                <w:sz w:val="20"/>
              </w:rPr>
              <w:t>және (немесе) дилерлік қызметті</w:t>
            </w:r>
            <w:r>
              <w:br/>
            </w:r>
            <w:r>
              <w:rPr>
                <w:rFonts w:ascii="Times New Roman"/>
                <w:b w:val="false"/>
                <w:i w:val="false"/>
                <w:color w:val="000000"/>
                <w:sz w:val="20"/>
              </w:rPr>
              <w:t>жүзеге асыратын ұйымдардың</w:t>
            </w:r>
            <w:r>
              <w:br/>
            </w:r>
            <w:r>
              <w:rPr>
                <w:rFonts w:ascii="Times New Roman"/>
                <w:b w:val="false"/>
                <w:i w:val="false"/>
                <w:color w:val="000000"/>
                <w:sz w:val="20"/>
              </w:rPr>
              <w:t>пруденциялық нормативтерді</w:t>
            </w:r>
            <w:r>
              <w:br/>
            </w:r>
            <w:r>
              <w:rPr>
                <w:rFonts w:ascii="Times New Roman"/>
                <w:b w:val="false"/>
                <w:i w:val="false"/>
                <w:color w:val="000000"/>
                <w:sz w:val="20"/>
              </w:rPr>
              <w:t>орындауы туралы есеп</w:t>
            </w:r>
            <w:r>
              <w:br/>
            </w:r>
            <w:r>
              <w:rPr>
                <w:rFonts w:ascii="Times New Roman"/>
                <w:b w:val="false"/>
                <w:i w:val="false"/>
                <w:color w:val="000000"/>
                <w:sz w:val="20"/>
              </w:rPr>
              <w:t>нысанына қосымша</w:t>
            </w:r>
          </w:p>
        </w:tc>
      </w:tr>
    </w:tbl>
    <w:bookmarkStart w:name="z28" w:id="13"/>
    <w:p>
      <w:pPr>
        <w:spacing w:after="0"/>
        <w:ind w:left="0"/>
        <w:jc w:val="left"/>
      </w:pPr>
      <w:r>
        <w:rPr>
          <w:rFonts w:ascii="Times New Roman"/>
          <w:b/>
          <w:i w:val="false"/>
          <w:color w:val="000000"/>
        </w:rPr>
        <w:t xml:space="preserve"> Әкімшілік деректер нысанын толтыру бойынша түсіндірме "Инвестициялық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 (индекс – К1_BD-UIP, кезеңділігі – ай сайын)"</w:t>
      </w:r>
    </w:p>
    <w:bookmarkEnd w:id="13"/>
    <w:bookmarkStart w:name="z29" w:id="14"/>
    <w:p>
      <w:pPr>
        <w:spacing w:after="0"/>
        <w:ind w:left="0"/>
        <w:jc w:val="left"/>
      </w:pPr>
      <w:r>
        <w:rPr>
          <w:rFonts w:ascii="Times New Roman"/>
          <w:b/>
          <w:i w:val="false"/>
          <w:color w:val="000000"/>
        </w:rPr>
        <w:t xml:space="preserve"> 1-тарау. Жалпы ережелер</w:t>
      </w:r>
    </w:p>
    <w:bookmarkEnd w:id="14"/>
    <w:bookmarkStart w:name="z30" w:id="15"/>
    <w:p>
      <w:pPr>
        <w:spacing w:after="0"/>
        <w:ind w:left="0"/>
        <w:jc w:val="both"/>
      </w:pPr>
      <w:r>
        <w:rPr>
          <w:rFonts w:ascii="Times New Roman"/>
          <w:b w:val="false"/>
          <w:i w:val="false"/>
          <w:color w:val="000000"/>
          <w:sz w:val="28"/>
        </w:rPr>
        <w:t>
      1. Осы түсіндірме (бұдан әрі – Түсіндірме) "Инвестициялық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 әкімшілік деректер жинауға арналған нысанын (бұдан әрі – Нысан) толтыру бойынша бірыңғай талаптарды айқындайды.</w:t>
      </w:r>
    </w:p>
    <w:bookmarkEnd w:id="15"/>
    <w:bookmarkStart w:name="z31" w:id="16"/>
    <w:p>
      <w:pPr>
        <w:spacing w:after="0"/>
        <w:ind w:left="0"/>
        <w:jc w:val="both"/>
      </w:pPr>
      <w:r>
        <w:rPr>
          <w:rFonts w:ascii="Times New Roman"/>
          <w:b w:val="false"/>
          <w:i w:val="false"/>
          <w:color w:val="000000"/>
          <w:sz w:val="28"/>
        </w:rPr>
        <w:t xml:space="preserve">
      2. Нысан "Бағалы қағаздар рыногы туралы" Қазақстан Республикасы Заңының </w:t>
      </w:r>
      <w:r>
        <w:rPr>
          <w:rFonts w:ascii="Times New Roman"/>
          <w:b w:val="false"/>
          <w:i w:val="false"/>
          <w:color w:val="000000"/>
          <w:sz w:val="28"/>
        </w:rPr>
        <w:t>3-бабына</w:t>
      </w:r>
      <w:r>
        <w:rPr>
          <w:rFonts w:ascii="Times New Roman"/>
          <w:b w:val="false"/>
          <w:i w:val="false"/>
          <w:color w:val="000000"/>
          <w:sz w:val="28"/>
        </w:rPr>
        <w:t xml:space="preserve"> сәйкес әзірленген.</w:t>
      </w:r>
    </w:p>
    <w:bookmarkEnd w:id="16"/>
    <w:bookmarkStart w:name="z32" w:id="17"/>
    <w:p>
      <w:pPr>
        <w:spacing w:after="0"/>
        <w:ind w:left="0"/>
        <w:jc w:val="both"/>
      </w:pPr>
      <w:r>
        <w:rPr>
          <w:rFonts w:ascii="Times New Roman"/>
          <w:b w:val="false"/>
          <w:i w:val="false"/>
          <w:color w:val="000000"/>
          <w:sz w:val="28"/>
        </w:rPr>
        <w:t>
      3. Нысанды инвестициялық портфельді басқарушы, брокер және (немесе) дилер ай сайын есепті кезеңнің соңында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1 000 (бір мың) теңгеге дейін дөңгелектенеді.</w:t>
      </w:r>
    </w:p>
    <w:bookmarkEnd w:id="17"/>
    <w:bookmarkStart w:name="z33" w:id="18"/>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8"/>
    <w:bookmarkStart w:name="z34" w:id="19"/>
    <w:p>
      <w:pPr>
        <w:spacing w:after="0"/>
        <w:ind w:left="0"/>
        <w:jc w:val="left"/>
      </w:pPr>
      <w:r>
        <w:rPr>
          <w:rFonts w:ascii="Times New Roman"/>
          <w:b/>
          <w:i w:val="false"/>
          <w:color w:val="000000"/>
        </w:rPr>
        <w:t xml:space="preserve"> 2-тарау. Нысанды толтыру бойынша түсіндірме</w:t>
      </w:r>
    </w:p>
    <w:bookmarkEnd w:id="19"/>
    <w:bookmarkStart w:name="z35" w:id="20"/>
    <w:p>
      <w:pPr>
        <w:spacing w:after="0"/>
        <w:ind w:left="0"/>
        <w:jc w:val="both"/>
      </w:pPr>
      <w:r>
        <w:rPr>
          <w:rFonts w:ascii="Times New Roman"/>
          <w:b w:val="false"/>
          <w:i w:val="false"/>
          <w:color w:val="000000"/>
          <w:sz w:val="28"/>
        </w:rPr>
        <w:t xml:space="preserve">
      5. Нысанды толтыру мақсаттары үшін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Мудис Инвесторс Сервис (Moody's Investors Service) және Фитч (Fitch) агенттіктерінің бағалары басқа рейтингтік агенттіктердің рейтингтік бағалары деп танылады.</w:t>
      </w:r>
    </w:p>
    <w:bookmarkEnd w:id="20"/>
    <w:bookmarkStart w:name="z36" w:id="21"/>
    <w:p>
      <w:pPr>
        <w:spacing w:after="0"/>
        <w:ind w:left="0"/>
        <w:jc w:val="both"/>
      </w:pPr>
      <w:r>
        <w:rPr>
          <w:rFonts w:ascii="Times New Roman"/>
          <w:b w:val="false"/>
          <w:i w:val="false"/>
          <w:color w:val="000000"/>
          <w:sz w:val="28"/>
        </w:rPr>
        <w:t>
      6. Қаржы құралы Нысанда белгіленген екі немесе одан да көп өлшемшартқа сәйкес келген кезде қаржы құралының санатын Ұйым дербес анықтайды.</w:t>
      </w:r>
    </w:p>
    <w:bookmarkEnd w:id="21"/>
    <w:bookmarkStart w:name="z37" w:id="22"/>
    <w:p>
      <w:pPr>
        <w:spacing w:after="0"/>
        <w:ind w:left="0"/>
        <w:jc w:val="both"/>
      </w:pPr>
      <w:r>
        <w:rPr>
          <w:rFonts w:ascii="Times New Roman"/>
          <w:b w:val="false"/>
          <w:i w:val="false"/>
          <w:color w:val="000000"/>
          <w:sz w:val="28"/>
        </w:rPr>
        <w:t>
      7. 5.4-жолда көрсетілген Ұйымның жылжымайтын мүлік түріндегі негізгі құрал-жабдықтары пруденциялық нормативтерді есептеу кезінде баланстық құны мен нарықтық құнының ең аз шамасының 100 (бір жүз) пайызы көлемінде ескеріледі.</w:t>
      </w:r>
    </w:p>
    <w:bookmarkEnd w:id="22"/>
    <w:p>
      <w:pPr>
        <w:spacing w:after="0"/>
        <w:ind w:left="0"/>
        <w:jc w:val="both"/>
      </w:pPr>
      <w:r>
        <w:rPr>
          <w:rFonts w:ascii="Times New Roman"/>
          <w:b w:val="false"/>
          <w:i w:val="false"/>
          <w:color w:val="000000"/>
          <w:sz w:val="28"/>
        </w:rPr>
        <w:t>
      Пруденциялық нормативтерді есептеу кезінде ескерілетін негізгі құрал-жабдықтардың нарықтық құнын анықтау үшін Ұйым олардың құнын жылына бір реттен сиретпей бағалаушы арқылы бағалайды.</w:t>
      </w:r>
    </w:p>
    <w:bookmarkStart w:name="z38" w:id="23"/>
    <w:p>
      <w:pPr>
        <w:spacing w:after="0"/>
        <w:ind w:left="0"/>
        <w:jc w:val="both"/>
      </w:pPr>
      <w:r>
        <w:rPr>
          <w:rFonts w:ascii="Times New Roman"/>
          <w:b w:val="false"/>
          <w:i w:val="false"/>
          <w:color w:val="000000"/>
          <w:sz w:val="28"/>
        </w:rPr>
        <w:t>
      8. 3-бағанда есепті кезеңнің соңғы күнтізбелік күнінің соңындағы деректер толтырылады.</w:t>
      </w:r>
    </w:p>
    <w:bookmarkEnd w:id="23"/>
    <w:bookmarkStart w:name="z39" w:id="24"/>
    <w:p>
      <w:pPr>
        <w:spacing w:after="0"/>
        <w:ind w:left="0"/>
        <w:jc w:val="both"/>
      </w:pPr>
      <w:r>
        <w:rPr>
          <w:rFonts w:ascii="Times New Roman"/>
          <w:b w:val="false"/>
          <w:i w:val="false"/>
          <w:color w:val="000000"/>
          <w:sz w:val="28"/>
        </w:rPr>
        <w:t>
      9. 5-бағанда 3 және 4-бағандарда көрсетілген деректердің көбейтіндісі ретінде есептелген, есепті кезеңнің соңғы күнтізбелік күнінің соңында есептелетін сома толтырылады.</w:t>
      </w:r>
    </w:p>
    <w:bookmarkEnd w:id="24"/>
    <w:bookmarkStart w:name="z40" w:id="25"/>
    <w:p>
      <w:pPr>
        <w:spacing w:after="0"/>
        <w:ind w:left="0"/>
        <w:jc w:val="both"/>
      </w:pPr>
      <w:r>
        <w:rPr>
          <w:rFonts w:ascii="Times New Roman"/>
          <w:b w:val="false"/>
          <w:i w:val="false"/>
          <w:color w:val="000000"/>
          <w:sz w:val="28"/>
        </w:rPr>
        <w:t>
      10. 9-жолда баланс бойынша өтімді активтер мен міндеттемелер арасындағы айырмашылықтың меншікті капиталдың ең аз мөлшеріне қатынасы ретінде есептелген меншікті капиталдың жеткіліктілік коэффициентінің мәні толтырылады.</w:t>
      </w:r>
    </w:p>
    <w:bookmarkEnd w:id="25"/>
    <w:bookmarkStart w:name="z41" w:id="26"/>
    <w:p>
      <w:pPr>
        <w:spacing w:after="0"/>
        <w:ind w:left="0"/>
        <w:jc w:val="both"/>
      </w:pPr>
      <w:r>
        <w:rPr>
          <w:rFonts w:ascii="Times New Roman"/>
          <w:b w:val="false"/>
          <w:i w:val="false"/>
          <w:color w:val="000000"/>
          <w:sz w:val="28"/>
        </w:rPr>
        <w:t>
      11. 10-жолда өтімді активтердің баланс бойынша міндеттемелерге қатынасы ретінде есептелген өтімділік коэффициентінің мәні толтырылады. Бұл жолды ерікті жинақтаушы зейнетақы қоры толтырмайды.</w:t>
      </w:r>
    </w:p>
    <w:bookmarkEnd w:id="26"/>
    <w:bookmarkStart w:name="z42" w:id="27"/>
    <w:p>
      <w:pPr>
        <w:spacing w:after="0"/>
        <w:ind w:left="0"/>
        <w:jc w:val="both"/>
      </w:pPr>
      <w:r>
        <w:rPr>
          <w:rFonts w:ascii="Times New Roman"/>
          <w:b w:val="false"/>
          <w:i w:val="false"/>
          <w:color w:val="000000"/>
          <w:sz w:val="28"/>
        </w:rPr>
        <w:t>
      12. Мәліметтер болмаған жағдайда Нысан нөлдік қалдықтармен ұсынылады.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сақтандыру нарығына және</w:t>
            </w:r>
            <w:r>
              <w:br/>
            </w:r>
            <w:r>
              <w:rPr>
                <w:rFonts w:ascii="Times New Roman"/>
                <w:b w:val="false"/>
                <w:i w:val="false"/>
                <w:color w:val="000000"/>
                <w:sz w:val="20"/>
              </w:rPr>
              <w:t>бағалы қағаздар нарығына</w:t>
            </w:r>
            <w:r>
              <w:br/>
            </w:r>
            <w:r>
              <w:rPr>
                <w:rFonts w:ascii="Times New Roman"/>
                <w:b w:val="false"/>
                <w:i w:val="false"/>
                <w:color w:val="000000"/>
                <w:sz w:val="20"/>
              </w:rPr>
              <w:t>қатысушылардың есептілікті</w:t>
            </w:r>
            <w:r>
              <w:br/>
            </w:r>
            <w:r>
              <w:rPr>
                <w:rFonts w:ascii="Times New Roman"/>
                <w:b w:val="false"/>
                <w:i w:val="false"/>
                <w:color w:val="000000"/>
                <w:sz w:val="20"/>
              </w:rPr>
              <w:t>ұсынуы мәселелері бойынша</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223 қаулысына</w:t>
            </w:r>
            <w:r>
              <w:br/>
            </w:r>
            <w:r>
              <w:rPr>
                <w:rFonts w:ascii="Times New Roman"/>
                <w:b w:val="false"/>
                <w:i w:val="false"/>
                <w:color w:val="000000"/>
                <w:sz w:val="20"/>
              </w:rPr>
              <w:t>2-қосымша</w:t>
            </w:r>
          </w:p>
        </w:tc>
      </w:tr>
    </w:tbl>
    <w:bookmarkStart w:name="z44" w:id="28"/>
    <w:p>
      <w:pPr>
        <w:spacing w:after="0"/>
        <w:ind w:left="0"/>
        <w:jc w:val="left"/>
      </w:pPr>
      <w:r>
        <w:rPr>
          <w:rFonts w:ascii="Times New Roman"/>
          <w:b/>
          <w:i w:val="false"/>
          <w:color w:val="000000"/>
        </w:rPr>
        <w:t xml:space="preserve"> Әкімшілік деректерді жинауға арналған нысан</w:t>
      </w:r>
    </w:p>
    <w:bookmarkEnd w:id="28"/>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45" w:id="29"/>
    <w:p>
      <w:pPr>
        <w:spacing w:after="0"/>
        <w:ind w:left="0"/>
        <w:jc w:val="left"/>
      </w:pPr>
      <w:r>
        <w:rPr>
          <w:rFonts w:ascii="Times New Roman"/>
          <w:b/>
          <w:i w:val="false"/>
          <w:color w:val="000000"/>
        </w:rPr>
        <w:t xml:space="preserve"> Сақтандыру (қайта сақтандыру) ұйымының пруденциялық нормативтерді орындауы туралы есеп</w:t>
      </w:r>
    </w:p>
    <w:bookmarkEnd w:id="29"/>
    <w:p>
      <w:pPr>
        <w:spacing w:after="0"/>
        <w:ind w:left="0"/>
        <w:jc w:val="both"/>
      </w:pPr>
      <w:r>
        <w:rPr>
          <w:rFonts w:ascii="Times New Roman"/>
          <w:b w:val="false"/>
          <w:i w:val="false"/>
          <w:color w:val="000000"/>
          <w:sz w:val="28"/>
        </w:rPr>
        <w:t>
      Әкімшілік деректер нысанының индексі: 1-PN_M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Есепті ұсынатын тұлғалар тобы: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6 (алтыншы) жұмыс күнінен кешіктірмей</w:t>
      </w:r>
    </w:p>
    <w:p>
      <w:pPr>
        <w:spacing w:after="0"/>
        <w:ind w:left="0"/>
        <w:jc w:val="both"/>
      </w:pPr>
      <w:r>
        <w:rPr>
          <w:rFonts w:ascii="Times New Roman"/>
          <w:b w:val="false"/>
          <w:i w:val="false"/>
          <w:color w:val="000000"/>
          <w:sz w:val="28"/>
        </w:rPr>
        <w:t>
      Нысан</w:t>
      </w:r>
    </w:p>
    <w:bookmarkStart w:name="z46" w:id="30"/>
    <w:p>
      <w:pPr>
        <w:spacing w:after="0"/>
        <w:ind w:left="0"/>
        <w:jc w:val="left"/>
      </w:pPr>
      <w:r>
        <w:rPr>
          <w:rFonts w:ascii="Times New Roman"/>
          <w:b/>
          <w:i w:val="false"/>
          <w:color w:val="000000"/>
        </w:rPr>
        <w:t xml:space="preserve"> 1-кесте. Сақтандыру (қайта сақтандыру) ұйымының пруденциялық нормативтерді орындауы туралы мәліметтер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жеткіліктілігі нормативі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қабілеттілігінің маржасы (1.3 + 1.4 немесе 1.8 ең төмен шама)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("400")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 есептеудің аралық қорытындысы ("100")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 есептеуге енгізілетін сома ("200")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мен өтімділігі бойынша жіктелуін ескере отырып, активтердің жиынтығы ("12000")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шегергенде сақтандыру резервтері ("13000")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резервтерінің сомасын қоспағанда, міндеттемелер ("14000")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сапасы мен өтімділігі бойынша жіктелуін ескере отырып есептелген төлем қабілеттілігінің нақты маржасы (1.5 - 1.6 - 1.7)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0"/>
              </w:rPr>
              <w:t xml:space="preserve">қаулысына </w:t>
            </w:r>
            <w:r>
              <w:rPr>
                <w:rFonts w:ascii="Times New Roman"/>
                <w:b w:val="false"/>
                <w:i w:val="false"/>
                <w:color w:val="000000"/>
                <w:sz w:val="20"/>
              </w:rPr>
              <w:t xml:space="preserve"> (бұдан әрі – Нормативтер)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 және оларды есептеу әдістемелерінің 42-тармағы </w:t>
            </w:r>
            <w:r>
              <w:rPr>
                <w:rFonts w:ascii="Times New Roman"/>
                <w:b w:val="false"/>
                <w:i w:val="false"/>
                <w:color w:val="000000"/>
                <w:sz w:val="20"/>
              </w:rPr>
              <w:t>1) тармақшасының</w:t>
            </w:r>
            <w:r>
              <w:rPr>
                <w:rFonts w:ascii="Times New Roman"/>
                <w:b w:val="false"/>
                <w:i w:val="false"/>
                <w:color w:val="000000"/>
                <w:sz w:val="20"/>
              </w:rPr>
              <w:t xml:space="preserve"> талаптарына және сақталуға міндетті өзге де нормалар мен лимиттерге сәйкес келетін бағалы қағаздарға инвестициялардың ("кері РЕПО" операцияларын ескере отырып), бір екінші деңгейдегі банктегі және осы банктің үлестес тұлғаларындағы, Қазақстанның Даму Банкіндегі салымдар мен ақшаның (НД1-1) жиынтық баланстық құны:</w:t>
            </w:r>
          </w:p>
          <w:p>
            <w:pPr>
              <w:spacing w:after="20"/>
              <w:ind w:left="20"/>
              <w:jc w:val="both"/>
            </w:pPr>
            <w:r>
              <w:rPr>
                <w:rFonts w:ascii="Times New Roman"/>
                <w:b w:val="false"/>
                <w:i w:val="false"/>
                <w:color w:val="000000"/>
                <w:sz w:val="20"/>
              </w:rPr>
              <w:t xml:space="preserve">
2022 жылғы 1 қаңтарға дейін - Нормативтердің </w:t>
            </w:r>
            <w:r>
              <w:rPr>
                <w:rFonts w:ascii="Times New Roman"/>
                <w:b w:val="false"/>
                <w:i w:val="false"/>
                <w:color w:val="000000"/>
                <w:sz w:val="20"/>
              </w:rPr>
              <w:t xml:space="preserve">34-тармағына </w:t>
            </w:r>
            <w:r>
              <w:rPr>
                <w:rFonts w:ascii="Times New Roman"/>
                <w:b w:val="false"/>
                <w:i w:val="false"/>
                <w:color w:val="000000"/>
                <w:sz w:val="20"/>
              </w:rPr>
              <w:t xml:space="preserve"> сәйкес есептелген активтер сомасының 20 (жиырма) пайызынан аспайтын мөлшерде;</w:t>
            </w:r>
          </w:p>
          <w:p>
            <w:pPr>
              <w:spacing w:after="20"/>
              <w:ind w:left="20"/>
              <w:jc w:val="both"/>
            </w:pPr>
            <w:r>
              <w:rPr>
                <w:rFonts w:ascii="Times New Roman"/>
                <w:b w:val="false"/>
                <w:i w:val="false"/>
                <w:color w:val="000000"/>
                <w:sz w:val="20"/>
              </w:rPr>
              <w:t xml:space="preserve">
2022 жылғы 1 қаңтардан бастап – Нормативтік құқықтық актілерді мемлекеттік тіркеу тізілімінде № 18290 болып тіркелген "Сақтандыру резервтерін қалыптастыруға, есептеу әдiстемесiне және олардың құрылымына қойылатын талаптарды бекіту туралы" Қазақстан Республикасы Ұлттық Банкі Басқармасының 2019 жылғы 31 қаңтардағы № 13 </w:t>
            </w:r>
            <w:r>
              <w:rPr>
                <w:rFonts w:ascii="Times New Roman"/>
                <w:b w:val="false"/>
                <w:i w:val="false"/>
                <w:color w:val="000000"/>
                <w:sz w:val="20"/>
              </w:rPr>
              <w:t xml:space="preserve">қаулысына </w:t>
            </w:r>
            <w:r>
              <w:rPr>
                <w:rFonts w:ascii="Times New Roman"/>
                <w:b w:val="false"/>
                <w:i w:val="false"/>
                <w:color w:val="000000"/>
                <w:sz w:val="20"/>
              </w:rPr>
              <w:t xml:space="preserve"> бекітілген Сақтандыру резервтерін қалыптастыруға, есептеу әдістемесіне және олардың құрылымына қойылатын талаптарға (бұдан әрі – Нормативтер) сәйкес есептелген жалпы сақтандыру резервтері сомасының 50 (елу) пайызынан аспайды;</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Нормативтердің 42-тармағы </w:t>
            </w:r>
            <w:r>
              <w:rPr>
                <w:rFonts w:ascii="Times New Roman"/>
                <w:b w:val="false"/>
                <w:i w:val="false"/>
                <w:color w:val="000000"/>
                <w:sz w:val="20"/>
              </w:rPr>
              <w:t>2) тармақшасының</w:t>
            </w:r>
            <w:r>
              <w:rPr>
                <w:rFonts w:ascii="Times New Roman"/>
                <w:b w:val="false"/>
                <w:i w:val="false"/>
                <w:color w:val="000000"/>
                <w:sz w:val="20"/>
              </w:rPr>
              <w:t xml:space="preserve"> талаптарына сәйкес келетін бағалы қағаздарға ("кері РЕПО" операцияларын ескере отырып) инвестициялардың, бір екінші деңгейдегі банктегі және осы банктің үлестес тұлғаларындағы (НД1-2) салымдар мен ақшаның жиынтық баланстық құны:</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сомасының 15 (он бес) пайызынан аспайтын мөлшерде;</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15 (он бес) пайызынан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42-тармағы 3) тармақшасының талаптарына сәйкес келетін бағалы қағаздарға инвестициялардың ("кері РЕПО" операцияларын ескере отырып), екінші деңгейдегі бір банктегі және осы банктің үлестес тұлғаларындағы салымдар мен ақшаның (НД1-3) жиынтық баланстық құны:</w:t>
            </w:r>
          </w:p>
          <w:p>
            <w:pPr>
              <w:spacing w:after="20"/>
              <w:ind w:left="20"/>
              <w:jc w:val="both"/>
            </w:pPr>
            <w:r>
              <w:rPr>
                <w:rFonts w:ascii="Times New Roman"/>
                <w:b w:val="false"/>
                <w:i w:val="false"/>
                <w:color w:val="000000"/>
                <w:sz w:val="20"/>
              </w:rPr>
              <w:t xml:space="preserve">
2022 жылғы 1 қаңтарға дейін – Нормативтердің </w:t>
            </w:r>
            <w:r>
              <w:rPr>
                <w:rFonts w:ascii="Times New Roman"/>
                <w:b w:val="false"/>
                <w:i w:val="false"/>
                <w:color w:val="000000"/>
                <w:sz w:val="20"/>
              </w:rPr>
              <w:t>34-тармағына</w:t>
            </w:r>
            <w:r>
              <w:rPr>
                <w:rFonts w:ascii="Times New Roman"/>
                <w:b w:val="false"/>
                <w:i w:val="false"/>
                <w:color w:val="000000"/>
                <w:sz w:val="20"/>
              </w:rPr>
              <w:t xml:space="preserve"> сәйкес есептелген активтер сомасының 10 (он) пайызынан аспайтын мөлшерде;</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Банкін қоспағанда, екінші деңгейдегі банк болып табылмайтын бір заңды тұлғада және осы заңды тұлғаның үлестес тұлғаларына (НД2) бағалы қағаздарға инвестициялардың ("кері РЕПО" операцияларын ескере отырып) жиынтық баланстық құны және ақша:</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сомасының 10 (он) пайызынан аспайтын мөлшерде;</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мен металл шоттарға жиынтық орналастыру (НД4):</w:t>
            </w:r>
          </w:p>
          <w:p>
            <w:pPr>
              <w:spacing w:after="20"/>
              <w:ind w:left="20"/>
              <w:jc w:val="both"/>
            </w:pPr>
            <w:r>
              <w:rPr>
                <w:rFonts w:ascii="Times New Roman"/>
                <w:b w:val="false"/>
                <w:i w:val="false"/>
                <w:color w:val="000000"/>
                <w:sz w:val="20"/>
              </w:rPr>
              <w:t xml:space="preserve">
2022 жылғы 1 қаңтарға дейін – Нормативтердің </w:t>
            </w:r>
            <w:r>
              <w:rPr>
                <w:rFonts w:ascii="Times New Roman"/>
                <w:b w:val="false"/>
                <w:i w:val="false"/>
                <w:color w:val="000000"/>
                <w:sz w:val="20"/>
              </w:rPr>
              <w:t>34-тармағына</w:t>
            </w:r>
            <w:r>
              <w:rPr>
                <w:rFonts w:ascii="Times New Roman"/>
                <w:b w:val="false"/>
                <w:i w:val="false"/>
                <w:color w:val="000000"/>
                <w:sz w:val="20"/>
              </w:rPr>
              <w:t xml:space="preserve"> сәйкес есептелген активтер сомасының 10 (он) пайызынан аспайтын мөлшерде;</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"өмірді сақтандыру" саласында жүзеге асыратын сақтандыру (қайта сақтандыру) ұйымының сақтанушыларына берілген қарыздардың жиынтық мөлшері (НД5):</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сомасынан 10 (он) пайыздан көп емес;</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орталық үкіметі шығарған, мемлекеттік мәртебесі бар бағалы қағаздарға инвестициялардың жиынтық баланстық құны ("кері РЕПО" операцияларды ескере отырып) (НД6):</w:t>
            </w:r>
          </w:p>
          <w:p>
            <w:pPr>
              <w:spacing w:after="20"/>
              <w:ind w:left="20"/>
              <w:jc w:val="both"/>
            </w:pPr>
            <w:r>
              <w:rPr>
                <w:rFonts w:ascii="Times New Roman"/>
                <w:b w:val="false"/>
                <w:i w:val="false"/>
                <w:color w:val="000000"/>
                <w:sz w:val="20"/>
              </w:rPr>
              <w:t xml:space="preserve">
2022 жылғы 1 қаңтарға дейін – Нормативтердің </w:t>
            </w:r>
            <w:r>
              <w:rPr>
                <w:rFonts w:ascii="Times New Roman"/>
                <w:b w:val="false"/>
                <w:i w:val="false"/>
                <w:color w:val="000000"/>
                <w:sz w:val="20"/>
              </w:rPr>
              <w:t>34-тармағына</w:t>
            </w:r>
            <w:r>
              <w:rPr>
                <w:rFonts w:ascii="Times New Roman"/>
                <w:b w:val="false"/>
                <w:i w:val="false"/>
                <w:color w:val="000000"/>
                <w:sz w:val="20"/>
              </w:rPr>
              <w:t xml:space="preserve"> сәйкес есептелген активтер сомасының 10 (он) пайызынан аспайтын мөлшерде;</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39-тармағында тізбесі айқындалған халықаралық қаржы ұйымының бағалы қағаздарына инвестициялардың ("кері РЕПО" операцияларды ескере отырып) жиынтық баланстық құны (НД7):</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сомасының 10 (он) пайызынан аспайтын мөлшерде;</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38-тармағы 23) және 24) тармақшаларының талаптарына сәйкес келетін пайларға инвестициялардың жиынтық баланстық құны (НД8):</w:t>
            </w:r>
          </w:p>
          <w:p>
            <w:pPr>
              <w:spacing w:after="20"/>
              <w:ind w:left="20"/>
              <w:jc w:val="both"/>
            </w:pPr>
            <w:r>
              <w:rPr>
                <w:rFonts w:ascii="Times New Roman"/>
                <w:b w:val="false"/>
                <w:i w:val="false"/>
                <w:color w:val="000000"/>
                <w:sz w:val="20"/>
              </w:rPr>
              <w:t xml:space="preserve">
- 2022 жылғы 1 қаңтарға дейін – Нормативтердің </w:t>
            </w:r>
            <w:r>
              <w:rPr>
                <w:rFonts w:ascii="Times New Roman"/>
                <w:b w:val="false"/>
                <w:i w:val="false"/>
                <w:color w:val="000000"/>
                <w:sz w:val="20"/>
              </w:rPr>
              <w:t>34-тармағына</w:t>
            </w:r>
            <w:r>
              <w:rPr>
                <w:rFonts w:ascii="Times New Roman"/>
                <w:b w:val="false"/>
                <w:i w:val="false"/>
                <w:color w:val="000000"/>
                <w:sz w:val="20"/>
              </w:rPr>
              <w:t xml:space="preserve"> сәйкес есептелген активтер сомасының 10 (он) пайызынан аспайтын мөлшерде;</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резервті шегергенде, ашық және интервалды инвестициялық пай қорларының пайларына инвестициялардың жиынтық баланстық құны (НД8-1):</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сомасының 5 (бес) пайызынан аспайтын мөлшерде;</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5 (бес) пайызынан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резервті шегергендегі негізгі борыш пен есептелген сыйақы сомасын ескере отырып Қазақстан Республикасының жергілікті атқарушы органдары шығарған борыштық бағалы қағаздарға инвестициялардың жиынтық баланстық құны (НД9):</w:t>
            </w:r>
          </w:p>
          <w:p>
            <w:pPr>
              <w:spacing w:after="20"/>
              <w:ind w:left="20"/>
              <w:jc w:val="both"/>
            </w:pPr>
            <w:r>
              <w:rPr>
                <w:rFonts w:ascii="Times New Roman"/>
                <w:b w:val="false"/>
                <w:i w:val="false"/>
                <w:color w:val="000000"/>
                <w:sz w:val="20"/>
              </w:rPr>
              <w:t xml:space="preserve">
2022 жылғы 1 қаңтарға дейін – Нормативтердің </w:t>
            </w:r>
            <w:r>
              <w:rPr>
                <w:rFonts w:ascii="Times New Roman"/>
                <w:b w:val="false"/>
                <w:i w:val="false"/>
                <w:color w:val="000000"/>
                <w:sz w:val="20"/>
              </w:rPr>
              <w:t>34-тармағына</w:t>
            </w:r>
            <w:r>
              <w:rPr>
                <w:rFonts w:ascii="Times New Roman"/>
                <w:b w:val="false"/>
                <w:i w:val="false"/>
                <w:color w:val="000000"/>
                <w:sz w:val="20"/>
              </w:rPr>
              <w:t xml:space="preserve"> сәйкес есептелген активтер сомасының 10 (он) пайызынан аспайтын мөлшерде;</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38-тармағы 25) және 26) тармақшаларының талаптарына сәйкес келетін исламдық қаржыландыру құралдарына инвестициялардың жиынтық баланстық құны (НД10):</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сомасының 10 (он) пайызынан аспайтын мөлшерде;</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активтердің жеткіліктілігі нормативін орындау туралы ақпарат (иә/жоқ)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 w:id="31"/>
    <w:p>
      <w:pPr>
        <w:spacing w:after="0"/>
        <w:ind w:left="0"/>
        <w:jc w:val="left"/>
      </w:pPr>
      <w:r>
        <w:rPr>
          <w:rFonts w:ascii="Times New Roman"/>
          <w:b/>
          <w:i w:val="false"/>
          <w:color w:val="000000"/>
        </w:rPr>
        <w:t xml:space="preserve"> 2-кесте. Сақтандыру (қайта сақтандыру) ұйымының төлем қабілеттілігі маржасының ең төменгі мөлшерін ұлғайту сомасы</w:t>
      </w:r>
    </w:p>
    <w:bookmarkEnd w:id="3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ұйымының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немесе ұлттық шкаласы бойынша қайта сақтандырушының рейтингтiк бағасы (төлем қабілеттілігі маржасының жеткіліктілігі нормативі)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қайта сақтандыру шарттары бойынша қайта сақтандыруға берiлген (берiлетін) міндеттемелер көлемі,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қайта сақтандыру шарттары бойынша қайта сақтандыруға берiлген (берiлетін) міндеттемелер көлемінің пайызы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қабiлеттiлiгi маржасының ең төмен мөлшерiнiң ұлғаю сомасы</w:t>
            </w:r>
          </w:p>
          <w:p>
            <w:pPr>
              <w:spacing w:after="20"/>
              <w:ind w:left="20"/>
              <w:jc w:val="both"/>
            </w:pPr>
            <w:r>
              <w:rPr>
                <w:rFonts w:ascii="Times New Roman"/>
                <w:b w:val="false"/>
                <w:i w:val="false"/>
                <w:color w:val="000000"/>
                <w:sz w:val="20"/>
              </w:rPr>
              <w:t>
(3-баған x 4-баған)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туралы шартты ратификациялау туралы" 2014 жылғы 14 қазандағы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ратифицикацияланған Еуразиялық экономикалық одақ туралы шартқа (бұдан әрі – ЕАЭО туралы шарт) қатысушы елдердің қайта сақтандырушыларын қоспағанда, Қазақстан Республикасының бейрезидент-қайта сақтандырушылармен жасалған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немесе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"А+"-пен "А-"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 пен "ВВВ-"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"ВВ+"-пен "ВВ-"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"В+"-пен "В-"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"В-"-тен төмен немесе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 қайта сақтандырушылармен жасалған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"В"-дан немесе "kzВВ"-дан төмен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"kzBB-", "kzB+"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қатысушылары резидент-қайта сақтандырушылармен жасалған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туралы шартқа қатысушы елдердің қайта сақтандырушыларымен жасалған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"ВВВ+"-пен "ВВВ-"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"ВВ+"-пен "ВВ-"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"В+"-пен "В-"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"В-"-тен төмен немесе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 w:id="32"/>
    <w:p>
      <w:pPr>
        <w:spacing w:after="0"/>
        <w:ind w:left="0"/>
        <w:jc w:val="left"/>
      </w:pPr>
      <w:r>
        <w:rPr>
          <w:rFonts w:ascii="Times New Roman"/>
          <w:b/>
          <w:i w:val="false"/>
          <w:color w:val="000000"/>
        </w:rPr>
        <w:t xml:space="preserve"> 3-кесте. "Жалпы сақтандыру" саласы бойынша сақтандыру қызметін жүзеге асыратын сақтандыру (қайта сақтандыру) ұйымы және қайта сақтандыруды қызметінің ерекше түрі ретінде жүзеге асыратын қайта сақтандыру ұйымы үшін төлем қабілеттілігі маржасының ең төмен мөлшерін есептеу</w:t>
      </w:r>
    </w:p>
    <w:bookmarkEnd w:id="32"/>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"Сыйлықақылар әдісін" пайдалана отырып төлем қабілеттілігі маржасының ең төмен мөлшерін есептеу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және қайта сақтандыру шарттары бойынша қабылданған сақтандыру сыйлықақылары, барлығы (Нормативтердің 12- тармағының 1), 2), 3) тармақшыларына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сақтандыру қызметі бойынша комиссиялық сыйақы төлеу шығыстарының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корпоративтік табыс салығының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сақтандыру және қайта сақтандыру шарттары бойынша қабылданған түзетілген сақтандыру сыйлықақылары ("1110" - "1120" - "1130")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сақтандыру және қайта сақтандыру шарттары бойынша еңбек сіңірілген сақтандыру сыйлықақылары, барлығы (Нормативтердің 12- тармағының 1), 2), 3) тармақшаларына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түзетілген жиынтық еңбек сіңірілген сақтандыру сыйлықақылары ("1210" - "1120" - "1130")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сыйлықақылар (егер "1100" ≥ "1200" болса, онда "1100"; егер "1100" "1200"="" болса,="" онда=""&gt;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қорытындысы:</w:t>
            </w:r>
          </w:p>
          <w:p>
            <w:pPr>
              <w:spacing w:after="20"/>
              <w:ind w:left="20"/>
              <w:jc w:val="both"/>
            </w:pPr>
            <w:r>
              <w:rPr>
                <w:rFonts w:ascii="Times New Roman"/>
                <w:b w:val="false"/>
                <w:i w:val="false"/>
                <w:color w:val="000000"/>
                <w:sz w:val="20"/>
              </w:rPr>
              <w:t>
(егер "1010" &gt; 3 500 000 болса, онда (3 500 000 х 0,18 + ("1010" - 3 500 000) х 0,16); егер "1010" 3="" 500="" 000="" болса,="" онда="" "1010"="" х=""&gt;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сақтандыру төлемдеріндегі қайта сақтандырушының үлесі шегерілген жиынтық сақтандыру төлемдері ("1311" + "1312" + "1313")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 сақтандыру төлемдеріндегі қайта сақтандырушының үлесі шегерілген жиынтық сақтандыру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жылдағы, қаржы жылының соңына есептелген, сақтандыру төлемдеріндегі қайта сақтандырушының үлесі шегерілген жиынтық сақтандыру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жылдағы, қаржы жылынының соңына есептелген сақтандыру төлемдеріндегі қайта сақтандырушының үлесі шегерілген жиынтық сақтандыру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жиынтық сақтандыру төлемдері ("1321" + "1322" + "1323")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есептелген жиынтық сақтандыру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жылдағы, қаржы жылының соңына есептелген жиынтық сақтандыру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жылдағы, қаржы жылының соңына есептелген жиынтық сақтандыру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"1310" / "1320" &gt; 0,5 болса, онда "1310" / "1320"; егер "1310" / "1320" ≤ 0,5 болса, онда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("сыйлықақылар әдісімен") ("1020" х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әдісін" пайдалана отырып төлем қабілеттілігі маржасының ең төмен мөлшерін есептеу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сақтандыру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(Нормативтердің 13-тармағы 2) тармақшасының талаптарын ескере отырып) ("2111" + "2112" + "2113")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1 (бір) жылдағы, жылдың соңына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2 (екі) жылдағы, жылдың соңына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қызметі туралы" 2000 жылғы 18 желтоқсандағы Қазақстан Республикасы Заңының (бұдан әрі – Заң) 6-бабы 3-тармағының </w:t>
            </w:r>
            <w:r>
              <w:rPr>
                <w:rFonts w:ascii="Times New Roman"/>
                <w:b w:val="false"/>
                <w:i w:val="false"/>
                <w:color w:val="000000"/>
                <w:sz w:val="20"/>
              </w:rPr>
              <w:t>13)</w:t>
            </w:r>
            <w:r>
              <w:rPr>
                <w:rFonts w:ascii="Times New Roman"/>
                <w:b w:val="false"/>
                <w:i w:val="false"/>
                <w:color w:val="000000"/>
                <w:sz w:val="20"/>
              </w:rPr>
              <w:t xml:space="preserve"> және </w:t>
            </w:r>
            <w:r>
              <w:rPr>
                <w:rFonts w:ascii="Times New Roman"/>
                <w:b w:val="false"/>
                <w:i w:val="false"/>
                <w:color w:val="000000"/>
                <w:sz w:val="20"/>
              </w:rPr>
              <w:t>14) тармақшаларында</w:t>
            </w:r>
            <w:r>
              <w:rPr>
                <w:rFonts w:ascii="Times New Roman"/>
                <w:b w:val="false"/>
                <w:i w:val="false"/>
                <w:color w:val="000000"/>
                <w:sz w:val="20"/>
              </w:rPr>
              <w:t xml:space="preserve"> көрсетілген тәуекелдерді сақтандыруды жүзеге асыратын сақтандыру (қайта) ұйымдары үшін алдыңғы 7 (жеті) қаржы жылына есептелген жиынтық сақтандыру төлемдері ("2121" +... + "2127"):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1 (бір) жылдағы, жылдың соңына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2 (екі) жылдағы, жылдың соңына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3 (үш) жылдағы, жылдың соңына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4 (төрт) жылдағы, жылдың соңына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5 (бес) жылдағы, жылдың соңына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6 (алты) жылдағы, жылдың соңына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соңындағы мәлімделген, бірақ реттелмеген шығындар резервінің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жылдағы, қаржы жылының соңындағы мәлімделген, бірақ реттелмеген шығындар резервінің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жылының алдындағы 6 (алты) жылдағы, қаржы жылының соңындағы мәлімделген, бірақ реттелмеген шығындар резервінің сомасы (Заңның 6-бабы 3-тармағының </w:t>
            </w:r>
            <w:r>
              <w:rPr>
                <w:rFonts w:ascii="Times New Roman"/>
                <w:b w:val="false"/>
                <w:i w:val="false"/>
                <w:color w:val="000000"/>
                <w:sz w:val="20"/>
              </w:rPr>
              <w:t>13)</w:t>
            </w:r>
            <w:r>
              <w:rPr>
                <w:rFonts w:ascii="Times New Roman"/>
                <w:b w:val="false"/>
                <w:i w:val="false"/>
                <w:color w:val="000000"/>
                <w:sz w:val="20"/>
              </w:rPr>
              <w:t xml:space="preserve"> және </w:t>
            </w:r>
            <w:r>
              <w:rPr>
                <w:rFonts w:ascii="Times New Roman"/>
                <w:b w:val="false"/>
                <w:i w:val="false"/>
                <w:color w:val="000000"/>
                <w:sz w:val="20"/>
              </w:rPr>
              <w:t>14) тармақшаларында</w:t>
            </w:r>
            <w:r>
              <w:rPr>
                <w:rFonts w:ascii="Times New Roman"/>
                <w:b w:val="false"/>
                <w:i w:val="false"/>
                <w:color w:val="000000"/>
                <w:sz w:val="20"/>
              </w:rPr>
              <w:t xml:space="preserve"> көрсетілген тәуекелдерді сақтандыруды жүзеге асыратын сақтандыру (қайта сақтандыру) ұйымдары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есептеуге арналған жиынтық сақтандыру төлемдері (1/3 х ("2110" + "2210" - "2310")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6-бабы 3-тармағының 13) және 14) тармақшаларында көрсетілген тәуекелдерді сақтандыруды жүзеге асыратын сақтандыру (қайта сақтандыру) ұйымдары үшін одан әрі есептеуге арналған жиынтық сақтандыру төлемдері (1/7 х ("2120" + "2210" - "2320")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("төлемдер әдісімен"):</w:t>
            </w:r>
          </w:p>
          <w:p>
            <w:pPr>
              <w:spacing w:after="20"/>
              <w:ind w:left="20"/>
              <w:jc w:val="both"/>
            </w:pPr>
            <w:r>
              <w:rPr>
                <w:rFonts w:ascii="Times New Roman"/>
                <w:b w:val="false"/>
                <w:i w:val="false"/>
                <w:color w:val="000000"/>
                <w:sz w:val="20"/>
              </w:rPr>
              <w:t>
(егер "2030" &gt; 2 500 000, онда ((2 500 000х 0,26 + ("2030" - 2 500 000) х 0,23) х "1300"); егер "2030" 2="" 500="" 000,="" онда="" "2030"="" х="" 0,26="" х=""&gt;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("1000" немесе "2000", ең жоғары шама)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14-тармағында көрсетілген сақтандыру (қайта сақтандыру) шарттары бойынша ең төменгі төлем қабілеттілігі маржасын ұлғайту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түзетілген ең төмен мөлшері ("3000" + "3010")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төлем қабілеттілігі маржасының ең төмен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соңындағы мәлімделген, бірақ реттелмеген шығындар резерві қайта сақтандырушының үлесін шегергенде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басындағы мәлімделген, бірақ реттелмеген шығындар резерві қайта сақтандырушының үлесін шегергенде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резерв коэффициентіне түзетілген төлем қабілеттілігі маржасының ең төмен мөлшері (егер "4010" / "4020" ≥ 1, онда "4100", егер "4010" / "4020" 1,="" онда="" "4100"х("4010"=""&gt;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төлем қабілеттілігі маржасының ең төмен мөлшері (егер "4000" ≤ "3100", онда "3100", егер "4000" &gt; "3100", онда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аз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төлем қабілеттілігі маржасының ең төмен мөлшері (5000 + осы Сақтандыру (қайта сақтандыру) ұйымы пруденциалдық нормативтерді орындау туралы есептің 2-кестесіне сәйкес есептелген, қайта сақтандыруға берілген міндеттемелер сомасының бір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төмен мөлшері ("6000" + осы Сақтандыру (қайта сақтандыру) ұйымы пруденциалдық нормативтерді орындау туралы есептің 2-кестесіне сәйкес есептелген, қайта сақтандыруға берілген міндеттемелер сомасының бір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ең төмен мөлшері ("7000" немесе "8000", ең жоғары шама)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(қайта сақтандыру) ұйымдары үшін нақты төлем қабілеттілігі маржасын есептеу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 үшін төленген жарғылық капитал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және ағымдағы жылғы бөлінбеген кірісі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 Күтілмеген тәуекелдер резерві және Тұрақтандыру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негізгі қызметінің мақсаттары үшін сатып алынған бағдарламалық қамтамасыз етуді қоспағанда материалдық емес активтер (жинақталған амортизацияны есептегендегі өзіндік құнының және сақтандыру (қайта сақтандыру) ұйымы активтерінен 10 (он) пайыздан аспайтын мөлшерде)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жылдардың орны толтырылмаған шығыны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орны толтырылмаған шығыны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жарғылық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32-бабына</w:t>
            </w:r>
            <w:r>
              <w:rPr>
                <w:rFonts w:ascii="Times New Roman"/>
                <w:b w:val="false"/>
                <w:i w:val="false"/>
                <w:color w:val="000000"/>
                <w:sz w:val="20"/>
              </w:rPr>
              <w:t xml:space="preserve"> сәйкес сақтандыру (қайта сақтандыру) ұйымының еншілес ұйымдары не сақтандыру (қайта сақтандыру) ұйымының қомақты қатысуы бар тұлға болып табылатын тұлғаларға берілген реттелген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жиынтығы ("111" - "112" + "113" + "114" - "115" - "116" - "117" - "118" -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өтеу мерзімі бар реттелген борыш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өтеу мерзімі жоқ реттелген борыш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акциялар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аралық жиынтығы ("201" + "202" +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маржасының есебіне енгізілетін сома:</w:t>
            </w:r>
          </w:p>
          <w:p>
            <w:pPr>
              <w:spacing w:after="20"/>
              <w:ind w:left="20"/>
              <w:jc w:val="both"/>
            </w:pPr>
            <w:r>
              <w:rPr>
                <w:rFonts w:ascii="Times New Roman"/>
                <w:b w:val="false"/>
                <w:i w:val="false"/>
                <w:color w:val="000000"/>
                <w:sz w:val="20"/>
              </w:rPr>
              <w:t>
егер "211" &gt; 0,5 х ("100" немесе "400", ең төменгі шама), онда 0,5 х ("100" немесе "400", ең төменгі шама);</w:t>
            </w:r>
          </w:p>
          <w:p>
            <w:pPr>
              <w:spacing w:after="20"/>
              <w:ind w:left="20"/>
              <w:jc w:val="both"/>
            </w:pPr>
            <w:r>
              <w:rPr>
                <w:rFonts w:ascii="Times New Roman"/>
                <w:b w:val="false"/>
                <w:i w:val="false"/>
                <w:color w:val="000000"/>
                <w:sz w:val="20"/>
              </w:rPr>
              <w:t>
егер "211" ≤ 0,5 х ("100" немесе "400", ең төменгі шама), онда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 ("100" + "200" немесе "15000", ең төменгі шама)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қабілеттілігін маржасының ең төмен мөлшері ("9000")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маржасының жеткіліктілігі нормативі (300/400)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 w:id="33"/>
    <w:p>
      <w:pPr>
        <w:spacing w:after="0"/>
        <w:ind w:left="0"/>
        <w:jc w:val="left"/>
      </w:pPr>
      <w:r>
        <w:rPr>
          <w:rFonts w:ascii="Times New Roman"/>
          <w:b/>
          <w:i w:val="false"/>
          <w:color w:val="000000"/>
        </w:rPr>
        <w:t xml:space="preserve"> 4-кесте. "Өмірді сақтандыру" саласы бойынша сақтандыру қызметін жүзеге асыратын сақтандыру (қайта сақтандыру) ұйымы үшін төлем қабілеттілігі маржасының ең төмен мөлшерін есептеу </w:t>
      </w:r>
    </w:p>
    <w:bookmarkEnd w:id="33"/>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"Өмірді сақтандыру" және "аннуитеттік сақтандыру" сыныптары үшін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Қайтыс болу жағдайына өмірді сақтандыру шарттары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капитал теріс мәнді болып табылмайтын қайтыс болу жағдайына өмірді сақтандыру шарттары (3 (үш) жылға дейінгі мерзіммен) бойынша жиынтық тәуекелді капитал ("1113" -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жағдайына өмірді сақтандыру шарттары бойынша жиынтық сақтандыру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сақтандыру сомасындағы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капитал теріс мәнді болып табылмайтын қайтыс болу жағдайына өмірді сақтандыру шарттары (3 (үш) жылдан бастап 5 (бес) жылға дейінгі мерзіммен) бойынша жиынтық тәуекелді капитал ("1123" -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жағдайына өмірді сақтандыру шарттары бойынша жиынтық сақтандыру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сомасындағы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капитал теріс мәнді болып табылмайтын қайтыс болу жағдайына өмірді сақтандырудың қалған шарттары бойынша жиынтық тәуекелді капитал ("1133" -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жағдайына өмірді сақтандыру шарттары бойынша жиынтық сақтандыру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сомасындағы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жасалған қайтыс болу жағдайына өмірді сақтандыру шарттары бойынша тәуекелді капитал ("1110" + "1120" +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жасалған қайтыс болу жағдайына өмірді сақтандыру шарттары бойынша қайта сақтандырушының үлесі шегерілген тәуекелді капитал ("1140" + "1112" - "1114" + "1122" - "1124" + "1132"-"1134")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"1150" / "1140" &gt; 0,5, онда "1150" / "1140"; егер "1150" / "1140" ≤ 0,5, онда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жағдайына өмірді сақтандыру шарттары бойынша төлем қабілеттілігі маржасының ең төмен мөлшері ("1110" х 0,001 + "1120" х 0,0015 + "1130" х 0,003) х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өмірді сақтандыру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аннуитетінің шарттары бойынша алдыңғы қаржы жылының соңына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сақтандыру шарттары бойынша алдыңғы қаржы жылының соңына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үшін қалыптастырылған сақтандыру резервтерінің сомасы:</w:t>
            </w:r>
          </w:p>
          <w:p>
            <w:pPr>
              <w:spacing w:after="20"/>
              <w:ind w:left="20"/>
              <w:jc w:val="both"/>
            </w:pPr>
            <w:r>
              <w:rPr>
                <w:rFonts w:ascii="Times New Roman"/>
                <w:b w:val="false"/>
                <w:i w:val="false"/>
                <w:color w:val="000000"/>
                <w:sz w:val="20"/>
              </w:rPr>
              <w:t>
("1210" х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21-тармағында белгіленген пайыздың тиісті мөлшері + "1211" х 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соңындағы сақтандыру резервтеріндегі қайта сақтандырушының үлесі шегеріле отырып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"1230" / ("1210+1211") &gt; 0,85 болса, онда "1230" / ("1210+1211"), егер "1230" / ("1210+1211") ≤ 0,85 болса, онда 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өмірді сақтандыру шарттары бойынша төлем қабілеттілігі маржасының ең төмен мөлшері ("1220" х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("1170" +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 "ауырған жағдайдан сақтандыру" және "қызметкер еңбек (қызметтік) міндеттерін атқарған кезде оны жазатайым оқиғалардан міндетті сақтандыру" сыныптары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және қайта сақтандыру шарттары бойынша қабылданған сақтандыру сыйлықақылары, барлығы (Нормативтердің 23-тармағы екінші бөлігінің талаптарын ескере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сақтандыру қызметі бойынша комиссиялық сыйақы төлеу шығыстар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сыйлықақыларына салық салу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және қайта сақтандыру шарттары бойынша қабылданған, түзетілген сақтандыру сыйлықақылары ("3110" - "3120" -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және қайта сақтандыру шарттары бойынша еңбек сіңірілген сақтандыру сыйлықақылары,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түзетілген жиынтық еңбек сіңірілген сақтандыру сыйлықақылары ("3150" - "3120" -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сақтандыру сыйлықақылары (егер "3140" ≥ "3160" болса, онда "3140"; егер "3140" &lt; "3160" болса, онда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жиынтығы:</w:t>
            </w:r>
          </w:p>
          <w:p>
            <w:pPr>
              <w:spacing w:after="20"/>
              <w:ind w:left="20"/>
              <w:jc w:val="both"/>
            </w:pPr>
            <w:r>
              <w:rPr>
                <w:rFonts w:ascii="Times New Roman"/>
                <w:b w:val="false"/>
                <w:i w:val="false"/>
                <w:color w:val="000000"/>
                <w:sz w:val="20"/>
              </w:rPr>
              <w:t>
(егер "3100" &gt; 3 500 000 болса, онда (3 500 000 х 0,18 + ("3100" - 3 500 000) х 0,16); егер "3100" &lt; 3 500 000 болса, онда "3100" х 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жылында есептелген сақтандыру төлемдеріндегі қайта сақтандырушының үлесі шегерілген жиынтық сақтандыру төлемдері ("3311" + "3312" +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 сақтандыру төлемдеріндегі қайта сақтандырушының үлесі шегерілген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төлемдеріндегі қайта сақтандырушының үлесі шегеріле отырып, қаржы жылының соңына есептелген, алдыңғы қаржы жылының алдындағы 1 (бір) жыл үшін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төлемдеріндегі қайта сақтандырушының үлесі шегеріле отырып, қаржы жылының соңына есептелген, алдыңғы қаржы жылының алдындағы 2 (екі) жыл үшін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жиынтық сақтандыру төлемдері ("3321" + "3322" +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 есептелген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жылға, қаржы жылының соңына есептелген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жылға, қаржы жылының соңына есептелген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"3310" / "3320" &gt; 0,5 болса, онда "3310" / "3320"; егер "3310" / "3320" ≤ 0,5 болса, онда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аз мөлшері ("сыйлықақылар әдісімен") ("3200" х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жиынтық сақтандыру төлемдері ("3511" + "3512" +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жылға, жылдың соңына есептелген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жылға, жылдың соңына есептелген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мәлімделген, бірақ реттелмеген резерв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жылға, жылдың соңына мәлімделген, бірақ реттелмеген шығындар резерві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есептеуге арналған жиынтық сақтандыру төлемдері (1/3 х ("3510" + "3520" -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("төлемдер әдісімен"):</w:t>
            </w:r>
          </w:p>
          <w:p>
            <w:pPr>
              <w:spacing w:after="20"/>
              <w:ind w:left="20"/>
              <w:jc w:val="both"/>
            </w:pPr>
            <w:r>
              <w:rPr>
                <w:rFonts w:ascii="Times New Roman"/>
                <w:b w:val="false"/>
                <w:i w:val="false"/>
                <w:color w:val="000000"/>
                <w:sz w:val="20"/>
              </w:rPr>
              <w:t>
(егер "3500" &gt; 2 500 000 болса, онда (2 500 000х 0,26 + ("3500" - 2 500 000) х 0,23) х "3300"); егер "3500" &lt; 2 500 000 болса, онда "3500" х 0,26 х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ең төмен мөлшері ("3400" немесе "3600", ең жоғары шама)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ең төмен мөлшері ("1000" + "2000" +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төмен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инвестициялау мақсаттары үшін алынған сақтандыру сыйлықақыларының (сақтандыру жарналарының) бөлігі есебінен құрылған (қалыптастырылған) активтердің және сақтанушының инвестицияларға қатысу талаптарын көздейтін сақтандыру шарттары бойынша оларды инвестициялаудан алынған кірістердің (залалдардың) ағымдағы құны х 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есептелген ең төмен мөлшері (4000 + қайта сақтандыруға берілетінген осы Сақтандыру (қайта сақтандыру) ұйымы пруденциялық нормативтерді орындау туралы есептің 2-кестесіне сәйкес есептелген міндеттемелер сомасының бір бөлігі+4100)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 (екі жүз мың) айлық есептік көрсеткіш – "өмірді сақтандыру" саласы бойынша лицензиясы бар және инвестициялау мақсаттары үшін сақтанушылардан алынған сақтандыру сыйлықақыларының бөлігі есебінен қалыптастырылған активтерді және сақтанушының инвестицияларға қатысу шартын көздейтін сақтандыру шарттары бойынша оларды инвестициялаудан алынған кірістерді (залалдарды) дербес басқаруды жүзеге асыратын сақтандыру (қайта сақтандыру) ұйымы үшін;</w:t>
            </w:r>
          </w:p>
          <w:p>
            <w:pPr>
              <w:spacing w:after="20"/>
              <w:ind w:left="20"/>
              <w:jc w:val="both"/>
            </w:pPr>
            <w:r>
              <w:rPr>
                <w:rFonts w:ascii="Times New Roman"/>
                <w:b w:val="false"/>
                <w:i w:val="false"/>
                <w:color w:val="000000"/>
                <w:sz w:val="20"/>
              </w:rPr>
              <w:t>
100 000 (бір жүз мың) айлық есептік көрсеткіш – "өмірді сақтандыру" саласы бойынша лицензиясы бар және инвестициялау мақсаттары үшін сақтанушылардан алынған сақтандыру сыйлықақыларының бір бөлігі есебінен қалыптастырылған активтерді және сақтанушының инвестицияларға, сақтандыру ұйымы болып табылмайтын инвестициялық портфельді басқарушыға инвестициялық басқаруға қатысу шартын көздейтін сақтандыру шарттары бойынша оларды инвестициялаудан алынған кірістерді (залалдарды) беруді жүзеге асыратын сақтандыру (қайта сақтандыру) ұйымы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төмен мөлшері (5000 + осы Сақтандыру (қайта сақтандыру) ұйымы пруденциялық нормативтерді орындау туралы есептің 2-кестесіне сәйкес есептелген, қайта сақтандыруға берілген міндеттемелер сомасының бір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("6000" немесе "7000", ең жоғары шама)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сақтандыру"мсаласы бойынша сақтандыру (қайта сақтандыру) ұйымдары үшін нақты төлем қабілеттілігі маржасын есептеу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 үшін төленген жарғылық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жылдардағы және ағымдағы жылғы бөлінбеген кіріс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 Күтілмеген тәуекелдер резерві және Тұрақтандыру резерві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негізгі қызметінің мақсаттары үшін сатып алынған бағдарламалық қамтамасыз етуді қоспағандағы материалдық емес активтер (жинақталған амортизациясы ескерілген өзіндік құны және сақтандыру (қайта сақтандыру) ұйымы активтерінің 10 (он) пайызынан аспайтын мөлшерде)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жылдардағы орны толтырылмаған 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орны толтырылмаған 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жарғылық капиталына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32-бабына сәйкес сақтандыру (қайта сақтандыру) ұйымының еншілес ұйымы не сақтандыру (қайта сақтандыру) ұйымының қомақты қатысуы бар тұлғалар болып табылатын тұлғаларға берілген реттелген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жиынтығы ("111" - "112" + "113" + "114" - "115" - "116"- "117" - "118" -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белгіленген реттелген борыш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тіркелмеген реттелген борыш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аралық жиынтығы ("201" + "202" +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маржасының есебіне енгізілетін сома:</w:t>
            </w:r>
          </w:p>
          <w:p>
            <w:pPr>
              <w:spacing w:after="20"/>
              <w:ind w:left="20"/>
              <w:jc w:val="both"/>
            </w:pPr>
            <w:r>
              <w:rPr>
                <w:rFonts w:ascii="Times New Roman"/>
                <w:b w:val="false"/>
                <w:i w:val="false"/>
                <w:color w:val="000000"/>
                <w:sz w:val="20"/>
              </w:rPr>
              <w:t>
Егер "211" &gt; 0,5 х ("100" немесе "400", ең аз шама) болса, онда 0,5 х ("100" немесе "400", ең аз шама);</w:t>
            </w:r>
          </w:p>
          <w:p>
            <w:pPr>
              <w:spacing w:after="20"/>
              <w:ind w:left="20"/>
              <w:jc w:val="both"/>
            </w:pPr>
            <w:r>
              <w:rPr>
                <w:rFonts w:ascii="Times New Roman"/>
                <w:b w:val="false"/>
                <w:i w:val="false"/>
                <w:color w:val="000000"/>
                <w:sz w:val="20"/>
              </w:rPr>
              <w:t>
егер "211" ≤ 0,5 х ("100" немесе "400", ең аз шама) болса, онда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 ("100" + "200" немесе "15000", ең төменгі шама)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жеткіліктілігі нормативі (300/400)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 w:id="34"/>
    <w:p>
      <w:pPr>
        <w:spacing w:after="0"/>
        <w:ind w:left="0"/>
        <w:jc w:val="left"/>
      </w:pPr>
      <w:r>
        <w:rPr>
          <w:rFonts w:ascii="Times New Roman"/>
          <w:b/>
          <w:i w:val="false"/>
          <w:color w:val="000000"/>
        </w:rPr>
        <w:t xml:space="preserve"> 5-кесте. Сапасы мен өтімділігі бойынша сыныпталуын ескере отырып, сақтандыру (қайта сақтандыру) ұйымының активтерін есептеу</w:t>
      </w:r>
    </w:p>
    <w:bookmarkEnd w:id="34"/>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Ескерілетін көлем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Қазақстан Республикасының екінші деңгейдегі банктеріндегі 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2.1 және 2.2-жолдарында көрсетілген Қазақстан Республикасының екінші деңгейдегі банктеріндегі ағымдағы шоттардағы 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банктеріндегі ағымдағы шоттардағы 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инвестициялық портфельді басқару қызметін жүзеге асыратын ұйымның шоттарындағы сақтандыру (қайта сақтандыру) ұйымының ақшасы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банктер акциялары қор биржасының ресми тізімінің "Негізгі" алаңының "акциялар" секторы "премиум" санатына енгізілген немесе қор биржасы индексінің өкілдік тізімінде тұрған эмитенттер болып табылады деген талаппен Қазақстан Республикасының екінші деңгейдегі банктеріндегі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бiрiне сәйкес келетін Қазақстан Республикасының екiншi деңгейдегi банктеріндегі салымдар: Стандард энд Пурс (Standard &amp; Poor's) агенттiгiнiң "В" төмен емес ұзақ мерзiмдi кредиттiк рейтингi немесе басқа рейтингтiк агенттiктердiң бiрiнiң осыған ұқсас деңгейдегi рейтингi немесе Стандард энд Пурс (Standard &amp; Poor's) ұлттық шкаласы бойынша "kzBB+"-тен төмен емес рейтингтiк бағасы немесе басқа рейтингтік агенттіктердің бірінің ұлттық шкаласы бойынша осыған ұқсас деңгейдегі рейтингі бар;</w:t>
            </w:r>
          </w:p>
          <w:p>
            <w:pPr>
              <w:spacing w:after="20"/>
              <w:ind w:left="20"/>
              <w:jc w:val="both"/>
            </w:pPr>
            <w:r>
              <w:rPr>
                <w:rFonts w:ascii="Times New Roman"/>
                <w:b w:val="false"/>
                <w:i w:val="false"/>
                <w:color w:val="000000"/>
                <w:sz w:val="20"/>
              </w:rPr>
              <w:t>
Қазақстан Республикасының бейрезидент бас банктерi Стандард энд Пурс (Standard &amp; Poor's) агенттiгiнiң халықаралық шкаласы бойынша "А-"-тен төмен емес шетел валютасындағы ұзақ мерзiмдi кредиттiк рейтингi немесе басқа рейтингтiк агенттiктердiң бiрiнiң осыған ұқсас деңгейдегi рейтингi бар Қазақстан Республикасының резидент еншiлес банктері болып табылады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 ұзақ мерзімді кредиттік рейтингі немесе басқа рейтингтік агенттіктердің бірінің осындай деңгейдегі рейтингі, немесе Стандард энд Пурс (Standard &amp; Poor's) агенттігінің ұлттық шкаласы бойынша "kzBB"-дан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(орталық контрагенттің қатысуымен жасалған "кері РЕПО" операциясының мәні болып табылатын борыштық бағалы қағаздарды қоспағанда)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қызметін жүзеге асыратын қор биржасының ресми тізіміне енгізілген борыштық бағалы қағаздар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талаптарына сай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талаптарына сай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Стандард энд Пурс (Standard &amp; Poor's) агенттігінің халықаралық шкаласы бойынша "ВВ-"-тен төмен емес рейтингтік бағасы немесе басқа рейтингтік агенттіктердің бірінің осындай деңгейдегі рейтингі бар немесе Стандард энд Пурс (Standard &amp; Poor's) агенттігінің ұлттық шкаласы бойынша "kzA-"-тен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Стандард энд Пурс (Standard &amp; Poor's)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Стандард энд Пурс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"АА-"-тен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мемлекеттік емес борыштық бағалы қағаздар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"ВВВ-"-тен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"ВВ+"-тен "ВВ-"-ке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"ВВВ-"-тен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 (орталық контрагенттің қатысуымен жасалған "кері РЕПО" операциясының мәні болып табылатын борыштық бағалы қағаздарды қоспағанда)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және негізгі қор индекстерінің құрамына енгізілген шетелдік эмитенттердің акциялары және осы акциялар базалық активi болып табылатын депозитарлық қолхаттары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қор биржасының ресми тізімінің "Негізгі" алаңы "акциялар" секторының "премиум" санаты талаптарына сәйкес келетін заңды тұлғалардың акциялары және осы акциялар базалық активі болып табылатын депозитарлық қолхаттар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резидент-заңды тұлғаларының акциялары немесе осы Қосымшаның 4.4-жолында көрсетілген акциялар және базалық активтері осы акциялар болып табылатын депозитарлық қолхаттарды санамағанда, "Астана" халықаралық қаржы орталығының аумағында жұмыс істейтін қор биржасының ресми тізіміне енгізілген, ашық сауда-саттыққа жіберілген Қазақстан Республикасының резидент-заңды тұлғаларының акциялары және базалық активтері осы акциялар болып табылатын депозитарлық қолхаттар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жария сауда-саттыққа жіберілген Қазақстан Республикасының заңды тұлғаларының акциялары және базалық активі осы акциялар болып табылатын депозитарлық қолхаттар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"ВВ+"-тан "ВВ-"-қа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"В+"-тан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Эксчейндж Трэйдэд Фандс (Exchange Traded Funds) пайлары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Морнинстар (Morningstar) рейтингтік агенттігінің "3 жұлдыздан" төмен емес рейтингтік бағасы бар Эксчейндж Трэйдэд Фандс (Exchange Traded Funds), Эксчейндж Трэйдэд Коммодитис (Exchange Traded Commodities), Эксчейндж Трэйдэд Ноутс (Exchange Traded Notes) пайлары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осыған ұқсас деңгейдегі рейтингтік бағасы немесе Стандард энд Пурс (Standard &amp; Poor's)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Стандард энд Пурс (Standard &amp; Poor's) агенттігінің халықаралық шкаласы бойынша "BB+"-тан "ВВ-"-қа дейін рейтингтік бағасы немесе басқа рейтингтік агенттіктердің бірінің осыған ұқсас деңгейдегі рейтингтік бағасы немесе Стандард энд Пурс (Standard &amp; Poor's) агенттігінің ұлттық шкаласы бойынша "kzAA+"-тан "kzA-"-қа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Стандард энд Пурс (Standard &amp; Poor's) агенттігінің халықаралық шкаласы бойынша "В+"-тан "В-"-қа дейін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"kzBBB+"-тан "kzВВ-"-қа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Республикасының заңды тұлғаларының исламдық қаржыландыру құралдары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ұйымдарының Стандард энд Пурс (Standard &amp; Poor's) агенттігінің халықаралық шкаласы бойынша "BВВ-"-тан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қатысумен жасалған "кері РЕПО" операциясының мәні болып табылатын бағалы қағаздар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және металл шоттары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қызметін жүзеге асыратын сақтандыру (қайта сақтандыру) ұйымының сақтанушыларына негізгі борыш сомасынан 100% (жүз) пайыз көлемінде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өтімділігі жоғары активтер сомасының 5 (бес) пайызынан аспайтын сомада жылжымайтын мүлік түріндегі негізгі құрал-жабдықтары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негізгі қызмет мақсаты үшін сатып алынған бағдарламалық қамтамасыз ету – жинақталған амортизацияны ескергендегі өзіндік құнның және сақтандыру (қайта сақтандыру) ұйымының өтімділігі жоғары активтері сомасының 10 (он) пайызынан аспайтын көлемде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сақтанушылардан алынатын сома, сақтанушылардан (қайта сақтанушылардан) және делдалдардан алынатын сақтандыру сыйлықақылары: </w:t>
            </w:r>
          </w:p>
          <w:p>
            <w:pPr>
              <w:spacing w:after="20"/>
              <w:ind w:left="20"/>
              <w:jc w:val="both"/>
            </w:pPr>
            <w:r>
              <w:rPr>
                <w:rFonts w:ascii="Times New Roman"/>
                <w:b w:val="false"/>
                <w:i w:val="false"/>
                <w:color w:val="000000"/>
                <w:sz w:val="20"/>
              </w:rPr>
              <w:t>
2022 жылғы 1 қаңтарға дейін:</w:t>
            </w:r>
          </w:p>
          <w:p>
            <w:pPr>
              <w:spacing w:after="20"/>
              <w:ind w:left="20"/>
              <w:jc w:val="both"/>
            </w:pPr>
            <w:r>
              <w:rPr>
                <w:rFonts w:ascii="Times New Roman"/>
                <w:b w:val="false"/>
                <w:i w:val="false"/>
                <w:color w:val="000000"/>
                <w:sz w:val="20"/>
              </w:rPr>
              <w:t>
Нормативтердің 34-тармағының 11) тармақшасында көрсетілген заңды тұлғалардан алынатын сақтандыру сыйлықақыларын қоспағанда, сақтандыру (қайта сақтандыру) ұйымының жоғары өтімді активтері сомасынан 10 (он) пайыз аспайтын сомада;</w:t>
            </w:r>
          </w:p>
          <w:p>
            <w:pPr>
              <w:spacing w:after="20"/>
              <w:ind w:left="20"/>
              <w:jc w:val="both"/>
            </w:pPr>
            <w:r>
              <w:rPr>
                <w:rFonts w:ascii="Times New Roman"/>
                <w:b w:val="false"/>
                <w:i w:val="false"/>
                <w:color w:val="000000"/>
                <w:sz w:val="20"/>
              </w:rPr>
              <w:t>
2022 жылғы 1 қаңтардан бастап:</w:t>
            </w:r>
          </w:p>
          <w:p>
            <w:pPr>
              <w:spacing w:after="20"/>
              <w:ind w:left="20"/>
              <w:jc w:val="both"/>
            </w:pPr>
            <w:r>
              <w:rPr>
                <w:rFonts w:ascii="Times New Roman"/>
                <w:b w:val="false"/>
                <w:i w:val="false"/>
                <w:color w:val="000000"/>
                <w:sz w:val="20"/>
              </w:rPr>
              <w:t xml:space="preserve">
сақтандыру (қайта сақтандыру) ұйымының жоғары өтімді активтері сомасынан 10 (он) пайыз аспайтын сомада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көзделген бағалы қағаздардың айналыс мерзімі аяқталуына байланысты туындайтын бағалы қағаздардың номиналды құнын төлеу бойынша қойылатын талаптар (бағалы қағаздар шығарылымы проспектісінің талаптары бойынша мерзімі өтпеген)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қаңтарға дейін:</w:t>
            </w:r>
          </w:p>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дауыс беруші акцияларының (жарғылық капиталға қатысу үлесінің) 50 (елу) пайызынан астамы ұлттық басқарушы холдингке тікелей немесе жанама тиесілі заңды тұлға, не;</w:t>
            </w:r>
          </w:p>
          <w:p>
            <w:pPr>
              <w:spacing w:after="20"/>
              <w:ind w:left="20"/>
              <w:jc w:val="both"/>
            </w:pPr>
            <w:r>
              <w:rPr>
                <w:rFonts w:ascii="Times New Roman"/>
                <w:b w:val="false"/>
                <w:i w:val="false"/>
                <w:color w:val="000000"/>
                <w:sz w:val="20"/>
              </w:rPr>
              <w:t>
Стандард энд Пурс (Standard &amp; Poor's) рейтингтік агенттіктің немесе басқа рейтингтік агенттіктердің "ВВ+" төмен емес рейтингі бар заңды тұлға, не;</w:t>
            </w:r>
          </w:p>
          <w:p>
            <w:pPr>
              <w:spacing w:after="20"/>
              <w:ind w:left="20"/>
              <w:jc w:val="both"/>
            </w:pPr>
            <w:r>
              <w:rPr>
                <w:rFonts w:ascii="Times New Roman"/>
                <w:b w:val="false"/>
                <w:i w:val="false"/>
                <w:color w:val="000000"/>
                <w:sz w:val="20"/>
              </w:rPr>
              <w:t>
мына өлшемшарттарға сәйкес келетін:</w:t>
            </w:r>
          </w:p>
          <w:p>
            <w:pPr>
              <w:spacing w:after="20"/>
              <w:ind w:left="20"/>
              <w:jc w:val="both"/>
            </w:pPr>
            <w:r>
              <w:rPr>
                <w:rFonts w:ascii="Times New Roman"/>
                <w:b w:val="false"/>
                <w:i w:val="false"/>
                <w:color w:val="000000"/>
                <w:sz w:val="20"/>
              </w:rPr>
              <w:t>
соңғы 2 (екі) жылда жыл сайын өнімді өткізуден (қызметті көрсетуден) түсім кемінде 50 (елу) миллиард теңгені құрайтын;</w:t>
            </w:r>
          </w:p>
          <w:p>
            <w:pPr>
              <w:spacing w:after="20"/>
              <w:ind w:left="20"/>
              <w:jc w:val="both"/>
            </w:pPr>
            <w:r>
              <w:rPr>
                <w:rFonts w:ascii="Times New Roman"/>
                <w:b w:val="false"/>
                <w:i w:val="false"/>
                <w:color w:val="000000"/>
                <w:sz w:val="20"/>
              </w:rPr>
              <w:t>
салық аударымдары соңғы 2 (екі) жылда жыл сайын кемінде 3 (үш) миллиард теңге болған ірі жүйе құраушы кәсіпорын сақтанушы болып табылғанда, сақтандыру (қайта сақтандыру) ұйымының жоғары өтімді активтері сомасынан 15 (он бес) пайыз аспайтын сомада алынатын сақтандыру сыйлықақылары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және өтімділігі бойынша сыныпталуын ескере отырып, активтер жиынтығы - А - ("11110" + "11120" + "11130" + "11150" + "11160" + "11170")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шегергенде сақтандыру резервтері - СР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 сомасын қоспағанда,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сапасы және өтімділігі бойынша сыныпталуын ескере отырып есептелген нақты төлем қабілеттілігі маржасы ("12000" - "13000" - "14000")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активтерін шегергенде, активтер қосындысы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әртараптандыру нормативтерін есептеу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42-тармағы 1) тармақшасының талаптарына сәйкес келетін бағалы қағаздарға инвестициялардың жиынтық баланстық құны ("кері РЕПО" операцияларын есепке отырып), екінші деңгейдегі бір банктегі және осы банктің үлестес тұлғаларындағы, Қазақстанның Даму Банктегі - салымдар мен ақша (НД1-1):</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сомасынаның 20 (жиырма) пайызынан аспайды;</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50 (елу) пайызынан аспайды;</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сомасынан пайыз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салымдары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ақшасы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"керi РЕПО" операциялары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тұлғасының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 n жолдар қосындысы)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Нормативтердің 42-тармағы 2) тармақшасының талаптарына сәйкес келетін бағалы қағаздарға инвестициялардың жиынтық баланстық құны ("кері РЕПО" операцияларын ескере отырып), екінші деңгейдегі бір банкте және осы банктің үлестес тұлғаларында салымдар мен ақша (НД1-2): </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сомасының 15 (он бес) пайызынан аспайды;</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15 (он бес) пайызынан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сомасынан пайыз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салымдары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ақшасы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"керi РЕПО" операциялары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тұлғасының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"керi РЕПО" операциялары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 n жолдар қосындысы)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Нормативтердің 42-тармағы 3) тармақшасының талаптарына сәйкес келетін бағалы қағаздарға инвестициялардың жиынтық баланстық құны ("кері РЕПО" операцияларын ескере отырып), екінші деңгейдегі бір банкте және осы банктің үлестес тұлғаларында салымдар мен ақша (НД1-3): </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сомасының 10 (он) пайызынан аспайды;</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сомасынан пайыз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салымдары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ақшасы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"керi РЕПО" операциялары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тұлғасының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"керi РЕПО" операциялары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 n жолдар қосындысы)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қағаздарға инвестициялардың ("кері РЕПО" операцияларын ескере отырып) жиынтық баланстық құны және Қазақстанның Даму Банкін қоспағанда, екінші деңгейдегі банк болып табылмайтын бір заңды тұлғадағы және осы заңды тұлғаның үлестес тұлғаларындағы ақша (НД2):</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сомасының 10 (он) пайызынан аспайды;</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сомасынан пайыз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"керi РЕПО" операциялары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"керi РЕПО" операциялары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 n жолдар қосындысы)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сомасынан пайыз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мен металл шоттарға жиынтық орналастыру (НД4);</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сомасының 10 (он) пайызынан аспайды;</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"өмірді сақтандыру" саласында жүзеге асыратын сақтандыру (қайта сақтандыру) ұйымының сақтанушыларына берілген қарыздардың жиынтық мөлшері, - (НД5):</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сомасының 10 (он) пайызынан аспайды;</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орталық үкіметі шығарған, мемлекеттік мәртебесі бар бағалы қағаздарға инвестициялардың жиынтық баланстық құны ("кері РЕПО" операцияларын ескере отырып) (НД6);</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сомасының 10 (он) пайызынан аспайды;</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39-тармағында тізбесіне кіретін халықаралық қаржы ұйымының бағалы қағаздарына инвестициялардың ("кері РЕПО" операцияларын ескере отырып) жиынтық баланстық құны (НД7):</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сомасының 10 (он) пайызынан аспайды;</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38-тармағы 23) және 24) тармақшаларының талаптарына сәйкес келетін пайларға инвестициялардың жиынтық баланстық құны (НД8):</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сомасының 10 (он) пайызынан аспайды;</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резервті шегергенде, ашық және интервалды инвестициялық пай қорларының пайларына инвестициялардың жиынтық баланстық құны (НД8-1):</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сомасының 5 (бес) пайызынан аспайды;</w:t>
            </w:r>
          </w:p>
          <w:p>
            <w:pPr>
              <w:spacing w:after="20"/>
              <w:ind w:left="20"/>
              <w:jc w:val="both"/>
            </w:pPr>
            <w:r>
              <w:rPr>
                <w:rFonts w:ascii="Times New Roman"/>
                <w:b w:val="false"/>
                <w:i w:val="false"/>
                <w:color w:val="000000"/>
                <w:sz w:val="20"/>
              </w:rPr>
              <w:t>
2022 жылғы 1 қаңтардан бастап–сақтандыру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5 (бес) пайызынан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резервті шегергенде негізгі борыш пен есептелген сыйақы сомасын ескере отырып, Қазақстан Республикасының жергілікті атқарушы органдары шығарған борыштық бағалы қағаздарға инвестициялардың жиынтық баланстық құны (НД9):</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сомасының 10 (он) пайызынан аспайды;</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резервті шегергенде, Нормативтердің 38-тармағы 25) және 26) тармақшаларының талаптарына сәйкес келетін исламдық қаржыландыру құралдарына инвестициялардың жиынтық баланстық құны (НД10):</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сомасының 10 (он) пайызынан аспайды;</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 w:id="35"/>
    <w:p>
      <w:pPr>
        <w:spacing w:after="0"/>
        <w:ind w:left="0"/>
        <w:jc w:val="left"/>
      </w:pPr>
      <w:r>
        <w:rPr>
          <w:rFonts w:ascii="Times New Roman"/>
          <w:b/>
          <w:i w:val="false"/>
          <w:color w:val="000000"/>
        </w:rPr>
        <w:t xml:space="preserve"> 6-кесте. Сақтандыру (қайта сақтандыру) ұйымының өтімділігі жоғары активтерінің жеткіліктілігі нормативін есептеу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Ескерілетін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Есептеуге сома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ұйымының шоттарындағы сақтандыру (қайта сақтандыру) ұйымының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2.1 және 2.2-жолдарында көрсетілген Қазақстан Республикасының екінші деңгейдегі банктеріндегі ағымдағы шоттарындағы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банктеріндегі ағымдағы шоттарындағы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инвестициялық портфельді басқару қызметін жүзеге асыратын ұйымының шоттарындағы сақтандыру (қайта сақтандыру) ұйымының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екiншi деңгейдегi банктеріндегі салымдар: Стандард энд Пурс (Standard &amp; Poor's) агенттiгiнiң халықаралық шкаласы бойынша "В" төмен емес ұзақ мерзiмдi кредиттiк рейтингi немесе басқа рейтингтiк агенттіктердің бiрiнiң осыған ұқсас деңгейдегi рейтингi немесе Стандард энд Пурс (Standard &amp; Poor's) ұлттық шкаласы бойынша "kzBB+" төмен емес рейтингтiк бағасы немесе басқа рейтингтік агенттіктердің бірінің ұлттық шкаласы бойынша осыған ұқсас деңгейдегі рейтингі бар болғанда; Қазақстан Республикасының бейрезидент-бас банктері Стандард энд Пурс (Standard &amp; Poor's) агенттiгiнiң "А-"-тан төмен емес шетел валютасындағы ұзақ мерзiмдi кредиттiк рейтингi немесе басқа рейтингтiк агенттiктердiң бiрiнiң осыған ұқсас деңгейдегi рейтингi бар Қазақстан Республикасының резидент-еншiлес банктері болып табылады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агенттiгiнiң халықаралық шкаласы бойынша "В-"-тан ұзақ мерзiмдi кредиттiк рейтингi немесе басқа рейтингтiк агенттiктердiң бiрiнiң осыған ұқсас деңгейдегi рейтингi немесе Стандард энд Пурс (Standard &amp; Poor's) ұлттық шкаласы бойынша "kzBB"-дан "kzBВ-"-қа дейін рейтингтiк бағасы немесе басқа рейтингтік агенттіктердің бірінің ұлттық шкаласы бойынша осыған ұқсас деңгейдегі рейтингі бар Қазақстан Республикасының екiншi деңгейдегi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"АА-"-тан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"ВВВ-"-тан төмен емес ұзақ мерзімді рейтингі немесе басқа рейтингтік агенттіктердің бірінің осындай деңгейдегі рейтингі бар бейрезидент-банктердегі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Борыштық бағалы қағаздар (орталық контрагенттің қатысуымен жасалған "кері РEПO" операциясының нысанасы болып табылатын борыштық бағалы қағаздарды қоспағанда) - барлығы, оның ішінде: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мен Қазақстан Республикасының Ұлттық Банкі шығарған, басқа мемлекеттердің заңнамасына сәйкес эмиссияланғандарды қоса алғанда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қызметін Қазақстан Республикасының аумағында жүзеге асыратын қор биржасының ресми тізіміне енгізілетін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жүз пайызы Қазақстан Республикасының Ұлттық Банкіне тиесілі заңды тұлға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Стандард энд Пурс (Standard &amp; Poor's) агенттігінің халықаралық шкаласы бойынша "ВВ-"-тан төмен емес рейтингтік бағасы немесе басқа рейтингтік агенттіктердің бірінің осындай деңгейдегі рейтингі бар немесе Стандард энд Пурс (Standard &amp; Poor's) агенттігінің ұлттық шкаласы бойынша "kzA-"-тан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Стандард энд Пурс (Standard &amp; Poor's) агенттігінің халықаралық шкаласы бойынша "B+"-тан "B-"-қа дейінгі рейтингтік бағасы немесе басқа рейтингтік агенттіктердің бірінің осындай деңгейдегі рейтингі бар немесе Стандард энд Пурс (Standard &amp; Poor's) агенттігінің ұлттық шкаласы бойынша "kzBBB+"-тан "kzBB-"-қа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"АА-"-тан төмен емес рейтингтік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мемлекеттік емес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"ВВВ-"-тан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"ВВ+"-тан "ВВ-"-қа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"В+"-тан "В-"-қа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"ВВ+"-тан "ВВ-"-қа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"В+"-тан "В-"-қа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мен депозитарлық қолхаттар (орталық контрагенттің қатысуымен жасалған "кері REPO" операциясының нысанасы болып табылатын акциялар мен депозитарлық қолхаттарды қоспағанда)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енгізілген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резидент-заңды тұлғаларының акциялары немесе осы қосымшаның 4.4-жолында көрсетілген акциялар және базалық активтері осы акциялар болып табылатын депозитарлық қолхаттарды санамағанда, "Астана" халықаралық қаржы орталығының аумағында жұмыс істейтін қор биржасының ресми тізіміне енгізілген, ашық сауда-саттыққа жіберілген Қазақстан Республикасының резидент-заңды тұлғаларының акциялары және базалық активтері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Қазақстан Республикасының заңды тұлғаларының акциялары ашық сауда-саттыққа жіберілген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"ВВ+"-тан "ВВ-"-қа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"В+"-тан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Эксчейндж Трэйдэд Фандс (Exchange Traded Funds)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Морнинстар (Morningstar) рейтингтік агенттігінің "3 жұлдыздан" төмен емес рейтингтік бағасы бар Эксчейндж Трэйдэд Фандс (Exchange Traded Funds), Эксчейндж Трэйдэд Коммодитис (Exchange Traded Commodities), Эксчейндж Трэйдэд Ноутс (Exchange Traded Notes)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осыған ұқсас деңгейдегі рейтингтік бағасы Стандард энд Пурс (Standard &amp; Poor's)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"BB+"-тан "ВВ-"-қа дейін рейтингтік бағасы немесе басқа рейтингтік агенттіктердің бірінің осыған ұқсас деңгейдегі рейтингтік бағасы немесе Стандард энд Пурс (Standard &amp; Poor's) агенттігінің ұлттық шкаласы бойынша "kzAA+"-тан "kzA-"-қа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"B+"-тан "В-"-қа дейін рейтингтік бағасы немесе басқа рейтингтік агенттіктердің бірінің осыған ұқсас деңгейдегі рейтингтік бағасы немесе Стандард энд Пурс (Standard &amp; Poor's) агенттігінің ұлттық шкаласы бойынша "kzBBB+"-тан "kzВВ-"-қа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"BВВ-"-тан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контрагенттің қатысуымен жасалған "кері РEПO" операциясының нысанасы болып табылатын бағалы қағаздар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және металл шоттары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активтердің жиынтығы – ӨЖА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шегергенде сақтандыру резервтері – СР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 жеткіліктілігінің нормативі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w:t>
      </w:r>
    </w:p>
    <w:p>
      <w:pPr>
        <w:spacing w:after="0"/>
        <w:ind w:left="0"/>
        <w:jc w:val="both"/>
      </w:pPr>
      <w:r>
        <w:rPr>
          <w:rFonts w:ascii="Times New Roman"/>
          <w:b w:val="false"/>
          <w:i w:val="false"/>
          <w:color w:val="000000"/>
          <w:sz w:val="28"/>
        </w:rPr>
        <w:t>
      Орындаушы ____________________________ 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_____________________________________ 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пруденциялық</w:t>
            </w:r>
            <w:r>
              <w:br/>
            </w:r>
            <w:r>
              <w:rPr>
                <w:rFonts w:ascii="Times New Roman"/>
                <w:b w:val="false"/>
                <w:i w:val="false"/>
                <w:color w:val="000000"/>
                <w:sz w:val="20"/>
              </w:rPr>
              <w:t>нормативтерді орындауы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53" w:id="36"/>
    <w:p>
      <w:pPr>
        <w:spacing w:after="0"/>
        <w:ind w:left="0"/>
        <w:jc w:val="left"/>
      </w:pPr>
      <w:r>
        <w:rPr>
          <w:rFonts w:ascii="Times New Roman"/>
          <w:b/>
          <w:i w:val="false"/>
          <w:color w:val="000000"/>
        </w:rPr>
        <w:t xml:space="preserve"> Әкімшілік деректер нысанын толтыру бойынша түсіндірме</w:t>
      </w:r>
    </w:p>
    <w:bookmarkEnd w:id="36"/>
    <w:bookmarkStart w:name="z54" w:id="37"/>
    <w:p>
      <w:pPr>
        <w:spacing w:after="0"/>
        <w:ind w:left="0"/>
        <w:jc w:val="left"/>
      </w:pPr>
      <w:r>
        <w:rPr>
          <w:rFonts w:ascii="Times New Roman"/>
          <w:b/>
          <w:i w:val="false"/>
          <w:color w:val="000000"/>
        </w:rPr>
        <w:t xml:space="preserve"> Сақтандыру (қайта сақтандыру) ұйымының пруденциялық нормативтерді орындауы туралы есеп (индексі – 1-PN_M, кезеңділігі – ай сайын)</w:t>
      </w:r>
    </w:p>
    <w:bookmarkEnd w:id="37"/>
    <w:bookmarkStart w:name="z55" w:id="38"/>
    <w:p>
      <w:pPr>
        <w:spacing w:after="0"/>
        <w:ind w:left="0"/>
        <w:jc w:val="left"/>
      </w:pPr>
      <w:r>
        <w:rPr>
          <w:rFonts w:ascii="Times New Roman"/>
          <w:b/>
          <w:i w:val="false"/>
          <w:color w:val="000000"/>
        </w:rPr>
        <w:t xml:space="preserve"> 1-тарау. Жалпы ережелер</w:t>
      </w:r>
    </w:p>
    <w:bookmarkEnd w:id="38"/>
    <w:bookmarkStart w:name="z56" w:id="39"/>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"Сақтандыру (қайта сақтандыру) ұйымының пруденциялық нормативтерді орындауы туралы есеп" нысанын (бұдан әрі - Нысан) толтыру бойынша бірыңғай талаптарды айқындайды.</w:t>
      </w:r>
    </w:p>
    <w:bookmarkEnd w:id="39"/>
    <w:bookmarkStart w:name="z57" w:id="40"/>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46-бабының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10-1-тармақтарына</w:t>
      </w:r>
      <w:r>
        <w:rPr>
          <w:rFonts w:ascii="Times New Roman"/>
          <w:b w:val="false"/>
          <w:i w:val="false"/>
          <w:color w:val="000000"/>
          <w:sz w:val="28"/>
        </w:rPr>
        <w:t xml:space="preserve"> сәйкес әзірленді.</w:t>
      </w:r>
    </w:p>
    <w:bookmarkEnd w:id="40"/>
    <w:bookmarkStart w:name="z58" w:id="41"/>
    <w:p>
      <w:pPr>
        <w:spacing w:after="0"/>
        <w:ind w:left="0"/>
        <w:jc w:val="both"/>
      </w:pPr>
      <w:r>
        <w:rPr>
          <w:rFonts w:ascii="Times New Roman"/>
          <w:b w:val="false"/>
          <w:i w:val="false"/>
          <w:color w:val="000000"/>
          <w:sz w:val="28"/>
        </w:rPr>
        <w:t>
      3. Нысанды сақтандыру (қайта сақтандыру) ұйымы ай сайын жасайды және есепті кезеңнің соңындағы жағдай бойынша толтырады.</w:t>
      </w:r>
    </w:p>
    <w:bookmarkEnd w:id="41"/>
    <w:bookmarkStart w:name="z59" w:id="42"/>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және пайызбен (үтірден кейін екі белгіге дейін) белгіленеді. 500 (бес жүз) теңгеден аз сома 0 (нөлге) дейін дөңгелектенеді, ал 500 (бес жүз) теңгеге тең және одан көп сома 1 000 (бір мың) теңгеге дейін дөңгелектенеді.</w:t>
      </w:r>
    </w:p>
    <w:bookmarkEnd w:id="42"/>
    <w:bookmarkStart w:name="z60" w:id="43"/>
    <w:p>
      <w:pPr>
        <w:spacing w:after="0"/>
        <w:ind w:left="0"/>
        <w:jc w:val="both"/>
      </w:pPr>
      <w:r>
        <w:rPr>
          <w:rFonts w:ascii="Times New Roman"/>
          <w:b w:val="false"/>
          <w:i w:val="false"/>
          <w:color w:val="000000"/>
          <w:sz w:val="28"/>
        </w:rPr>
        <w:t>
      5. Нысанға басшы немесе есепке қол қою функциясы жүктелген адам және орындаушы қол қояды.</w:t>
      </w:r>
    </w:p>
    <w:bookmarkEnd w:id="43"/>
    <w:bookmarkStart w:name="z61" w:id="44"/>
    <w:p>
      <w:pPr>
        <w:spacing w:after="0"/>
        <w:ind w:left="0"/>
        <w:jc w:val="left"/>
      </w:pPr>
      <w:r>
        <w:rPr>
          <w:rFonts w:ascii="Times New Roman"/>
          <w:b/>
          <w:i w:val="false"/>
          <w:color w:val="000000"/>
        </w:rPr>
        <w:t xml:space="preserve"> 2-тарау. Нысанды толтыру бойынша түсіндірме</w:t>
      </w:r>
    </w:p>
    <w:bookmarkEnd w:id="44"/>
    <w:bookmarkStart w:name="z62" w:id="45"/>
    <w:p>
      <w:pPr>
        <w:spacing w:after="0"/>
        <w:ind w:left="0"/>
        <w:jc w:val="both"/>
      </w:pPr>
      <w:r>
        <w:rPr>
          <w:rFonts w:ascii="Times New Roman"/>
          <w:b w:val="false"/>
          <w:i w:val="false"/>
          <w:color w:val="000000"/>
          <w:sz w:val="28"/>
        </w:rPr>
        <w:t xml:space="preserve">
      6. Нысанды толтыру мақсаттары үшін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қаулысына</w:t>
      </w:r>
      <w:r>
        <w:rPr>
          <w:rFonts w:ascii="Times New Roman"/>
          <w:b w:val="false"/>
          <w:i w:val="false"/>
          <w:color w:val="000000"/>
          <w:sz w:val="28"/>
        </w:rPr>
        <w:t xml:space="preserve"> (бұдан әрі – № 304 қаулы) сәйкес Стандард энд Пурс (Standard &amp; Poor's) рейтингтік агенттігінің рейтингтік бағаларынан басқа, басқа рейтингтік агенттіктердің рейтингтік бағалары ретінде Мудис Инвесторс Сервис (Moody's Investors Service), Фитч (Fitch), Эй. Эм. Бэст (A.M. Best) и Морнинстар (Morningstar) агенттіктерінің, сондай-ақ олардың еншілес рейтингтік ұйымдарының бағалары танылады.</w:t>
      </w:r>
    </w:p>
    <w:bookmarkEnd w:id="45"/>
    <w:bookmarkStart w:name="z63" w:id="46"/>
    <w:p>
      <w:pPr>
        <w:spacing w:after="0"/>
        <w:ind w:left="0"/>
        <w:jc w:val="both"/>
      </w:pPr>
      <w:r>
        <w:rPr>
          <w:rFonts w:ascii="Times New Roman"/>
          <w:b w:val="false"/>
          <w:i w:val="false"/>
          <w:color w:val="000000"/>
          <w:sz w:val="28"/>
        </w:rPr>
        <w:t>
      7. 1-кесте бойынша:</w:t>
      </w:r>
    </w:p>
    <w:bookmarkEnd w:id="46"/>
    <w:p>
      <w:pPr>
        <w:spacing w:after="0"/>
        <w:ind w:left="0"/>
        <w:jc w:val="both"/>
      </w:pPr>
      <w:r>
        <w:rPr>
          <w:rFonts w:ascii="Times New Roman"/>
          <w:b w:val="false"/>
          <w:i w:val="false"/>
          <w:color w:val="000000"/>
          <w:sz w:val="28"/>
        </w:rPr>
        <w:t>
      1) 1-жолда төлем қабілеттілігі маржасының жеткіліктілігі нормативінің мәні көрсетіледі.</w:t>
      </w:r>
    </w:p>
    <w:p>
      <w:pPr>
        <w:spacing w:after="0"/>
        <w:ind w:left="0"/>
        <w:jc w:val="both"/>
      </w:pPr>
      <w:r>
        <w:rPr>
          <w:rFonts w:ascii="Times New Roman"/>
          <w:b w:val="false"/>
          <w:i w:val="false"/>
          <w:color w:val="000000"/>
          <w:sz w:val="28"/>
        </w:rPr>
        <w:t>
      2) 1.1, 1.2, 1.3, 1.4, 1.5, 1.6, 1.7 және 1.8-жолдарда төлем қабілеттілігі маржасының жеткіліктілігі нормативін есептеу мәндері көрсетіледі.</w:t>
      </w:r>
    </w:p>
    <w:p>
      <w:pPr>
        <w:spacing w:after="0"/>
        <w:ind w:left="0"/>
        <w:jc w:val="both"/>
      </w:pPr>
      <w:r>
        <w:rPr>
          <w:rFonts w:ascii="Times New Roman"/>
          <w:b w:val="false"/>
          <w:i w:val="false"/>
          <w:color w:val="000000"/>
          <w:sz w:val="28"/>
        </w:rPr>
        <w:t>
      3) 15-жолда өтімділігі жоғары активтердің жеткіліктілігі нормативінің орындалу туралы ақпарат көрсетіледі ("иә" немесе "жоқ"). Өтімділігі жоғары активтер жеткіліктілігінің нормативі кемінде 1 (бір) болады. Сақтандыру (қайта сақтандыру) ұйымы ішінде өтімділігі жоғары активтердің жеткіліктілігі нормативін сақтамаған жағдайда нормативтің мәніне "жоқ" деп қойылады.</w:t>
      </w:r>
    </w:p>
    <w:bookmarkStart w:name="z64" w:id="47"/>
    <w:p>
      <w:pPr>
        <w:spacing w:after="0"/>
        <w:ind w:left="0"/>
        <w:jc w:val="both"/>
      </w:pPr>
      <w:r>
        <w:rPr>
          <w:rFonts w:ascii="Times New Roman"/>
          <w:b w:val="false"/>
          <w:i w:val="false"/>
          <w:color w:val="000000"/>
          <w:sz w:val="28"/>
        </w:rPr>
        <w:t>
      8. 2-кестені толтырған кезде №304 қаулыға сәйкес төлем қабілеттілігі маржасының ең төмен мөлшері қолданыстағы қайта сақтандыру шарттары бойынша Қазақстан Республикасының резиденттері мен бейрезиденттері-сақтандыру (қайта сақтандыру) ұйымдарына қайта сақтандыруға берілген (берілетін) міндеттемелердің сомасына ұлғайған кезде Стандард энд Пурс (Standard &amp; Poor's), Мудис Инвесторс Сервис (Moody's Investors Service), Фитч (Fitch) және Эй. ЭМ. Бэст (А.М. Best) рейтингтік агенттіктерінің, сондай-ақ олардың еншілес рейтингтік ұйымдарының халықаралық немесе ұлттық шкаласы бойынша бар рейтингтік бағаларынан ең төмен рейтингі пайдаланылады.</w:t>
      </w:r>
    </w:p>
    <w:bookmarkEnd w:id="47"/>
    <w:bookmarkStart w:name="z65" w:id="48"/>
    <w:p>
      <w:pPr>
        <w:spacing w:after="0"/>
        <w:ind w:left="0"/>
        <w:jc w:val="both"/>
      </w:pPr>
      <w:r>
        <w:rPr>
          <w:rFonts w:ascii="Times New Roman"/>
          <w:b w:val="false"/>
          <w:i w:val="false"/>
          <w:color w:val="000000"/>
          <w:sz w:val="28"/>
        </w:rPr>
        <w:t>
      9. 3-кесте бойынша:</w:t>
      </w:r>
    </w:p>
    <w:bookmarkEnd w:id="48"/>
    <w:p>
      <w:pPr>
        <w:spacing w:after="0"/>
        <w:ind w:left="0"/>
        <w:jc w:val="both"/>
      </w:pPr>
      <w:r>
        <w:rPr>
          <w:rFonts w:ascii="Times New Roman"/>
          <w:b w:val="false"/>
          <w:i w:val="false"/>
          <w:color w:val="000000"/>
          <w:sz w:val="28"/>
        </w:rPr>
        <w:t>
      1) 1000-жолда төлем қабілеттілігі маржасының ең төмен мөлшерінің "сыйлықақылар әдісімен" есептелген мәні көрсетіледі.</w:t>
      </w:r>
    </w:p>
    <w:p>
      <w:pPr>
        <w:spacing w:after="0"/>
        <w:ind w:left="0"/>
        <w:jc w:val="both"/>
      </w:pPr>
      <w:r>
        <w:rPr>
          <w:rFonts w:ascii="Times New Roman"/>
          <w:b w:val="false"/>
          <w:i w:val="false"/>
          <w:color w:val="000000"/>
          <w:sz w:val="28"/>
        </w:rPr>
        <w:t>
      2) 2110-жолда 2111, 2112 және 2113-жолдардың мәндеріне сәйкес алдыңғы 3 (үш) қаржы жылы үшін есептелген сақтандыру төлемдерінің сомасы көрсетіледі.</w:t>
      </w:r>
    </w:p>
    <w:p>
      <w:pPr>
        <w:spacing w:after="0"/>
        <w:ind w:left="0"/>
        <w:jc w:val="both"/>
      </w:pPr>
      <w:r>
        <w:rPr>
          <w:rFonts w:ascii="Times New Roman"/>
          <w:b w:val="false"/>
          <w:i w:val="false"/>
          <w:color w:val="000000"/>
          <w:sz w:val="28"/>
        </w:rPr>
        <w:t>
      3) 2210, 2310, 2320-жолдарда мәлімделген, бірақ реттелмеген шығындар резервінің сомасы көрсетіледі.</w:t>
      </w:r>
    </w:p>
    <w:p>
      <w:pPr>
        <w:spacing w:after="0"/>
        <w:ind w:left="0"/>
        <w:jc w:val="both"/>
      </w:pPr>
      <w:r>
        <w:rPr>
          <w:rFonts w:ascii="Times New Roman"/>
          <w:b w:val="false"/>
          <w:i w:val="false"/>
          <w:color w:val="000000"/>
          <w:sz w:val="28"/>
        </w:rPr>
        <w:t>
      4) 2000-жолда төлем қабілеттілігі маржасының "Төлемдер әдісімен" есептелген ең төменгі мәні көрсетіледі.</w:t>
      </w:r>
    </w:p>
    <w:p>
      <w:pPr>
        <w:spacing w:after="0"/>
        <w:ind w:left="0"/>
        <w:jc w:val="both"/>
      </w:pPr>
      <w:r>
        <w:rPr>
          <w:rFonts w:ascii="Times New Roman"/>
          <w:b w:val="false"/>
          <w:i w:val="false"/>
          <w:color w:val="000000"/>
          <w:sz w:val="28"/>
        </w:rPr>
        <w:t>
      5) 3000-жолда 1000 және 2000-жолдарда көрсетілген мәндердің ең жоғары шамасы көрсетіледі.</w:t>
      </w:r>
    </w:p>
    <w:p>
      <w:pPr>
        <w:spacing w:after="0"/>
        <w:ind w:left="0"/>
        <w:jc w:val="both"/>
      </w:pPr>
      <w:r>
        <w:rPr>
          <w:rFonts w:ascii="Times New Roman"/>
          <w:b w:val="false"/>
          <w:i w:val="false"/>
          <w:color w:val="000000"/>
          <w:sz w:val="28"/>
        </w:rPr>
        <w:t>
      6) 9000-жолда есепті кезеңдегі төлем қабілеттілігі маржасының ең төмен мөлшері көрсетіледі.</w:t>
      </w:r>
    </w:p>
    <w:p>
      <w:pPr>
        <w:spacing w:after="0"/>
        <w:ind w:left="0"/>
        <w:jc w:val="both"/>
      </w:pPr>
      <w:r>
        <w:rPr>
          <w:rFonts w:ascii="Times New Roman"/>
          <w:b w:val="false"/>
          <w:i w:val="false"/>
          <w:color w:val="000000"/>
          <w:sz w:val="28"/>
        </w:rPr>
        <w:t>
      7) 500-жолда нақты төлем қабілеттілігі маржасының төлем қабілеттілігі маржасының ең төмен мөлшерінің қатынасына (300-жол/400-жол) тең төлем қабілеттілігі маржасының жеткіліктілігі нормативінің мәні көрсетіледі.</w:t>
      </w:r>
    </w:p>
    <w:bookmarkStart w:name="z66" w:id="49"/>
    <w:p>
      <w:pPr>
        <w:spacing w:after="0"/>
        <w:ind w:left="0"/>
        <w:jc w:val="both"/>
      </w:pPr>
      <w:r>
        <w:rPr>
          <w:rFonts w:ascii="Times New Roman"/>
          <w:b w:val="false"/>
          <w:i w:val="false"/>
          <w:color w:val="000000"/>
          <w:sz w:val="28"/>
        </w:rPr>
        <w:t>
      10. 4-кесте бойынша:</w:t>
      </w:r>
    </w:p>
    <w:bookmarkEnd w:id="49"/>
    <w:p>
      <w:pPr>
        <w:spacing w:after="0"/>
        <w:ind w:left="0"/>
        <w:jc w:val="both"/>
      </w:pPr>
      <w:r>
        <w:rPr>
          <w:rFonts w:ascii="Times New Roman"/>
          <w:b w:val="false"/>
          <w:i w:val="false"/>
          <w:color w:val="000000"/>
          <w:sz w:val="28"/>
        </w:rPr>
        <w:t>
      1) 1000-жолда "өмірді сақтандыру" және "аннуитеттік сақтандыру" сыныптары үшін төлем қабілеттілігі маржасының ең төмен мөлшерінің есептелген мәні көрсетіледі.</w:t>
      </w:r>
    </w:p>
    <w:p>
      <w:pPr>
        <w:spacing w:after="0"/>
        <w:ind w:left="0"/>
        <w:jc w:val="both"/>
      </w:pPr>
      <w:r>
        <w:rPr>
          <w:rFonts w:ascii="Times New Roman"/>
          <w:b w:val="false"/>
          <w:i w:val="false"/>
          <w:color w:val="000000"/>
          <w:sz w:val="28"/>
        </w:rPr>
        <w:t>
      2) 3000-жолда сақтандырудың осы сыныптары бойынша төлем қабілеттілігі маржасының ең төмен мөлшерінің есептелген мәні көрсетіледі.</w:t>
      </w:r>
    </w:p>
    <w:p>
      <w:pPr>
        <w:spacing w:after="0"/>
        <w:ind w:left="0"/>
        <w:jc w:val="both"/>
      </w:pPr>
      <w:r>
        <w:rPr>
          <w:rFonts w:ascii="Times New Roman"/>
          <w:b w:val="false"/>
          <w:i w:val="false"/>
          <w:color w:val="000000"/>
          <w:sz w:val="28"/>
        </w:rPr>
        <w:t>
      3) 8000-жолда төлем қабілеттілігі маржасының ең төмен мөлшері көрсетіледі.</w:t>
      </w:r>
    </w:p>
    <w:p>
      <w:pPr>
        <w:spacing w:after="0"/>
        <w:ind w:left="0"/>
        <w:jc w:val="both"/>
      </w:pPr>
      <w:r>
        <w:rPr>
          <w:rFonts w:ascii="Times New Roman"/>
          <w:b w:val="false"/>
          <w:i w:val="false"/>
          <w:color w:val="000000"/>
          <w:sz w:val="28"/>
        </w:rPr>
        <w:t>
      4) 500-жолда нақты төлем қабілеттілігі маржасының төлем қабілеттілігі маржасының ең төмен мөлшерінің қатынасына (300-жол/400-жол) тең төлем қабілеттілігі маржасының жеткіліктілігі нормативінің мәні көрсетіледі.</w:t>
      </w:r>
    </w:p>
    <w:bookmarkStart w:name="z67" w:id="50"/>
    <w:p>
      <w:pPr>
        <w:spacing w:after="0"/>
        <w:ind w:left="0"/>
        <w:jc w:val="both"/>
      </w:pPr>
      <w:r>
        <w:rPr>
          <w:rFonts w:ascii="Times New Roman"/>
          <w:b w:val="false"/>
          <w:i w:val="false"/>
          <w:color w:val="000000"/>
          <w:sz w:val="28"/>
        </w:rPr>
        <w:t>
      11. 5-кесте бойынша:</w:t>
      </w:r>
    </w:p>
    <w:bookmarkEnd w:id="50"/>
    <w:p>
      <w:pPr>
        <w:spacing w:after="0"/>
        <w:ind w:left="0"/>
        <w:jc w:val="both"/>
      </w:pPr>
      <w:r>
        <w:rPr>
          <w:rFonts w:ascii="Times New Roman"/>
          <w:b w:val="false"/>
          <w:i w:val="false"/>
          <w:color w:val="000000"/>
          <w:sz w:val="28"/>
        </w:rPr>
        <w:t>
      1) 5-кестеде белгіленген қаржы құралдары екі немесе одан көп өлшемшарттарға сәйкес келген жағдайда қаржы құралының санатын сақтандыру (қайта сақтандыру) ұйымы дербес белгілейді.</w:t>
      </w:r>
    </w:p>
    <w:p>
      <w:pPr>
        <w:spacing w:after="0"/>
        <w:ind w:left="0"/>
        <w:jc w:val="both"/>
      </w:pPr>
      <w:r>
        <w:rPr>
          <w:rFonts w:ascii="Times New Roman"/>
          <w:b w:val="false"/>
          <w:i w:val="false"/>
          <w:color w:val="000000"/>
          <w:sz w:val="28"/>
        </w:rPr>
        <w:t>
      2) 4-бағанда есепті кезеңнің соңындағы күнтізбелік күнгі жағдай бойынша баланстық құны көрсетіледі.</w:t>
      </w:r>
    </w:p>
    <w:p>
      <w:pPr>
        <w:spacing w:after="0"/>
        <w:ind w:left="0"/>
        <w:jc w:val="both"/>
      </w:pPr>
      <w:r>
        <w:rPr>
          <w:rFonts w:ascii="Times New Roman"/>
          <w:b w:val="false"/>
          <w:i w:val="false"/>
          <w:color w:val="000000"/>
          <w:sz w:val="28"/>
        </w:rPr>
        <w:t>
      3) 12000-жолда Нормативтердің 30-тармағына сәйкес есептелген сақтандыру (қайта сақтандыру) ұйымының сапасы мен өтімділігі бойынша сыныпталуын ескере отырып активтер сомасы көрсетіледі.</w:t>
      </w:r>
    </w:p>
    <w:p>
      <w:pPr>
        <w:spacing w:after="0"/>
        <w:ind w:left="0"/>
        <w:jc w:val="both"/>
      </w:pPr>
      <w:r>
        <w:rPr>
          <w:rFonts w:ascii="Times New Roman"/>
          <w:b w:val="false"/>
          <w:i w:val="false"/>
          <w:color w:val="000000"/>
          <w:sz w:val="28"/>
        </w:rPr>
        <w:t>
      4) 13000-жолда қайта сақтандырушының үлесін шегергенде сақтандыру (қайта сақтандыру) ұйымының сақтандыру резервтерінің сомасы көрсетіледі.</w:t>
      </w:r>
    </w:p>
    <w:p>
      <w:pPr>
        <w:spacing w:after="0"/>
        <w:ind w:left="0"/>
        <w:jc w:val="both"/>
      </w:pPr>
      <w:r>
        <w:rPr>
          <w:rFonts w:ascii="Times New Roman"/>
          <w:b w:val="false"/>
          <w:i w:val="false"/>
          <w:color w:val="000000"/>
          <w:sz w:val="28"/>
        </w:rPr>
        <w:t>
      5) 15000-жолда Нормативтердің 33-тармағының талаптарына сәйкес келетін активтердің сапасы мен өтімділігі бойынша сыныпталуын ескере отырып, есептелген нақты төлем қабілеттілігінің маржасы көрсетіледі.</w:t>
      </w:r>
    </w:p>
    <w:bookmarkStart w:name="z68" w:id="51"/>
    <w:p>
      <w:pPr>
        <w:spacing w:after="0"/>
        <w:ind w:left="0"/>
        <w:jc w:val="both"/>
      </w:pPr>
      <w:r>
        <w:rPr>
          <w:rFonts w:ascii="Times New Roman"/>
          <w:b w:val="false"/>
          <w:i w:val="false"/>
          <w:color w:val="000000"/>
          <w:sz w:val="28"/>
        </w:rPr>
        <w:t>
      12. 6-кесте бойынша:</w:t>
      </w:r>
    </w:p>
    <w:bookmarkEnd w:id="51"/>
    <w:p>
      <w:pPr>
        <w:spacing w:after="0"/>
        <w:ind w:left="0"/>
        <w:jc w:val="both"/>
      </w:pPr>
      <w:r>
        <w:rPr>
          <w:rFonts w:ascii="Times New Roman"/>
          <w:b w:val="false"/>
          <w:i w:val="false"/>
          <w:color w:val="000000"/>
          <w:sz w:val="28"/>
        </w:rPr>
        <w:t>
      1) 6-кестеде белгіленген қаржы құралдары екі немесе одан көп өлшемшарттарға сәйкес келген жағдайда қаржы құралының санатын сақтандыру (қайта сақтандыру) ұйымы дербес белгілейді.</w:t>
      </w:r>
    </w:p>
    <w:p>
      <w:pPr>
        <w:spacing w:after="0"/>
        <w:ind w:left="0"/>
        <w:jc w:val="both"/>
      </w:pPr>
      <w:r>
        <w:rPr>
          <w:rFonts w:ascii="Times New Roman"/>
          <w:b w:val="false"/>
          <w:i w:val="false"/>
          <w:color w:val="000000"/>
          <w:sz w:val="28"/>
        </w:rPr>
        <w:t>
      2) 3-бағанда есепті кезеңнің соңындағы күнтізбелік күнгі жағдай бойынша баланстық құны көрсетіледі.</w:t>
      </w:r>
    </w:p>
    <w:p>
      <w:pPr>
        <w:spacing w:after="0"/>
        <w:ind w:left="0"/>
        <w:jc w:val="both"/>
      </w:pPr>
      <w:r>
        <w:rPr>
          <w:rFonts w:ascii="Times New Roman"/>
          <w:b w:val="false"/>
          <w:i w:val="false"/>
          <w:color w:val="000000"/>
          <w:sz w:val="28"/>
        </w:rPr>
        <w:t>
      3) 9-жолда сақтандыру (қайта сақтандыру) ұйымының сақтандыру резервтерінің сомасы көрсетіледі.</w:t>
      </w:r>
    </w:p>
    <w:p>
      <w:pPr>
        <w:spacing w:after="0"/>
        <w:ind w:left="0"/>
        <w:jc w:val="both"/>
      </w:pPr>
      <w:r>
        <w:rPr>
          <w:rFonts w:ascii="Times New Roman"/>
          <w:b w:val="false"/>
          <w:i w:val="false"/>
          <w:color w:val="000000"/>
          <w:sz w:val="28"/>
        </w:rPr>
        <w:t>
      4) 10-жолда қайта сақтандырушының үлесін шегергенде сақтандыру (қайта сақтандыру) ұйымының сақтандыру резервтеріне өтімділігі жоғары активтердің қатынасына тең өтімділігі жоғары активтердің жеткіліктілік нормативі (РЕПО операциялары бойынша міндеттемелерді шегергенде)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сақтандыру нарығы мен бағалы</w:t>
            </w:r>
            <w:r>
              <w:br/>
            </w:r>
            <w:r>
              <w:rPr>
                <w:rFonts w:ascii="Times New Roman"/>
                <w:b w:val="false"/>
                <w:i w:val="false"/>
                <w:color w:val="000000"/>
                <w:sz w:val="20"/>
              </w:rPr>
              <w:t>қағаздар нарығына</w:t>
            </w:r>
            <w:r>
              <w:br/>
            </w:r>
            <w:r>
              <w:rPr>
                <w:rFonts w:ascii="Times New Roman"/>
                <w:b w:val="false"/>
                <w:i w:val="false"/>
                <w:color w:val="000000"/>
                <w:sz w:val="20"/>
              </w:rPr>
              <w:t>қатысушылардың</w:t>
            </w:r>
            <w:r>
              <w:br/>
            </w:r>
            <w:r>
              <w:rPr>
                <w:rFonts w:ascii="Times New Roman"/>
                <w:b w:val="false"/>
                <w:i w:val="false"/>
                <w:color w:val="000000"/>
                <w:sz w:val="20"/>
              </w:rPr>
              <w:t>есеп беруі мәселелері бойынша</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275 қаулысына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Нысан</w:t>
      </w:r>
    </w:p>
    <w:bookmarkStart w:name="z70" w:id="52"/>
    <w:p>
      <w:pPr>
        <w:spacing w:after="0"/>
        <w:ind w:left="0"/>
        <w:jc w:val="left"/>
      </w:pPr>
      <w:r>
        <w:rPr>
          <w:rFonts w:ascii="Times New Roman"/>
          <w:b/>
          <w:i w:val="false"/>
          <w:color w:val="000000"/>
        </w:rPr>
        <w:t xml:space="preserve"> Әкімшілік деректерді жинауға арналған нысан</w:t>
      </w:r>
    </w:p>
    <w:bookmarkEnd w:id="52"/>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71" w:id="53"/>
    <w:p>
      <w:pPr>
        <w:spacing w:after="0"/>
        <w:ind w:left="0"/>
        <w:jc w:val="left"/>
      </w:pPr>
      <w:r>
        <w:rPr>
          <w:rFonts w:ascii="Times New Roman"/>
          <w:b/>
          <w:i w:val="false"/>
          <w:color w:val="000000"/>
        </w:rPr>
        <w:t xml:space="preserve"> Сақтандыру төлемдері туралы есеп</w:t>
      </w:r>
    </w:p>
    <w:bookmarkEnd w:id="53"/>
    <w:p>
      <w:pPr>
        <w:spacing w:after="0"/>
        <w:ind w:left="0"/>
        <w:jc w:val="both"/>
      </w:pPr>
      <w:r>
        <w:rPr>
          <w:rFonts w:ascii="Times New Roman"/>
          <w:b w:val="false"/>
          <w:i w:val="false"/>
          <w:color w:val="000000"/>
          <w:sz w:val="28"/>
        </w:rPr>
        <w:t>
      Әкімшілік деректер нысанының индексі: 18 -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"___"________ жағдай бойынша</w:t>
      </w:r>
    </w:p>
    <w:p>
      <w:pPr>
        <w:spacing w:after="0"/>
        <w:ind w:left="0"/>
        <w:jc w:val="both"/>
      </w:pPr>
      <w:r>
        <w:rPr>
          <w:rFonts w:ascii="Times New Roman"/>
          <w:b w:val="false"/>
          <w:i w:val="false"/>
          <w:color w:val="000000"/>
          <w:sz w:val="28"/>
        </w:rPr>
        <w:t>
      Ұсынатын тұлғалар тобы: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6 (алтыншы)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Кесте. Сақтандыру төлемдері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жүзеге асыру бойынша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қабылданған шарттар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қабылданған шарттар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 иелерiнiң азаматтық-құқықтық жауапкершiлiгi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жауапкершiлiгi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 шаруашылығындағы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нотариустардың азаматтық-құқықтық жауапкершiлiгiн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 мiндеттерiн атқарған кезде оны жазатайым жағдайлардан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жеке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де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шығатындарды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3.1-3.6-жолдарында көрсетілген сыныптарды қоспағанда, мүлiктi залалдан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 иелерiнiң азаматтық-құқықтық жауапкершiлiгiн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 иелерiнiң азаматтық-құқықтық жауапкершiлiгiн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 иелерiнiң азаматтық-құқықтық жауапкершiлiгiн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иелерiнiң азаматтық-құқықтық жауапкершiлiгiн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3.8-3.12-жолдарында көрсетілген сыныптарды қоспағанда, азаматтық-құқықтық жауапкершілікті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шығындарынан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3.14-3.17-жолдарында көрсетілген сыныптарды қоспағанда, қаржы ұйымдарының шығындарын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шағымдар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төлемдерінің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Регрестік талап бойынша өтеу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Регрестік талап бойынша қайта сақтандырушыға берілген өтем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тәуекелдер бойынша шығыстарды өтеу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жүзеге асыру бойынша таза шығыстар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залалдарын реттеу бойынша шығыстар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w:t>
      </w:r>
    </w:p>
    <w:p>
      <w:pPr>
        <w:spacing w:after="0"/>
        <w:ind w:left="0"/>
        <w:jc w:val="both"/>
      </w:pPr>
      <w:r>
        <w:rPr>
          <w:rFonts w:ascii="Times New Roman"/>
          <w:b w:val="false"/>
          <w:i w:val="false"/>
          <w:color w:val="000000"/>
          <w:sz w:val="28"/>
        </w:rPr>
        <w:t>Мекенжайы________________________________________________________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_______________________________________</w:t>
      </w:r>
    </w:p>
    <w:p>
      <w:pPr>
        <w:spacing w:after="0"/>
        <w:ind w:left="0"/>
        <w:jc w:val="both"/>
      </w:pPr>
      <w:r>
        <w:rPr>
          <w:rFonts w:ascii="Times New Roman"/>
          <w:b w:val="false"/>
          <w:i w:val="false"/>
          <w:color w:val="000000"/>
          <w:sz w:val="28"/>
        </w:rPr>
        <w:t>Орындаушы_____________________________________________ ____________________</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Басшы немесе есепке қол қою функциясы жүктелген адам</w:t>
      </w:r>
    </w:p>
    <w:p>
      <w:pPr>
        <w:spacing w:after="0"/>
        <w:ind w:left="0"/>
        <w:jc w:val="both"/>
      </w:pPr>
      <w:r>
        <w:rPr>
          <w:rFonts w:ascii="Times New Roman"/>
          <w:b w:val="false"/>
          <w:i w:val="false"/>
          <w:color w:val="000000"/>
          <w:sz w:val="28"/>
        </w:rPr>
        <w:t>_________________________________________ ____________________</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төлемдері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73" w:id="54"/>
    <w:p>
      <w:pPr>
        <w:spacing w:after="0"/>
        <w:ind w:left="0"/>
        <w:jc w:val="left"/>
      </w:pPr>
      <w:r>
        <w:rPr>
          <w:rFonts w:ascii="Times New Roman"/>
          <w:b/>
          <w:i w:val="false"/>
          <w:color w:val="000000"/>
        </w:rPr>
        <w:t xml:space="preserve"> Әкімшілік деректердің нысанын толтыру бойынша түсіндірме Сақтандыру төлемдері туралы есеп  (индексі – 18 - I(R)O_M, кезеңділігі – ай сайын)</w:t>
      </w:r>
    </w:p>
    <w:bookmarkEnd w:id="54"/>
    <w:bookmarkStart w:name="z74" w:id="55"/>
    <w:p>
      <w:pPr>
        <w:spacing w:after="0"/>
        <w:ind w:left="0"/>
        <w:jc w:val="left"/>
      </w:pPr>
      <w:r>
        <w:rPr>
          <w:rFonts w:ascii="Times New Roman"/>
          <w:b/>
          <w:i w:val="false"/>
          <w:color w:val="000000"/>
        </w:rPr>
        <w:t xml:space="preserve"> 1-тарау. Жалпы ережелер</w:t>
      </w:r>
    </w:p>
    <w:bookmarkEnd w:id="55"/>
    <w:bookmarkStart w:name="z75" w:id="56"/>
    <w:p>
      <w:pPr>
        <w:spacing w:after="0"/>
        <w:ind w:left="0"/>
        <w:jc w:val="both"/>
      </w:pPr>
      <w:r>
        <w:rPr>
          <w:rFonts w:ascii="Times New Roman"/>
          <w:b w:val="false"/>
          <w:i w:val="false"/>
          <w:color w:val="000000"/>
          <w:sz w:val="28"/>
        </w:rPr>
        <w:t>
      1. Осы түсіндірме (бұдан әрі – Түсіндірме) "Сақтандыру төлемдері туралы есеп" әкімшілік деректерді жинауға арналған нысанды (бұдан әрі – Нысан) толтыру бойынша бірыңғай талаптарды айқындайды.</w:t>
      </w:r>
    </w:p>
    <w:bookmarkEnd w:id="56"/>
    <w:bookmarkStart w:name="z76" w:id="57"/>
    <w:p>
      <w:pPr>
        <w:spacing w:after="0"/>
        <w:ind w:left="0"/>
        <w:jc w:val="both"/>
      </w:pPr>
      <w:r>
        <w:rPr>
          <w:rFonts w:ascii="Times New Roman"/>
          <w:b w:val="false"/>
          <w:i w:val="false"/>
          <w:color w:val="000000"/>
          <w:sz w:val="28"/>
        </w:rPr>
        <w:t xml:space="preserve">
      2. Нысан "Сақтандыру қызметі туралы" Қазақстан Республикасы Заңының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57"/>
    <w:bookmarkStart w:name="z77" w:id="58"/>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ай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58"/>
    <w:bookmarkStart w:name="z78" w:id="59"/>
    <w:p>
      <w:pPr>
        <w:spacing w:after="0"/>
        <w:ind w:left="0"/>
        <w:jc w:val="both"/>
      </w:pPr>
      <w:r>
        <w:rPr>
          <w:rFonts w:ascii="Times New Roman"/>
          <w:b w:val="false"/>
          <w:i w:val="false"/>
          <w:color w:val="000000"/>
          <w:sz w:val="28"/>
        </w:rPr>
        <w:t>
      4. Нысанға басшы, бас бухгалтер немесе есепке қол қою функциясы жүктелген адам және орындаушы қол қояды.</w:t>
      </w:r>
    </w:p>
    <w:bookmarkEnd w:id="59"/>
    <w:bookmarkStart w:name="z79" w:id="60"/>
    <w:p>
      <w:pPr>
        <w:spacing w:after="0"/>
        <w:ind w:left="0"/>
        <w:jc w:val="left"/>
      </w:pPr>
      <w:r>
        <w:rPr>
          <w:rFonts w:ascii="Times New Roman"/>
          <w:b/>
          <w:i w:val="false"/>
          <w:color w:val="000000"/>
        </w:rPr>
        <w:t xml:space="preserve"> 2-тарау. Нысанды толтыру бойынша түсіндірме</w:t>
      </w:r>
    </w:p>
    <w:bookmarkEnd w:id="60"/>
    <w:bookmarkStart w:name="z80" w:id="61"/>
    <w:p>
      <w:pPr>
        <w:spacing w:after="0"/>
        <w:ind w:left="0"/>
        <w:jc w:val="both"/>
      </w:pPr>
      <w:r>
        <w:rPr>
          <w:rFonts w:ascii="Times New Roman"/>
          <w:b w:val="false"/>
          <w:i w:val="false"/>
          <w:color w:val="000000"/>
          <w:sz w:val="28"/>
        </w:rPr>
        <w:t>
      5. 8-бағанда сақтандыру (қайта сақтандыру) ұйымының есепті жылдың басынан басталған кезеңдегі шығындары жөніндегі есепте тіркелген мәлімделген шағымдарының саны (өспелі қорытындымен) көрсетіледі.</w:t>
      </w:r>
    </w:p>
    <w:bookmarkEnd w:id="61"/>
    <w:bookmarkStart w:name="z81" w:id="62"/>
    <w:p>
      <w:pPr>
        <w:spacing w:after="0"/>
        <w:ind w:left="0"/>
        <w:jc w:val="both"/>
      </w:pPr>
      <w:r>
        <w:rPr>
          <w:rFonts w:ascii="Times New Roman"/>
          <w:b w:val="false"/>
          <w:i w:val="false"/>
          <w:color w:val="000000"/>
          <w:sz w:val="28"/>
        </w:rPr>
        <w:t>
      6. 9-бағанда есепті жылдың басынан басталған кезең ішіндегі сақтандыру төлемдерінің саны (өспелі қорытындымен) көрсетіледі. Бір сақтандыру жағдайы бойынша бір пайда алушыға аннуитеттік сақтандыру шарттары бойынша мерзімді төлемдер түрінде жүзеге асырылатын сақтандыру төлемдері бір сақтандыру төлемі ретінде көрсетіледі.</w:t>
      </w:r>
    </w:p>
    <w:bookmarkEnd w:id="62"/>
    <w:bookmarkStart w:name="z82" w:id="63"/>
    <w:p>
      <w:pPr>
        <w:spacing w:after="0"/>
        <w:ind w:left="0"/>
        <w:jc w:val="both"/>
      </w:pPr>
      <w:r>
        <w:rPr>
          <w:rFonts w:ascii="Times New Roman"/>
          <w:b w:val="false"/>
          <w:i w:val="false"/>
          <w:color w:val="000000"/>
          <w:sz w:val="28"/>
        </w:rPr>
        <w:t>
      7. "Сақтандыру төлемдерінің саны" деген 10 және 11-бағандарда сақтандыру төлемін нақты алушы болып табылатын сақтанушы (пайда алушы) жөнінде ақпарат көрсетіледі.</w:t>
      </w:r>
    </w:p>
    <w:bookmarkEnd w:id="63"/>
    <w:bookmarkStart w:name="z83" w:id="64"/>
    <w:p>
      <w:pPr>
        <w:spacing w:after="0"/>
        <w:ind w:left="0"/>
        <w:jc w:val="both"/>
      </w:pPr>
      <w:r>
        <w:rPr>
          <w:rFonts w:ascii="Times New Roman"/>
          <w:b w:val="false"/>
          <w:i w:val="false"/>
          <w:color w:val="000000"/>
          <w:sz w:val="28"/>
        </w:rPr>
        <w:t>
      8. 17-бағанда 12, 14-бағандардың мәндері шегеріле отырып және 13-бағанның мәнін қосу арқылы 3-бағанның мәні көрсетіледі.</w:t>
      </w:r>
    </w:p>
    <w:bookmarkEnd w:id="64"/>
    <w:bookmarkStart w:name="z84" w:id="65"/>
    <w:p>
      <w:pPr>
        <w:spacing w:after="0"/>
        <w:ind w:left="0"/>
        <w:jc w:val="both"/>
      </w:pPr>
      <w:r>
        <w:rPr>
          <w:rFonts w:ascii="Times New Roman"/>
          <w:b w:val="false"/>
          <w:i w:val="false"/>
          <w:color w:val="000000"/>
          <w:sz w:val="28"/>
        </w:rPr>
        <w:t>
      9. 18-бағанда сақтандыру төлемдерін жүзеге асыруға байланысты қызметтерді (бағалаушылардың қызметтерін және заң қызметтерін) сатып алу бойынша сақтандыру (қайта сақтандыру) ұйымының қосымша шығыстарының сомасы көрсетіледі.</w:t>
      </w:r>
    </w:p>
    <w:bookmarkEnd w:id="65"/>
    <w:bookmarkStart w:name="z85" w:id="66"/>
    <w:p>
      <w:pPr>
        <w:spacing w:after="0"/>
        <w:ind w:left="0"/>
        <w:jc w:val="both"/>
      </w:pPr>
      <w:r>
        <w:rPr>
          <w:rFonts w:ascii="Times New Roman"/>
          <w:b w:val="false"/>
          <w:i w:val="false"/>
          <w:color w:val="000000"/>
          <w:sz w:val="28"/>
        </w:rPr>
        <w:t>
      10. 2.2.1-жолда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p>
    <w:bookmarkEnd w:id="66"/>
    <w:bookmarkStart w:name="z86" w:id="67"/>
    <w:p>
      <w:pPr>
        <w:spacing w:after="0"/>
        <w:ind w:left="0"/>
        <w:jc w:val="both"/>
      </w:pPr>
      <w:r>
        <w:rPr>
          <w:rFonts w:ascii="Times New Roman"/>
          <w:b w:val="false"/>
          <w:i w:val="false"/>
          <w:color w:val="000000"/>
          <w:sz w:val="28"/>
        </w:rPr>
        <w:t xml:space="preserve">
      11. 2.2.2-жолда "Қызметкер еңбек (қызметтік)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 шарттары көрсетіледі.</w:t>
      </w:r>
    </w:p>
    <w:bookmarkEnd w:id="67"/>
    <w:bookmarkStart w:name="z87" w:id="68"/>
    <w:p>
      <w:pPr>
        <w:spacing w:after="0"/>
        <w:ind w:left="0"/>
        <w:jc w:val="both"/>
      </w:pPr>
      <w:r>
        <w:rPr>
          <w:rFonts w:ascii="Times New Roman"/>
          <w:b w:val="false"/>
          <w:i w:val="false"/>
          <w:color w:val="000000"/>
          <w:sz w:val="28"/>
        </w:rPr>
        <w:t>
      12. Мәліметтер болмаған жағдайда, Нысан нөлдік қалдықтармен ұсынылады.</w:t>
      </w:r>
    </w:p>
    <w:bookmarkEnd w:id="6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сақтандыру нарығы мен бағалы</w:t>
            </w:r>
            <w:r>
              <w:br/>
            </w:r>
            <w:r>
              <w:rPr>
                <w:rFonts w:ascii="Times New Roman"/>
                <w:b w:val="false"/>
                <w:i w:val="false"/>
                <w:color w:val="000000"/>
                <w:sz w:val="20"/>
              </w:rPr>
              <w:t>қағаздар нарығына</w:t>
            </w:r>
            <w:r>
              <w:br/>
            </w:r>
            <w:r>
              <w:rPr>
                <w:rFonts w:ascii="Times New Roman"/>
                <w:b w:val="false"/>
                <w:i w:val="false"/>
                <w:color w:val="000000"/>
                <w:sz w:val="20"/>
              </w:rPr>
              <w:t>қатысушылардың</w:t>
            </w:r>
            <w:r>
              <w:br/>
            </w:r>
            <w:r>
              <w:rPr>
                <w:rFonts w:ascii="Times New Roman"/>
                <w:b w:val="false"/>
                <w:i w:val="false"/>
                <w:color w:val="000000"/>
                <w:sz w:val="20"/>
              </w:rPr>
              <w:t>есеп беруі мәселелері бойынша</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275 қаулысына</w:t>
            </w:r>
            <w:r>
              <w:br/>
            </w:r>
            <w:r>
              <w:rPr>
                <w:rFonts w:ascii="Times New Roman"/>
                <w:b w:val="false"/>
                <w:i w:val="false"/>
                <w:color w:val="000000"/>
                <w:sz w:val="20"/>
              </w:rPr>
              <w:t>23-қосымша</w:t>
            </w:r>
          </w:p>
        </w:tc>
      </w:tr>
    </w:tbl>
    <w:bookmarkStart w:name="z89" w:id="69"/>
    <w:p>
      <w:pPr>
        <w:spacing w:after="0"/>
        <w:ind w:left="0"/>
        <w:jc w:val="left"/>
      </w:pPr>
      <w:r>
        <w:rPr>
          <w:rFonts w:ascii="Times New Roman"/>
          <w:b/>
          <w:i w:val="false"/>
          <w:color w:val="000000"/>
        </w:rPr>
        <w:t xml:space="preserve"> Әкімшілік деректерді жинауға арналған нысан</w:t>
      </w:r>
    </w:p>
    <w:bookmarkEnd w:id="69"/>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90" w:id="70"/>
    <w:p>
      <w:pPr>
        <w:spacing w:after="0"/>
        <w:ind w:left="0"/>
        <w:jc w:val="left"/>
      </w:pPr>
      <w:r>
        <w:rPr>
          <w:rFonts w:ascii="Times New Roman"/>
          <w:b/>
          <w:i w:val="false"/>
          <w:color w:val="000000"/>
        </w:rPr>
        <w:t xml:space="preserve"> Сақтандыру (қайта сақтандыру) ұйымымен, исламдық сақтандыру (қайта сақтандыру) ұйымымен ерекше қатынастар арқылы байланысты тұлғалармен жасалған мәмілелер мен сақтандыру (қайта сақтандыру) шарттары туралы есеп</w:t>
      </w:r>
    </w:p>
    <w:bookmarkEnd w:id="70"/>
    <w:p>
      <w:pPr>
        <w:spacing w:after="0"/>
        <w:ind w:left="0"/>
        <w:jc w:val="both"/>
      </w:pPr>
      <w:r>
        <w:rPr>
          <w:rFonts w:ascii="Times New Roman"/>
          <w:b w:val="false"/>
          <w:i w:val="false"/>
          <w:color w:val="000000"/>
          <w:sz w:val="28"/>
        </w:rPr>
        <w:t>
      Әкімшілік деректер нысанының индексі: 23 - I(R)O_M</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20__жылғы "___"________ жағдай бойынша</w:t>
      </w:r>
    </w:p>
    <w:p>
      <w:pPr>
        <w:spacing w:after="0"/>
        <w:ind w:left="0"/>
        <w:jc w:val="both"/>
      </w:pPr>
      <w:r>
        <w:rPr>
          <w:rFonts w:ascii="Times New Roman"/>
          <w:b w:val="false"/>
          <w:i w:val="false"/>
          <w:color w:val="000000"/>
          <w:sz w:val="28"/>
        </w:rPr>
        <w:t>
      Есепті ұсынатын тұлғалар тобы: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тоқсан сайын, есепті тоқсаннан кейінгі айдың 10 (оныншы) жұмыс күнінен кешіктірмей</w:t>
      </w:r>
    </w:p>
    <w:p>
      <w:pPr>
        <w:spacing w:after="0"/>
        <w:ind w:left="0"/>
        <w:jc w:val="both"/>
      </w:pPr>
      <w:r>
        <w:rPr>
          <w:rFonts w:ascii="Times New Roman"/>
          <w:b w:val="false"/>
          <w:i w:val="false"/>
          <w:color w:val="000000"/>
          <w:sz w:val="28"/>
        </w:rPr>
        <w:t>
      Нысан</w:t>
      </w:r>
    </w:p>
    <w:bookmarkStart w:name="z92" w:id="71"/>
    <w:p>
      <w:pPr>
        <w:spacing w:after="0"/>
        <w:ind w:left="0"/>
        <w:jc w:val="both"/>
      </w:pPr>
      <w:r>
        <w:rPr>
          <w:rFonts w:ascii="Times New Roman"/>
          <w:b w:val="false"/>
          <w:i w:val="false"/>
          <w:color w:val="000000"/>
          <w:sz w:val="28"/>
        </w:rPr>
        <w:t>
      1-кесте. Өзге операциялар</w:t>
      </w:r>
    </w:p>
    <w:bookmarkEnd w:id="71"/>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атауы (тегі, аты, әкесінің аты (ол бар болса)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(заңды тұлға үшін), жеке сәйкестендіру нөмірі (жеке тұлға үшін болған кезде)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сақтандыру (қайта сақтандыру) ұйымымен ерекше қатынастар арқылы байланысты тұлғаға жатқызу белгісі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мәміле сомасы (мың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 (талаптарды орындауды бастаған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 аяқталған күн (талаптарды орындауды аяқтаған күн)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 бойынша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сыйақы (жылдық пайызбен)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директорлар кеңесі не акционерлерінің жалпы жиналысы (директорлар кеңесі болмаған жағдайда) шешімінің деректемелері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күндегі ағымдағы қалдық, мың теңгемен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пайдасына сақтандыру (қайта сақтандыру) ұйымымен ерекше қатынастар арқылы байланысты тұлға төлейді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ұйымымен ерекше қатынастар арқылы байланысты тұлғаның пайдасына сақтандыру (қайта сақтандыру) ұйымы төлейді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ұйымымен ерекше қатынастар арқылы байланысты тұлғамен сақтандыру (қайта сақтандыру) ұйымының операцияларының әрбір түрі бойынша сомасы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пруденциялық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пруденциялық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0"/>
              </w:rPr>
              <w:t>қаулысына</w:t>
            </w:r>
            <w:r>
              <w:rPr>
                <w:rFonts w:ascii="Times New Roman"/>
                <w:b w:val="false"/>
                <w:i w:val="false"/>
                <w:color w:val="000000"/>
                <w:sz w:val="20"/>
              </w:rPr>
              <w:t xml:space="preserve"> сәйкес есептелетін нақты төлем қабілеттілігінің нақты маржасының мөлшерінен жиынтығында 0,1 пайыздан аспайтын, сақтандыру (қайта сақтандыру) ұйымымен ерекше қатынастар арқылы байланысты тұлғалармен сақтандыру (қайта сақтандыру) ұйымы мәмілелерінің жалпы сомасы (сақтандыру төлемдерін қоспағанда) 20_жылғы "____" ________ жағдай бойынша __________ мың теңгені құрайды.</w:t>
            </w:r>
          </w:p>
          <w:p>
            <w:pPr>
              <w:spacing w:after="20"/>
              <w:ind w:left="20"/>
              <w:jc w:val="both"/>
            </w:pPr>
            <w:r>
              <w:rPr>
                <w:rFonts w:ascii="Times New Roman"/>
                <w:b w:val="false"/>
                <w:i w:val="false"/>
                <w:color w:val="000000"/>
                <w:sz w:val="20"/>
              </w:rPr>
              <w:t>
Сақтандыру (қайта сақтандыру) ұйымы, исламдық сақтандыру (қайта сақтандыру) ұйымы есепті кезеңде сақтандыру (қайта сақтандыру) ұйымымен ерекше қатынастар арқылы байланысты тұлғаларға жеңілдігі бар талаптар берілмегенін және осы Нысанда көрсетілгендерден басқа, сақтандыру (қайта сақтандыру) ұйымымен ерекше қатынастар арқылы байланысты тұлғалармен сақтандыру (қайта сақтандыру) ұйымы басқа мәмілелерді жүзеге асырмағанын растайды.</w:t>
            </w:r>
          </w:p>
        </w:tc>
      </w:tr>
    </w:tbl>
    <w:bookmarkStart w:name="z91" w:id="72"/>
    <w:p>
      <w:pPr>
        <w:spacing w:after="0"/>
        <w:ind w:left="0"/>
        <w:jc w:val="both"/>
      </w:pPr>
      <w:r>
        <w:rPr>
          <w:rFonts w:ascii="Times New Roman"/>
          <w:b w:val="false"/>
          <w:i w:val="false"/>
          <w:color w:val="000000"/>
          <w:sz w:val="28"/>
        </w:rPr>
        <w:t>
      2-кесте. Сақтандыру және қайта сақтандыру шарттары бойынша</w:t>
      </w:r>
    </w:p>
    <w:bookmarkEnd w:id="72"/>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шарттар (бірліктер)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мыналармен жасалған шарттар бойынша: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мыналармен жасалған шарттар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 иелерiнiң азаматтық-құқықтық жауапкершiлiгi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жауапкершiлiгi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 шаруашылығындағы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нотариустардың азаматтық-құқықтық жауапкершiлiгiн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 мiндеттерiн атқарған кезде оны жазатайым жағдайлардан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жеке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де түрлері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3.1-3.6-жолдарында көрсетілген сыныптарды қоспағанда, мүлiктi залалдан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 иелерiнiң азаматтық-құқықтық жауапкершiлiгiн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 иелерiнiң азаматтық-құқықтық жауапкершiлiгiн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 иелерiнiң азаматтық-құқықтық жауапкершiлiгiн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иелерiнiң азаматтық-құқықтық жауапкершiлiгiн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жауапкершілікті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3.8-3.12-жолдарында көрсетілген сыныптарды қоспағанда, азаматтық-құқықтық жауапкершiлiктi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3.14-3.17-жолдарында көрсетілген сыныптарды қоспағанда, қаржы ұйымдарының шығындарын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шығыстарынан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жүзеге асырылған сақтандыру төлемдері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міндеттемелер көлемі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қатынастар арқылы байланысты сақтандыру (қайта сақтандыру) ұйымдарымен жасалған қайта сақтандыру шарттары бойынша қабылданған сақтандыру сыйлықақылары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мыналармен жасалған шарттар бойынша: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мыналармен жасалған шарттар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қатынастар арқылы байланысты сақтандыру (қайта сақтандыру) ұйымдарымен жасалған қайта сақтандыру шарттары бойынша жүзеге асырылған сақтандыру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қабылданған шарттар бойынша міндеттемелер көлемі (жауапкершілік лимиті)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қатынастар арқылы байланысты қайта сақтандыру ұйымдарына қайта сақтандыру шарттары бойынша берілген сақтандыру сыйлықақылары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қатынастар арқылы байланысты қайта сақтандыру ұйымдарынан қайта сақтандыру шарттары бойынша алынған өтем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міндеттемелер көлемі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w:t>
      </w:r>
    </w:p>
    <w:p>
      <w:pPr>
        <w:spacing w:after="0"/>
        <w:ind w:left="0"/>
        <w:jc w:val="both"/>
      </w:pPr>
      <w:r>
        <w:rPr>
          <w:rFonts w:ascii="Times New Roman"/>
          <w:b w:val="false"/>
          <w:i w:val="false"/>
          <w:color w:val="000000"/>
          <w:sz w:val="28"/>
        </w:rPr>
        <w:t>Мекенжайы______________________________________________________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_____________________________________</w:t>
      </w:r>
    </w:p>
    <w:p>
      <w:pPr>
        <w:spacing w:after="0"/>
        <w:ind w:left="0"/>
        <w:jc w:val="both"/>
      </w:pPr>
      <w:r>
        <w:rPr>
          <w:rFonts w:ascii="Times New Roman"/>
          <w:b w:val="false"/>
          <w:i w:val="false"/>
          <w:color w:val="000000"/>
          <w:sz w:val="28"/>
        </w:rPr>
        <w:t>Орындаушы________________________________________ _______________</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Басшы немесе есепке қол қою функциясы жүктелген адам</w:t>
      </w:r>
    </w:p>
    <w:p>
      <w:pPr>
        <w:spacing w:after="0"/>
        <w:ind w:left="0"/>
        <w:jc w:val="both"/>
      </w:pPr>
      <w:r>
        <w:rPr>
          <w:rFonts w:ascii="Times New Roman"/>
          <w:b w:val="false"/>
          <w:i w:val="false"/>
          <w:color w:val="000000"/>
          <w:sz w:val="28"/>
        </w:rPr>
        <w:t>______________________________________________ ____________________</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ұйымымен, исламдық</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ұйымымен ерекше қатынастар</w:t>
            </w:r>
            <w:r>
              <w:br/>
            </w:r>
            <w:r>
              <w:rPr>
                <w:rFonts w:ascii="Times New Roman"/>
                <w:b w:val="false"/>
                <w:i w:val="false"/>
                <w:color w:val="000000"/>
                <w:sz w:val="20"/>
              </w:rPr>
              <w:t>арқылы байланысты</w:t>
            </w:r>
            <w:r>
              <w:br/>
            </w:r>
            <w:r>
              <w:rPr>
                <w:rFonts w:ascii="Times New Roman"/>
                <w:b w:val="false"/>
                <w:i w:val="false"/>
                <w:color w:val="000000"/>
                <w:sz w:val="20"/>
              </w:rPr>
              <w:t>тұлғалармен жасалған мәмілелер</w:t>
            </w:r>
            <w:r>
              <w:br/>
            </w:r>
            <w:r>
              <w:rPr>
                <w:rFonts w:ascii="Times New Roman"/>
                <w:b w:val="false"/>
                <w:i w:val="false"/>
                <w:color w:val="000000"/>
                <w:sz w:val="20"/>
              </w:rPr>
              <w:t>және сақтандыру (қайта</w:t>
            </w:r>
            <w:r>
              <w:br/>
            </w:r>
            <w:r>
              <w:rPr>
                <w:rFonts w:ascii="Times New Roman"/>
                <w:b w:val="false"/>
                <w:i w:val="false"/>
                <w:color w:val="000000"/>
                <w:sz w:val="20"/>
              </w:rPr>
              <w:t>сақтандыру) шарттары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94" w:id="73"/>
    <w:p>
      <w:pPr>
        <w:spacing w:after="0"/>
        <w:ind w:left="0"/>
        <w:jc w:val="left"/>
      </w:pPr>
      <w:r>
        <w:rPr>
          <w:rFonts w:ascii="Times New Roman"/>
          <w:b/>
          <w:i w:val="false"/>
          <w:color w:val="000000"/>
        </w:rPr>
        <w:t xml:space="preserve"> Әкімшілік деректер нысанын толтыру бойынша түсіндірме Сақтандыру (қайта сақтандыру) ұйымымен, исламдық сақтандыру (қайта сақтандыру) ұйымымен ерекше қатынастар арқылы байланысты тұлғалармен жасалған мәмілелер және сақтандыру (қайта сақтандыру) шарттары туралы есеп  (индексі – 23 - I(R)O_M, кезеңділігі – тоқсан сайын)</w:t>
      </w:r>
    </w:p>
    <w:bookmarkEnd w:id="73"/>
    <w:bookmarkStart w:name="z95" w:id="74"/>
    <w:p>
      <w:pPr>
        <w:spacing w:after="0"/>
        <w:ind w:left="0"/>
        <w:jc w:val="left"/>
      </w:pPr>
      <w:r>
        <w:rPr>
          <w:rFonts w:ascii="Times New Roman"/>
          <w:b/>
          <w:i w:val="false"/>
          <w:color w:val="000000"/>
        </w:rPr>
        <w:t xml:space="preserve"> 1-тарау. Жалпы ережелер</w:t>
      </w:r>
    </w:p>
    <w:bookmarkEnd w:id="74"/>
    <w:bookmarkStart w:name="z96" w:id="75"/>
    <w:p>
      <w:pPr>
        <w:spacing w:after="0"/>
        <w:ind w:left="0"/>
        <w:jc w:val="both"/>
      </w:pPr>
      <w:r>
        <w:rPr>
          <w:rFonts w:ascii="Times New Roman"/>
          <w:b w:val="false"/>
          <w:i w:val="false"/>
          <w:color w:val="000000"/>
          <w:sz w:val="28"/>
        </w:rPr>
        <w:t>
      1. Осы түсіндірме (бұдан әрі – Түсіндірме) "Сақтандыру (қайта сақтандыру) ұйымымен, исламдық сақтандыру (қайта сақтандыру) ұйымымен ерекше қатынастар арқылы байланысты тұлғалармен жасалған мәмілелер және сақтандыру (қайта сақтандыру) шарттары туралы есеп" әкімшілік деректер жинауға арналған нысанын (бұдан әрі – Нысан) толтыру бойынша бірыңғай талаптарды айқындайды.</w:t>
      </w:r>
    </w:p>
    <w:bookmarkEnd w:id="75"/>
    <w:bookmarkStart w:name="z97" w:id="76"/>
    <w:p>
      <w:pPr>
        <w:spacing w:after="0"/>
        <w:ind w:left="0"/>
        <w:jc w:val="both"/>
      </w:pPr>
      <w:r>
        <w:rPr>
          <w:rFonts w:ascii="Times New Roman"/>
          <w:b w:val="false"/>
          <w:i w:val="false"/>
          <w:color w:val="000000"/>
          <w:sz w:val="28"/>
        </w:rPr>
        <w:t xml:space="preserve">
      2. Нысан "Сақтандыру қызметі туралы"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76"/>
    <w:bookmarkStart w:name="z98" w:id="77"/>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тоқсан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77"/>
    <w:bookmarkStart w:name="z99" w:id="78"/>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78"/>
    <w:bookmarkStart w:name="z100" w:id="79"/>
    <w:p>
      <w:pPr>
        <w:spacing w:after="0"/>
        <w:ind w:left="0"/>
        <w:jc w:val="left"/>
      </w:pPr>
      <w:r>
        <w:rPr>
          <w:rFonts w:ascii="Times New Roman"/>
          <w:b/>
          <w:i w:val="false"/>
          <w:color w:val="000000"/>
        </w:rPr>
        <w:t xml:space="preserve"> 2-тарау. Нысанды толтыру бойынша түсіндірме</w:t>
      </w:r>
    </w:p>
    <w:bookmarkEnd w:id="79"/>
    <w:bookmarkStart w:name="z101" w:id="80"/>
    <w:p>
      <w:pPr>
        <w:spacing w:after="0"/>
        <w:ind w:left="0"/>
        <w:jc w:val="both"/>
      </w:pPr>
      <w:r>
        <w:rPr>
          <w:rFonts w:ascii="Times New Roman"/>
          <w:b w:val="false"/>
          <w:i w:val="false"/>
          <w:color w:val="000000"/>
          <w:sz w:val="28"/>
        </w:rPr>
        <w:t>
      5. 1-кесте бойынша:</w:t>
      </w:r>
    </w:p>
    <w:bookmarkEnd w:id="80"/>
    <w:p>
      <w:pPr>
        <w:spacing w:after="0"/>
        <w:ind w:left="0"/>
        <w:jc w:val="both"/>
      </w:pPr>
      <w:r>
        <w:rPr>
          <w:rFonts w:ascii="Times New Roman"/>
          <w:b w:val="false"/>
          <w:i w:val="false"/>
          <w:color w:val="000000"/>
          <w:sz w:val="28"/>
        </w:rPr>
        <w:t>
      1) Нысанда ағымдағы жылдың басынан бастап жасалған мәмілелер бойынша мәліметтер көрсетіледі;</w:t>
      </w:r>
    </w:p>
    <w:p>
      <w:pPr>
        <w:spacing w:after="0"/>
        <w:ind w:left="0"/>
        <w:jc w:val="both"/>
      </w:pPr>
      <w:r>
        <w:rPr>
          <w:rFonts w:ascii="Times New Roman"/>
          <w:b w:val="false"/>
          <w:i w:val="false"/>
          <w:color w:val="000000"/>
          <w:sz w:val="28"/>
        </w:rPr>
        <w:t>
      2) егер өзге операциялар бойынша мәміле талаптарында сыйақыны қамтамасыз етудің немесе төлеудің болуы көзделмесе, 10, 11 немесе 12, 13-бағандар толтырылмайды.</w:t>
      </w:r>
    </w:p>
    <w:bookmarkStart w:name="z102" w:id="81"/>
    <w:p>
      <w:pPr>
        <w:spacing w:after="0"/>
        <w:ind w:left="0"/>
        <w:jc w:val="both"/>
      </w:pPr>
      <w:r>
        <w:rPr>
          <w:rFonts w:ascii="Times New Roman"/>
          <w:b w:val="false"/>
          <w:i w:val="false"/>
          <w:color w:val="000000"/>
          <w:sz w:val="28"/>
        </w:rPr>
        <w:t>
      6. 2-кесте бойынша:</w:t>
      </w:r>
    </w:p>
    <w:bookmarkEnd w:id="81"/>
    <w:p>
      <w:pPr>
        <w:spacing w:after="0"/>
        <w:ind w:left="0"/>
        <w:jc w:val="both"/>
      </w:pPr>
      <w:r>
        <w:rPr>
          <w:rFonts w:ascii="Times New Roman"/>
          <w:b w:val="false"/>
          <w:i w:val="false"/>
          <w:color w:val="000000"/>
          <w:sz w:val="28"/>
        </w:rPr>
        <w:t>
      1) Нысанда ағымдағы жылдың басынан бергі кезең үшін сақтандыру (қайта сақтандыру) ұйымымен ерекше қатынастар арқылы байланысты тұлғалармен жасалған сақтандыру және қайта сақтандыру шарттары бойынша ақпарат (өспелі қорытындымен) көрсетіледі;</w:t>
      </w:r>
    </w:p>
    <w:p>
      <w:pPr>
        <w:spacing w:after="0"/>
        <w:ind w:left="0"/>
        <w:jc w:val="both"/>
      </w:pPr>
      <w:r>
        <w:rPr>
          <w:rFonts w:ascii="Times New Roman"/>
          <w:b w:val="false"/>
          <w:i w:val="false"/>
          <w:color w:val="000000"/>
          <w:sz w:val="28"/>
        </w:rPr>
        <w:t>
      2) 3-бағанда есепті кезеңде сақтандыру шарттарын бұзуға байланысты шығыстар есебімен, сақтандыру (қайта сақтандыру) ұйымымен ерекше қатынастар арқылы байланысты тұлғалармен жасалған тікелей сақтандыру шарттары бойынша қабылданған сақтандыру сыйлықақыларының сомасы көрсетіледі;</w:t>
      </w:r>
    </w:p>
    <w:p>
      <w:pPr>
        <w:spacing w:after="0"/>
        <w:ind w:left="0"/>
        <w:jc w:val="both"/>
      </w:pPr>
      <w:r>
        <w:rPr>
          <w:rFonts w:ascii="Times New Roman"/>
          <w:b w:val="false"/>
          <w:i w:val="false"/>
          <w:color w:val="000000"/>
          <w:sz w:val="28"/>
        </w:rPr>
        <w:t>
      3) 10-бағанда сақтандыру (қайта сақтандыру) ұйымымен ерекше қатынастар арқылы байланысты тұлғалармен жасалған тікелей сақтандыру шарттары бойынша жүзеге асырылған сақтандыру төлемдерінің сомасы көрсетіледі;</w:t>
      </w:r>
    </w:p>
    <w:p>
      <w:pPr>
        <w:spacing w:after="0"/>
        <w:ind w:left="0"/>
        <w:jc w:val="both"/>
      </w:pPr>
      <w:r>
        <w:rPr>
          <w:rFonts w:ascii="Times New Roman"/>
          <w:b w:val="false"/>
          <w:i w:val="false"/>
          <w:color w:val="000000"/>
          <w:sz w:val="28"/>
        </w:rPr>
        <w:t>
      4) 17-бағанда есепті кезеңде сақтандыру шарттарын бұзуға байланысты шығыстар есебімен, сақтандыру (қайта сақтандыру) ұйымымен ерекше қатынастар арқылы байланысты тұлғалармен жасалған кіріс қайта сақтандыру шарттары бойынша қабылданған сақтандыру сыйлықақыларының сомасы көрсетіледі;</w:t>
      </w:r>
    </w:p>
    <w:p>
      <w:pPr>
        <w:spacing w:after="0"/>
        <w:ind w:left="0"/>
        <w:jc w:val="both"/>
      </w:pPr>
      <w:r>
        <w:rPr>
          <w:rFonts w:ascii="Times New Roman"/>
          <w:b w:val="false"/>
          <w:i w:val="false"/>
          <w:color w:val="000000"/>
          <w:sz w:val="28"/>
        </w:rPr>
        <w:t>
      5) 18-бағанда сақтандыру (қайта сақтандыру) ұйымымен ерекше қатынастар арқылы байланысты тұлғалармен жасалған кіріс қайта сақтандыру шарттары бойынша жүзеге асырылған сақтандыру төлемдерінің сомасы көрсетіледі;</w:t>
      </w:r>
    </w:p>
    <w:p>
      <w:pPr>
        <w:spacing w:after="0"/>
        <w:ind w:left="0"/>
        <w:jc w:val="both"/>
      </w:pPr>
      <w:r>
        <w:rPr>
          <w:rFonts w:ascii="Times New Roman"/>
          <w:b w:val="false"/>
          <w:i w:val="false"/>
          <w:color w:val="000000"/>
          <w:sz w:val="28"/>
        </w:rPr>
        <w:t xml:space="preserve">
      6) 2.2.1-жолда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p>
      <w:pPr>
        <w:spacing w:after="0"/>
        <w:ind w:left="0"/>
        <w:jc w:val="both"/>
      </w:pPr>
      <w:r>
        <w:rPr>
          <w:rFonts w:ascii="Times New Roman"/>
          <w:b w:val="false"/>
          <w:i w:val="false"/>
          <w:color w:val="000000"/>
          <w:sz w:val="28"/>
        </w:rPr>
        <w:t>
      7) 2.2.2-жолда "Қызметкер еңбек (қызметтiк) мiндеттерiн атқарған кезде оны жазатайым оқиғалардан мiндеттi сақтандыру туралы" Қазақстан Республикасының Заңына сәйкес жасалған аннуитет шарттары көрсетіледі.</w:t>
      </w:r>
    </w:p>
    <w:bookmarkStart w:name="z103" w:id="82"/>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bookmarkEnd w:id="8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сақтандыру нарығына және</w:t>
            </w:r>
            <w:r>
              <w:br/>
            </w:r>
            <w:r>
              <w:rPr>
                <w:rFonts w:ascii="Times New Roman"/>
                <w:b w:val="false"/>
                <w:i w:val="false"/>
                <w:color w:val="000000"/>
                <w:sz w:val="20"/>
              </w:rPr>
              <w:t>бағалы қағаздар нарығына</w:t>
            </w:r>
            <w:r>
              <w:br/>
            </w:r>
            <w:r>
              <w:rPr>
                <w:rFonts w:ascii="Times New Roman"/>
                <w:b w:val="false"/>
                <w:i w:val="false"/>
                <w:color w:val="000000"/>
                <w:sz w:val="20"/>
              </w:rPr>
              <w:t>қатысушылардың есептілікті</w:t>
            </w:r>
            <w:r>
              <w:br/>
            </w:r>
            <w:r>
              <w:rPr>
                <w:rFonts w:ascii="Times New Roman"/>
                <w:b w:val="false"/>
                <w:i w:val="false"/>
                <w:color w:val="000000"/>
                <w:sz w:val="20"/>
              </w:rPr>
              <w:t>ұсынуы мәселелері бойынша</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275 қаулысына</w:t>
            </w:r>
            <w:r>
              <w:br/>
            </w:r>
            <w:r>
              <w:rPr>
                <w:rFonts w:ascii="Times New Roman"/>
                <w:b w:val="false"/>
                <w:i w:val="false"/>
                <w:color w:val="000000"/>
                <w:sz w:val="20"/>
              </w:rPr>
              <w:t>31-қосымша</w:t>
            </w:r>
          </w:p>
        </w:tc>
      </w:tr>
    </w:tbl>
    <w:bookmarkStart w:name="z105" w:id="83"/>
    <w:p>
      <w:pPr>
        <w:spacing w:after="0"/>
        <w:ind w:left="0"/>
        <w:jc w:val="left"/>
      </w:pPr>
      <w:r>
        <w:rPr>
          <w:rFonts w:ascii="Times New Roman"/>
          <w:b/>
          <w:i w:val="false"/>
          <w:color w:val="000000"/>
        </w:rPr>
        <w:t xml:space="preserve"> Әкімшілік деректер жинауға арналған нысан</w:t>
      </w:r>
    </w:p>
    <w:bookmarkEnd w:id="83"/>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06" w:id="84"/>
    <w:p>
      <w:pPr>
        <w:spacing w:after="0"/>
        <w:ind w:left="0"/>
        <w:jc w:val="left"/>
      </w:pPr>
      <w:r>
        <w:rPr>
          <w:rFonts w:ascii="Times New Roman"/>
          <w:b/>
          <w:i w:val="false"/>
          <w:color w:val="000000"/>
        </w:rPr>
        <w:t xml:space="preserve"> Қолданыстағы зейнетақы аннуитеті шарттары және аннуитеттік сақтандырудың өзге де түрлері бойынша есеп</w:t>
      </w:r>
    </w:p>
    <w:bookmarkEnd w:id="84"/>
    <w:p>
      <w:pPr>
        <w:spacing w:after="0"/>
        <w:ind w:left="0"/>
        <w:jc w:val="both"/>
      </w:pPr>
      <w:r>
        <w:rPr>
          <w:rFonts w:ascii="Times New Roman"/>
          <w:b w:val="false"/>
          <w:i w:val="false"/>
          <w:color w:val="000000"/>
          <w:sz w:val="28"/>
        </w:rPr>
        <w:t>
      Әкімшілік деректер нысанының индексі: 31 - I(R)O_M</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20__жылғы "___"________ жағдай бойынша</w:t>
      </w:r>
    </w:p>
    <w:p>
      <w:pPr>
        <w:spacing w:after="0"/>
        <w:ind w:left="0"/>
        <w:jc w:val="both"/>
      </w:pPr>
      <w:r>
        <w:rPr>
          <w:rFonts w:ascii="Times New Roman"/>
          <w:b w:val="false"/>
          <w:i w:val="false"/>
          <w:color w:val="000000"/>
          <w:sz w:val="28"/>
        </w:rPr>
        <w:t>
      Ұсынатын тұлғалар тобы: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тоқсан сайын, есепті тоқсаннан кейінгі айдың 10 (оныншы) жұмыс күнінен кешіктірмей</w:t>
      </w:r>
    </w:p>
    <w:p>
      <w:pPr>
        <w:spacing w:after="0"/>
        <w:ind w:left="0"/>
        <w:jc w:val="both"/>
      </w:pPr>
      <w:r>
        <w:rPr>
          <w:rFonts w:ascii="Times New Roman"/>
          <w:b w:val="false"/>
          <w:i w:val="false"/>
          <w:color w:val="000000"/>
          <w:sz w:val="28"/>
        </w:rPr>
        <w:t>
      Нысан</w:t>
      </w:r>
    </w:p>
    <w:bookmarkStart w:name="z107" w:id="85"/>
    <w:p>
      <w:pPr>
        <w:spacing w:after="0"/>
        <w:ind w:left="0"/>
        <w:jc w:val="left"/>
      </w:pPr>
      <w:r>
        <w:rPr>
          <w:rFonts w:ascii="Times New Roman"/>
          <w:b/>
          <w:i w:val="false"/>
          <w:color w:val="000000"/>
        </w:rPr>
        <w:t xml:space="preserve"> "Қолданыстағы зейнетақы аннуитеті шарттары және аннуитеттік сақтандырудың өзге де түрлері" кестесі</w:t>
      </w:r>
    </w:p>
    <w:bookmarkEnd w:id="85"/>
    <w:p>
      <w:pPr>
        <w:spacing w:after="0"/>
        <w:ind w:left="0"/>
        <w:jc w:val="both"/>
      </w:pPr>
      <w:r>
        <w:rPr>
          <w:rFonts w:ascii="Times New Roman"/>
          <w:b w:val="false"/>
          <w:i w:val="false"/>
          <w:color w:val="000000"/>
          <w:sz w:val="28"/>
        </w:rPr>
        <w:t>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жеке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Сақтандырылғандар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(сақтандыру полисінің)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Сақтандырылған адамның туған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Сақтандырылған адамның жынысы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жасалған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қолданылуы басталған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қолданылуы аяқталған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қорғаудың қолданылуы басталған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қорғаудың қолданылуы аяқталған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 қосымша келісімнің болуы (иә, жоқ)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 сақтандыру сыйлықақысының мөлшері,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шарты бойынша біржолғы төлемнің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күніне аннуитеттік төлемнің мөлшері,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төлемдерінің кезеңділігі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Делдалдың атауы (тегі, аты, әкесінің аты (ол бар болса)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сыйақының мөлшері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 шығысының мөлшері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төлемдерінің шығыс мөлшері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базис кірістілігінің мөлшерлемесі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базис индексациясының мөлшерлемесі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ОАШР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шартының (қайта сақтандыру полисінің)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резиденті қайта сақтандырушының жауапкершілігі, теңгемен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 қайта сақтандырушының жауапкершілігі, теңгемен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Қазақстан Республикасының резидентіне қайта сақтандыру сыйлықақысы, теңгемен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Қазақстан Республикасының бейрезидентіне қайта сақтандыру сыйлықақысы, теңгемен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шарты жасалған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шартының қолданылуы басталған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шартының қолданылуы аяқталған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шарты бойынша сақтандыруды қорғаудың қолданылуы басталған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шарты бойынша сақтандыруды қорғаудың қолданылуы аяқталған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түрі (факультативті және (немесе) облигаторлық), Қайта сақтандыру нысаны (пропорционалды және (немесе) пропорционалды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рейтингтік бағасы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агенттігі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сақтандырушыдан алынатын комиссия мөлшері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қайта сақтандыру шарты бойынша комиссиялық сыйақысы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ОАШР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атауы (тегі, аты, әкесінің аты (ол бар болса)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____________________________________</w:t>
      </w:r>
    </w:p>
    <w:p>
      <w:pPr>
        <w:spacing w:after="0"/>
        <w:ind w:left="0"/>
        <w:jc w:val="both"/>
      </w:pPr>
      <w:r>
        <w:rPr>
          <w:rFonts w:ascii="Times New Roman"/>
          <w:b w:val="false"/>
          <w:i w:val="false"/>
          <w:color w:val="000000"/>
          <w:sz w:val="28"/>
        </w:rPr>
        <w:t>Орындаушы_________________________________ ____________________/</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Басшы немесе есепке қол қою функциясы жүктелген адам</w:t>
      </w:r>
    </w:p>
    <w:p>
      <w:pPr>
        <w:spacing w:after="0"/>
        <w:ind w:left="0"/>
        <w:jc w:val="both"/>
      </w:pPr>
      <w:r>
        <w:rPr>
          <w:rFonts w:ascii="Times New Roman"/>
          <w:b w:val="false"/>
          <w:i w:val="false"/>
          <w:color w:val="000000"/>
          <w:sz w:val="28"/>
        </w:rPr>
        <w:t>____________________________________________ ____________________</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p>
      <w:pPr>
        <w:spacing w:after="0"/>
        <w:ind w:left="0"/>
        <w:jc w:val="both"/>
      </w:pPr>
      <w:r>
        <w:rPr>
          <w:rFonts w:ascii="Times New Roman"/>
          <w:b w:val="false"/>
          <w:i w:val="false"/>
          <w:color w:val="000000"/>
          <w:sz w:val="28"/>
        </w:rPr>
        <w:t>
      Қолданыстағы зейнетақы аннуитеті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шарттары және аннуитеттік</w:t>
            </w:r>
            <w:r>
              <w:br/>
            </w:r>
            <w:r>
              <w:rPr>
                <w:rFonts w:ascii="Times New Roman"/>
                <w:b w:val="false"/>
                <w:i w:val="false"/>
                <w:color w:val="000000"/>
                <w:sz w:val="20"/>
              </w:rPr>
              <w:t xml:space="preserve"> сақтандырудың өзге де түрлері </w:t>
            </w:r>
            <w:r>
              <w:br/>
            </w:r>
            <w:r>
              <w:rPr>
                <w:rFonts w:ascii="Times New Roman"/>
                <w:b w:val="false"/>
                <w:i w:val="false"/>
                <w:color w:val="000000"/>
                <w:sz w:val="20"/>
              </w:rPr>
              <w:t>бойынша есеп нысанына</w:t>
            </w:r>
            <w:r>
              <w:br/>
            </w:r>
            <w:r>
              <w:rPr>
                <w:rFonts w:ascii="Times New Roman"/>
                <w:b w:val="false"/>
                <w:i w:val="false"/>
                <w:color w:val="000000"/>
                <w:sz w:val="20"/>
              </w:rPr>
              <w:t>қосымша</w:t>
            </w:r>
          </w:p>
        </w:tc>
      </w:tr>
    </w:tbl>
    <w:bookmarkStart w:name="z109" w:id="86"/>
    <w:p>
      <w:pPr>
        <w:spacing w:after="0"/>
        <w:ind w:left="0"/>
        <w:jc w:val="left"/>
      </w:pPr>
      <w:r>
        <w:rPr>
          <w:rFonts w:ascii="Times New Roman"/>
          <w:b/>
          <w:i w:val="false"/>
          <w:color w:val="000000"/>
        </w:rPr>
        <w:t xml:space="preserve"> Әкімшілік деректер нысанын толтыру бойынша түсіндірме Қолданыстағы зейнетақы аннуитеті шарттары және аннуитеттік сақтандырудың өзге де түрлері бойынша есеп   (индексі – 31 - I(R)O_M, кезеңділігі – тоқсан сайын)</w:t>
      </w:r>
    </w:p>
    <w:bookmarkEnd w:id="86"/>
    <w:bookmarkStart w:name="z110" w:id="87"/>
    <w:p>
      <w:pPr>
        <w:spacing w:after="0"/>
        <w:ind w:left="0"/>
        <w:jc w:val="left"/>
      </w:pPr>
      <w:r>
        <w:rPr>
          <w:rFonts w:ascii="Times New Roman"/>
          <w:b/>
          <w:i w:val="false"/>
          <w:color w:val="000000"/>
        </w:rPr>
        <w:t xml:space="preserve"> 1-тарау. Жалпы ережелер</w:t>
      </w:r>
    </w:p>
    <w:bookmarkEnd w:id="87"/>
    <w:bookmarkStart w:name="z111" w:id="88"/>
    <w:p>
      <w:pPr>
        <w:spacing w:after="0"/>
        <w:ind w:left="0"/>
        <w:jc w:val="both"/>
      </w:pPr>
      <w:r>
        <w:rPr>
          <w:rFonts w:ascii="Times New Roman"/>
          <w:b w:val="false"/>
          <w:i w:val="false"/>
          <w:color w:val="000000"/>
          <w:sz w:val="28"/>
        </w:rPr>
        <w:t>
      1. Осы түсіндірме (бұдан әрі – Түсіндірме) "Қолданыстағы зейнетақы аннуитеті шарттары және аннуитеттік сақтандырудың өзге де түрлері бойынша есеп" әкімшілік деректер жинауға арналған нысанын (бұдан әрі – Нысан) толтыру бойынша бірыңғай талаптарды айқындайды.</w:t>
      </w:r>
    </w:p>
    <w:bookmarkEnd w:id="88"/>
    <w:bookmarkStart w:name="z112" w:id="89"/>
    <w:p>
      <w:pPr>
        <w:spacing w:after="0"/>
        <w:ind w:left="0"/>
        <w:jc w:val="both"/>
      </w:pPr>
      <w:r>
        <w:rPr>
          <w:rFonts w:ascii="Times New Roman"/>
          <w:b w:val="false"/>
          <w:i w:val="false"/>
          <w:color w:val="000000"/>
          <w:sz w:val="28"/>
        </w:rPr>
        <w:t xml:space="preserve">
      2. Нысан "Сақтандыру қызметі туралы" Қазақстан Республикасы Заңының (бұдан әрі - Заң)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89"/>
    <w:bookmarkStart w:name="z113" w:id="90"/>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тоқсан сайын жасайды. Нысандағы деректер теңгемен көрсетіледі.</w:t>
      </w:r>
    </w:p>
    <w:bookmarkEnd w:id="90"/>
    <w:bookmarkStart w:name="z114" w:id="91"/>
    <w:p>
      <w:pPr>
        <w:spacing w:after="0"/>
        <w:ind w:left="0"/>
        <w:jc w:val="both"/>
      </w:pPr>
      <w:r>
        <w:rPr>
          <w:rFonts w:ascii="Times New Roman"/>
          <w:b w:val="false"/>
          <w:i w:val="false"/>
          <w:color w:val="000000"/>
          <w:sz w:val="28"/>
        </w:rPr>
        <w:t>
      4. Нысанға басшы немесе есепке қол қою жөніндегі функция жүктелген адам және орындаушы қол қояды.</w:t>
      </w:r>
    </w:p>
    <w:bookmarkEnd w:id="91"/>
    <w:bookmarkStart w:name="z115" w:id="92"/>
    <w:p>
      <w:pPr>
        <w:spacing w:after="0"/>
        <w:ind w:left="0"/>
        <w:jc w:val="left"/>
      </w:pPr>
      <w:r>
        <w:rPr>
          <w:rFonts w:ascii="Times New Roman"/>
          <w:b/>
          <w:i w:val="false"/>
          <w:color w:val="000000"/>
        </w:rPr>
        <w:t xml:space="preserve"> 2-тарау. Нысанды толтыру бойынша түсіндірме</w:t>
      </w:r>
    </w:p>
    <w:bookmarkEnd w:id="92"/>
    <w:bookmarkStart w:name="z116" w:id="93"/>
    <w:p>
      <w:pPr>
        <w:spacing w:after="0"/>
        <w:ind w:left="0"/>
        <w:jc w:val="both"/>
      </w:pPr>
      <w:r>
        <w:rPr>
          <w:rFonts w:ascii="Times New Roman"/>
          <w:b w:val="false"/>
          <w:i w:val="false"/>
          <w:color w:val="000000"/>
          <w:sz w:val="28"/>
        </w:rPr>
        <w:t>
      5. Сақтандыру (қайта сақтандыру) шарты бойынша қосымша келісім болған жағдйда, Нысанда қосымша келісімнің талаптарына сәйкес түзетілген сақтандыру (қайта сақтандыру) шарты бойынша ақпарат көрсетіледі.</w:t>
      </w:r>
    </w:p>
    <w:bookmarkEnd w:id="93"/>
    <w:bookmarkStart w:name="z117" w:id="94"/>
    <w:p>
      <w:pPr>
        <w:spacing w:after="0"/>
        <w:ind w:left="0"/>
        <w:jc w:val="both"/>
      </w:pPr>
      <w:r>
        <w:rPr>
          <w:rFonts w:ascii="Times New Roman"/>
          <w:b w:val="false"/>
          <w:i w:val="false"/>
          <w:color w:val="000000"/>
          <w:sz w:val="28"/>
        </w:rPr>
        <w:t>
      6. Егер аннуитет шарттары бойынша аннуитенттер саны біреуден артық болса, әрбір сақтандырылушы бойынша мәндер жеке көрсетіледі.</w:t>
      </w:r>
    </w:p>
    <w:bookmarkEnd w:id="94"/>
    <w:bookmarkStart w:name="z118" w:id="95"/>
    <w:p>
      <w:pPr>
        <w:spacing w:after="0"/>
        <w:ind w:left="0"/>
        <w:jc w:val="both"/>
      </w:pPr>
      <w:r>
        <w:rPr>
          <w:rFonts w:ascii="Times New Roman"/>
          <w:b w:val="false"/>
          <w:i w:val="false"/>
          <w:color w:val="000000"/>
          <w:sz w:val="28"/>
        </w:rPr>
        <w:t>
      7. Егер сақтандыру (қайта сақтандыру) шарты бірнеше қайта сақтандыру ұйымдарында қайта сақтандырылатын болса, ақпарат әрбір қайта сақтандыру шарты бойынша жеке жолмен көрсетіледі.</w:t>
      </w:r>
    </w:p>
    <w:bookmarkEnd w:id="95"/>
    <w:bookmarkStart w:name="z119" w:id="96"/>
    <w:p>
      <w:pPr>
        <w:spacing w:after="0"/>
        <w:ind w:left="0"/>
        <w:jc w:val="both"/>
      </w:pPr>
      <w:r>
        <w:rPr>
          <w:rFonts w:ascii="Times New Roman"/>
          <w:b w:val="false"/>
          <w:i w:val="false"/>
          <w:color w:val="000000"/>
          <w:sz w:val="28"/>
        </w:rPr>
        <w:t>
      8. 2-бағанда қызметкер еңбек (қызметтік) міндеттерін атқарған кезде оны жазатайым оқиғалардан міндетті сақтандыру шеңберінде жүзеге асырылатын аннуитеттік сақтандыруды қоспағанда, аннуитеттік сақтандыру сыныбы бойынша сақтандыру түрі көрсетіледі.</w:t>
      </w:r>
    </w:p>
    <w:bookmarkEnd w:id="96"/>
    <w:bookmarkStart w:name="z120" w:id="97"/>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сақтандыру нарығына және </w:t>
            </w:r>
            <w:r>
              <w:br/>
            </w:r>
            <w:r>
              <w:rPr>
                <w:rFonts w:ascii="Times New Roman"/>
                <w:b w:val="false"/>
                <w:i w:val="false"/>
                <w:color w:val="000000"/>
                <w:sz w:val="20"/>
              </w:rPr>
              <w:t>бағалы қағаздар нарығына</w:t>
            </w:r>
            <w:r>
              <w:br/>
            </w:r>
            <w:r>
              <w:rPr>
                <w:rFonts w:ascii="Times New Roman"/>
                <w:b w:val="false"/>
                <w:i w:val="false"/>
                <w:color w:val="000000"/>
                <w:sz w:val="20"/>
              </w:rPr>
              <w:t>қатысушылардың есептілікті</w:t>
            </w:r>
            <w:r>
              <w:br/>
            </w:r>
            <w:r>
              <w:rPr>
                <w:rFonts w:ascii="Times New Roman"/>
                <w:b w:val="false"/>
                <w:i w:val="false"/>
                <w:color w:val="000000"/>
                <w:sz w:val="20"/>
              </w:rPr>
              <w:t>ұсынуы мәселелері бойынша</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275 қаулысына</w:t>
            </w:r>
            <w:r>
              <w:br/>
            </w:r>
            <w:r>
              <w:rPr>
                <w:rFonts w:ascii="Times New Roman"/>
                <w:b w:val="false"/>
                <w:i w:val="false"/>
                <w:color w:val="000000"/>
                <w:sz w:val="20"/>
              </w:rPr>
              <w:t>33-қосымша</w:t>
            </w:r>
          </w:p>
        </w:tc>
      </w:tr>
    </w:tbl>
    <w:bookmarkStart w:name="z122" w:id="98"/>
    <w:p>
      <w:pPr>
        <w:spacing w:after="0"/>
        <w:ind w:left="0"/>
        <w:jc w:val="left"/>
      </w:pPr>
      <w:r>
        <w:rPr>
          <w:rFonts w:ascii="Times New Roman"/>
          <w:b/>
          <w:i w:val="false"/>
          <w:color w:val="000000"/>
        </w:rPr>
        <w:t xml:space="preserve"> Әкімшілік деректер жинауға арналған нысан</w:t>
      </w:r>
    </w:p>
    <w:bookmarkEnd w:id="98"/>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23" w:id="99"/>
    <w:p>
      <w:pPr>
        <w:spacing w:after="0"/>
        <w:ind w:left="0"/>
        <w:jc w:val="left"/>
      </w:pPr>
      <w:r>
        <w:rPr>
          <w:rFonts w:ascii="Times New Roman"/>
          <w:b/>
          <w:i w:val="false"/>
          <w:color w:val="000000"/>
        </w:rPr>
        <w:t xml:space="preserve"> Соңғы 12 (он екі) айда күшіне енген сақтандыру (қайта сақтандыру) шарттары бойынша есеп</w:t>
      </w:r>
    </w:p>
    <w:bookmarkEnd w:id="99"/>
    <w:p>
      <w:pPr>
        <w:spacing w:after="0"/>
        <w:ind w:left="0"/>
        <w:jc w:val="both"/>
      </w:pPr>
      <w:r>
        <w:rPr>
          <w:rFonts w:ascii="Times New Roman"/>
          <w:b w:val="false"/>
          <w:i w:val="false"/>
          <w:color w:val="000000"/>
          <w:sz w:val="28"/>
        </w:rPr>
        <w:t>
      Әкімшілік деректер нысанының индексі: 33 - I(R)O_M</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 ____ жылғы "____" __________ жағдай бойынша</w:t>
      </w:r>
    </w:p>
    <w:p>
      <w:pPr>
        <w:spacing w:after="0"/>
        <w:ind w:left="0"/>
        <w:jc w:val="both"/>
      </w:pPr>
      <w:r>
        <w:rPr>
          <w:rFonts w:ascii="Times New Roman"/>
          <w:b w:val="false"/>
          <w:i w:val="false"/>
          <w:color w:val="000000"/>
          <w:sz w:val="28"/>
        </w:rPr>
        <w:t>
      Есепті ұсынатын тұлғалар тобы: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тоқсан сайын, есепті тоқсаннан кейінгі айдың 10 (оныншы) жұмыс күнінен кешіктірмей</w:t>
      </w:r>
    </w:p>
    <w:p>
      <w:pPr>
        <w:spacing w:after="0"/>
        <w:ind w:left="0"/>
        <w:jc w:val="both"/>
      </w:pPr>
      <w:r>
        <w:rPr>
          <w:rFonts w:ascii="Times New Roman"/>
          <w:b w:val="false"/>
          <w:i w:val="false"/>
          <w:color w:val="000000"/>
          <w:sz w:val="28"/>
        </w:rPr>
        <w:t>
      Нысан</w:t>
      </w:r>
    </w:p>
    <w:bookmarkStart w:name="z124" w:id="100"/>
    <w:p>
      <w:pPr>
        <w:spacing w:after="0"/>
        <w:ind w:left="0"/>
        <w:jc w:val="left"/>
      </w:pPr>
      <w:r>
        <w:rPr>
          <w:rFonts w:ascii="Times New Roman"/>
          <w:b/>
          <w:i w:val="false"/>
          <w:color w:val="000000"/>
        </w:rPr>
        <w:t xml:space="preserve"> "Соңғы 12 (он екі) айда күшіне енген сақтандыру (қайта сақтандыру) шарттары бойынша есеп" кестесі</w:t>
      </w:r>
    </w:p>
    <w:bookmarkEnd w:id="100"/>
    <w:p>
      <w:pPr>
        <w:spacing w:after="0"/>
        <w:ind w:left="0"/>
        <w:jc w:val="both"/>
      </w:pPr>
      <w:r>
        <w:rPr>
          <w:rFonts w:ascii="Times New Roman"/>
          <w:b w:val="false"/>
          <w:i w:val="false"/>
          <w:color w:val="000000"/>
          <w:sz w:val="28"/>
        </w:rPr>
        <w:t>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сыныбы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резиденттік мәртебесі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бизнес-сәйкестендіру нөмірі (заңды тұлғалар үшін) және (немесе) жеке сәйкестендіру нөмірі (жеке тұлғалар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Байланыстылық белгісі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алушы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алушының бизнес-сәйкестендіру нөмірі (заңды тұлғалар үшін) және (немесе) жеке сәйкестендіру нөмірі (жеке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(сақтандыру полисінің) және (немесе) қосымша келісімнің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және (немесе) қосымша келісім жасалған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және (немесе) қосымша келісімнің қолданылуы басталған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және (немесе) қосымша келісімнің қолданылуы аяқталған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 қорғаудың қолданылуы басталған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 қорғаудың қолданылуы аяқталған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 сақтандыру сомасының мөлшері,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 сақтандыру сыйлықақысының мөлшері,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агентінің атауы (тегі, аты, әкесінің аты (ол бар болса)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сыйақының мөлшері, теңгемен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резиденті қайта сақтандырушының сақтандыру сомасы,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 - қайта сақтандырушының сақтандыру сомасы,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шарты бойынша Қазақстан Республикасының резидентіне қайта сақтандыру сыйлықақысы,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шарты бойынша Қазақстан Республикасының бейрезидентіне сақтандыру сыйлықақысы, теңгемен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шартын жасау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шартының қолданылуы басталған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шартының қолданылуы аяқталған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шарты бойынша сақтандыруды қорғаудың қолданылуы басталған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түрі (факультативті және (немесе) облигаторлық), Қайта сақтандыру нысаны (пропорционалды және (немесе) пропорционалды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рейтингтік бағасы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агенттігі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шартын бұзу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сақтандырушыдан комиссия мөлшері,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қайта сақтандыру шарты бойынша комиссиялық сыйақысы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w:t>
      </w:r>
    </w:p>
    <w:p>
      <w:pPr>
        <w:spacing w:after="0"/>
        <w:ind w:left="0"/>
        <w:jc w:val="both"/>
      </w:pPr>
      <w:r>
        <w:rPr>
          <w:rFonts w:ascii="Times New Roman"/>
          <w:b w:val="false"/>
          <w:i w:val="false"/>
          <w:color w:val="000000"/>
          <w:sz w:val="28"/>
        </w:rPr>
        <w:t>Мекенжайы_____________________________________________________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___________________________________</w:t>
      </w:r>
    </w:p>
    <w:p>
      <w:pPr>
        <w:spacing w:after="0"/>
        <w:ind w:left="0"/>
        <w:jc w:val="both"/>
      </w:pPr>
      <w:r>
        <w:rPr>
          <w:rFonts w:ascii="Times New Roman"/>
          <w:b w:val="false"/>
          <w:i w:val="false"/>
          <w:color w:val="000000"/>
          <w:sz w:val="28"/>
        </w:rPr>
        <w:t>Орындаушы_________________________________ ____________________</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Басшы немесе есепке қол қою функциясы жүктелген адам</w:t>
      </w:r>
    </w:p>
    <w:p>
      <w:pPr>
        <w:spacing w:after="0"/>
        <w:ind w:left="0"/>
        <w:jc w:val="both"/>
      </w:pPr>
      <w:r>
        <w:rPr>
          <w:rFonts w:ascii="Times New Roman"/>
          <w:b w:val="false"/>
          <w:i w:val="false"/>
          <w:color w:val="000000"/>
          <w:sz w:val="28"/>
        </w:rPr>
        <w:t xml:space="preserve"> ___________________________________________ ____________________</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Соңғы 12 (он екі) айда </w:t>
            </w:r>
            <w:r>
              <w:br/>
            </w:r>
            <w:r>
              <w:rPr>
                <w:rFonts w:ascii="Times New Roman"/>
                <w:b w:val="false"/>
                <w:i w:val="false"/>
                <w:color w:val="000000"/>
                <w:sz w:val="20"/>
              </w:rPr>
              <w:t xml:space="preserve">күшіне енген сақтандыру </w:t>
            </w:r>
            <w:r>
              <w:br/>
            </w:r>
            <w:r>
              <w:rPr>
                <w:rFonts w:ascii="Times New Roman"/>
                <w:b w:val="false"/>
                <w:i w:val="false"/>
                <w:color w:val="000000"/>
                <w:sz w:val="20"/>
              </w:rPr>
              <w:t xml:space="preserve">(қайта сақтандыру) шарттары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26" w:id="101"/>
    <w:p>
      <w:pPr>
        <w:spacing w:after="0"/>
        <w:ind w:left="0"/>
        <w:jc w:val="left"/>
      </w:pPr>
      <w:r>
        <w:rPr>
          <w:rFonts w:ascii="Times New Roman"/>
          <w:b/>
          <w:i w:val="false"/>
          <w:color w:val="000000"/>
        </w:rPr>
        <w:t xml:space="preserve"> Әкімшілік деректер нысанын толтыру бойынша түсіндірме Соңғы 12 (он екі) айда күшіне енген сақтандыру (қайта сақтандыру) шарттары туралы есеп  (индексі – 33 - I(R)O_M, кезеңділігі – тоқсан сайын)</w:t>
      </w:r>
    </w:p>
    <w:bookmarkEnd w:id="101"/>
    <w:bookmarkStart w:name="z127" w:id="102"/>
    <w:p>
      <w:pPr>
        <w:spacing w:after="0"/>
        <w:ind w:left="0"/>
        <w:jc w:val="left"/>
      </w:pPr>
      <w:r>
        <w:rPr>
          <w:rFonts w:ascii="Times New Roman"/>
          <w:b/>
          <w:i w:val="false"/>
          <w:color w:val="000000"/>
        </w:rPr>
        <w:t xml:space="preserve"> 1-тарау. Жалпы ережелер</w:t>
      </w:r>
    </w:p>
    <w:bookmarkEnd w:id="102"/>
    <w:bookmarkStart w:name="z128" w:id="103"/>
    <w:p>
      <w:pPr>
        <w:spacing w:after="0"/>
        <w:ind w:left="0"/>
        <w:jc w:val="both"/>
      </w:pPr>
      <w:r>
        <w:rPr>
          <w:rFonts w:ascii="Times New Roman"/>
          <w:b w:val="false"/>
          <w:i w:val="false"/>
          <w:color w:val="000000"/>
          <w:sz w:val="28"/>
        </w:rPr>
        <w:t>
      1. Осы түсіндірме (бұдан әрі – Түсіндірме) "Соңғы 12 (он екі) айда күшіне енген сақтандыру (қайта сақтандыру) шарттары туралы есеп" әкімшілік деректер жинауға арналған нысанын (бұдан әрі – Нысан) толтыру бойынша бірыңғай талаптарды айқындайды.</w:t>
      </w:r>
    </w:p>
    <w:bookmarkEnd w:id="103"/>
    <w:bookmarkStart w:name="z129" w:id="104"/>
    <w:p>
      <w:pPr>
        <w:spacing w:after="0"/>
        <w:ind w:left="0"/>
        <w:jc w:val="both"/>
      </w:pPr>
      <w:r>
        <w:rPr>
          <w:rFonts w:ascii="Times New Roman"/>
          <w:b w:val="false"/>
          <w:i w:val="false"/>
          <w:color w:val="000000"/>
          <w:sz w:val="28"/>
        </w:rPr>
        <w:t xml:space="preserve">
      2. Нысан "Сақтандыру қызметі туралы" Қазақстан Республикасының Заңы (бұдан әрі – Заң) 74-бабының </w:t>
      </w:r>
      <w:r>
        <w:rPr>
          <w:rFonts w:ascii="Times New Roman"/>
          <w:b w:val="false"/>
          <w:i w:val="false"/>
          <w:color w:val="000000"/>
          <w:sz w:val="28"/>
        </w:rPr>
        <w:t>2) тармағына</w:t>
      </w:r>
      <w:r>
        <w:rPr>
          <w:rFonts w:ascii="Times New Roman"/>
          <w:b w:val="false"/>
          <w:i w:val="false"/>
          <w:color w:val="000000"/>
          <w:sz w:val="28"/>
        </w:rPr>
        <w:t xml:space="preserve"> сәйкес әзірленді.</w:t>
      </w:r>
    </w:p>
    <w:bookmarkEnd w:id="104"/>
    <w:bookmarkStart w:name="z130" w:id="105"/>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тоқсан сайын жасайды. Нысандағы деректер теңгемен көрсетіледі.</w:t>
      </w:r>
    </w:p>
    <w:bookmarkEnd w:id="105"/>
    <w:bookmarkStart w:name="z131" w:id="106"/>
    <w:p>
      <w:pPr>
        <w:spacing w:after="0"/>
        <w:ind w:left="0"/>
        <w:jc w:val="both"/>
      </w:pPr>
      <w:r>
        <w:rPr>
          <w:rFonts w:ascii="Times New Roman"/>
          <w:b w:val="false"/>
          <w:i w:val="false"/>
          <w:color w:val="000000"/>
          <w:sz w:val="28"/>
        </w:rPr>
        <w:t>
      4. Нысанға басшы немесе есепке қол қою жөніндегі функция жүктелген адам және орындаушы қол қояды.</w:t>
      </w:r>
    </w:p>
    <w:bookmarkEnd w:id="106"/>
    <w:bookmarkStart w:name="z132" w:id="107"/>
    <w:p>
      <w:pPr>
        <w:spacing w:after="0"/>
        <w:ind w:left="0"/>
        <w:jc w:val="left"/>
      </w:pPr>
      <w:r>
        <w:rPr>
          <w:rFonts w:ascii="Times New Roman"/>
          <w:b/>
          <w:i w:val="false"/>
          <w:color w:val="000000"/>
        </w:rPr>
        <w:t xml:space="preserve"> 2-тарау. Нысанды толтыру бойынша түсіндірме</w:t>
      </w:r>
    </w:p>
    <w:bookmarkEnd w:id="107"/>
    <w:bookmarkStart w:name="z133" w:id="108"/>
    <w:p>
      <w:pPr>
        <w:spacing w:after="0"/>
        <w:ind w:left="0"/>
        <w:jc w:val="both"/>
      </w:pPr>
      <w:r>
        <w:rPr>
          <w:rFonts w:ascii="Times New Roman"/>
          <w:b w:val="false"/>
          <w:i w:val="false"/>
          <w:color w:val="000000"/>
          <w:sz w:val="28"/>
        </w:rPr>
        <w:t>
      5. Нысанда есепті күннің алдындағы соңғы 12 (он екі) айда күшіне енген сақтандыру (қайта сақтандыру) шарттары және барлық қосымша келісімдер бойынша ақпарат көрсетіледі.</w:t>
      </w:r>
    </w:p>
    <w:bookmarkEnd w:id="108"/>
    <w:bookmarkStart w:name="z134" w:id="109"/>
    <w:p>
      <w:pPr>
        <w:spacing w:after="0"/>
        <w:ind w:left="0"/>
        <w:jc w:val="both"/>
      </w:pPr>
      <w:r>
        <w:rPr>
          <w:rFonts w:ascii="Times New Roman"/>
          <w:b w:val="false"/>
          <w:i w:val="false"/>
          <w:color w:val="000000"/>
          <w:sz w:val="28"/>
        </w:rPr>
        <w:t xml:space="preserve">
      6. 2-бағанда сақтандыру сыныбының атауы Заңның </w:t>
      </w:r>
      <w:r>
        <w:rPr>
          <w:rFonts w:ascii="Times New Roman"/>
          <w:b w:val="false"/>
          <w:i w:val="false"/>
          <w:color w:val="000000"/>
          <w:sz w:val="28"/>
        </w:rPr>
        <w:t>6-бабында</w:t>
      </w:r>
      <w:r>
        <w:rPr>
          <w:rFonts w:ascii="Times New Roman"/>
          <w:b w:val="false"/>
          <w:i w:val="false"/>
          <w:color w:val="000000"/>
          <w:sz w:val="28"/>
        </w:rPr>
        <w:t xml:space="preserve"> және міндетті сақтандыру түрлерін реттейтін Қазақстан Республикасының заңнамалық актілеріне көзделген атауына сәйкес толық көрсетіледі.</w:t>
      </w:r>
    </w:p>
    <w:bookmarkEnd w:id="109"/>
    <w:bookmarkStart w:name="z135" w:id="110"/>
    <w:p>
      <w:pPr>
        <w:spacing w:after="0"/>
        <w:ind w:left="0"/>
        <w:jc w:val="both"/>
      </w:pPr>
      <w:r>
        <w:rPr>
          <w:rFonts w:ascii="Times New Roman"/>
          <w:b w:val="false"/>
          <w:i w:val="false"/>
          <w:color w:val="000000"/>
          <w:sz w:val="28"/>
        </w:rPr>
        <w:t>
      7. 3-бағанда сақтандыру ұйымы әзірлейтін сақтандыру өнімінің атауы көрсетіледі.</w:t>
      </w:r>
    </w:p>
    <w:bookmarkEnd w:id="110"/>
    <w:bookmarkStart w:name="z136" w:id="111"/>
    <w:p>
      <w:pPr>
        <w:spacing w:after="0"/>
        <w:ind w:left="0"/>
        <w:jc w:val="both"/>
      </w:pPr>
      <w:r>
        <w:rPr>
          <w:rFonts w:ascii="Times New Roman"/>
          <w:b w:val="false"/>
          <w:i w:val="false"/>
          <w:color w:val="000000"/>
          <w:sz w:val="28"/>
        </w:rPr>
        <w:t>
      8. Негізгі сақтандыру (қайта сақтандыру) шарттары бойынша ақпарат қосымша келісімдерге енгізілген түзетулер ескерілмей көрсетіледі.</w:t>
      </w:r>
    </w:p>
    <w:bookmarkEnd w:id="111"/>
    <w:bookmarkStart w:name="z137" w:id="112"/>
    <w:p>
      <w:pPr>
        <w:spacing w:after="0"/>
        <w:ind w:left="0"/>
        <w:jc w:val="both"/>
      </w:pPr>
      <w:r>
        <w:rPr>
          <w:rFonts w:ascii="Times New Roman"/>
          <w:b w:val="false"/>
          <w:i w:val="false"/>
          <w:color w:val="000000"/>
          <w:sz w:val="28"/>
        </w:rPr>
        <w:t>
      9. Бірнеше қосымша келісімдер болған кезде әрбір қосымша келісім бойынша ақпарат жеке жолда беріледі.</w:t>
      </w:r>
    </w:p>
    <w:bookmarkEnd w:id="112"/>
    <w:bookmarkStart w:name="z138" w:id="113"/>
    <w:p>
      <w:pPr>
        <w:spacing w:after="0"/>
        <w:ind w:left="0"/>
        <w:jc w:val="both"/>
      </w:pPr>
      <w:r>
        <w:rPr>
          <w:rFonts w:ascii="Times New Roman"/>
          <w:b w:val="false"/>
          <w:i w:val="false"/>
          <w:color w:val="000000"/>
          <w:sz w:val="28"/>
        </w:rPr>
        <w:t>
      10. Егер сақтандыру шарты бірнеше қайта сақтандыру ұйымдарында қайта сақтандырылатын болса, әрбір қайта сақтандыру шарты бойынша ақпарат жеке жолда көрсетіледі, бұл ретте 2, 3, 4, 5, 6, 8, 9, 10, 11 және 12-бағандарында көрсетілген сақтандыру шарты бойынша ақпарат әрбір жолда көрсетілуі тиіс.</w:t>
      </w:r>
    </w:p>
    <w:bookmarkEnd w:id="113"/>
    <w:bookmarkStart w:name="z139" w:id="114"/>
    <w:p>
      <w:pPr>
        <w:spacing w:after="0"/>
        <w:ind w:left="0"/>
        <w:jc w:val="both"/>
      </w:pPr>
      <w:r>
        <w:rPr>
          <w:rFonts w:ascii="Times New Roman"/>
          <w:b w:val="false"/>
          <w:i w:val="false"/>
          <w:color w:val="000000"/>
          <w:sz w:val="28"/>
        </w:rPr>
        <w:t xml:space="preserve">
      11. 7-бағанда Заңның 15-1-бабының </w:t>
      </w:r>
      <w:r>
        <w:rPr>
          <w:rFonts w:ascii="Times New Roman"/>
          <w:b w:val="false"/>
          <w:i w:val="false"/>
          <w:color w:val="000000"/>
          <w:sz w:val="28"/>
        </w:rPr>
        <w:t>2-1-тармағына</w:t>
      </w:r>
      <w:r>
        <w:rPr>
          <w:rFonts w:ascii="Times New Roman"/>
          <w:b w:val="false"/>
          <w:i w:val="false"/>
          <w:color w:val="000000"/>
          <w:sz w:val="28"/>
        </w:rPr>
        <w:t xml:space="preserve"> сәйкес айқындалатын байланыс белгісі көрсетіледі.</w:t>
      </w:r>
    </w:p>
    <w:bookmarkEnd w:id="114"/>
    <w:bookmarkStart w:name="z140" w:id="115"/>
    <w:p>
      <w:pPr>
        <w:spacing w:after="0"/>
        <w:ind w:left="0"/>
        <w:jc w:val="both"/>
      </w:pPr>
      <w:r>
        <w:rPr>
          <w:rFonts w:ascii="Times New Roman"/>
          <w:b w:val="false"/>
          <w:i w:val="false"/>
          <w:color w:val="000000"/>
          <w:sz w:val="28"/>
        </w:rPr>
        <w:t>
      12. Мәліметтер болмаған жағдайда Нысан нөлдік қалдықтармен ұсынылады.</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сақтандыру нарығына және</w:t>
            </w:r>
            <w:r>
              <w:br/>
            </w:r>
            <w:r>
              <w:rPr>
                <w:rFonts w:ascii="Times New Roman"/>
                <w:b w:val="false"/>
                <w:i w:val="false"/>
                <w:color w:val="000000"/>
                <w:sz w:val="20"/>
              </w:rPr>
              <w:t>бағалы қағаздар нарығына</w:t>
            </w:r>
            <w:r>
              <w:br/>
            </w:r>
            <w:r>
              <w:rPr>
                <w:rFonts w:ascii="Times New Roman"/>
                <w:b w:val="false"/>
                <w:i w:val="false"/>
                <w:color w:val="000000"/>
                <w:sz w:val="20"/>
              </w:rPr>
              <w:t>қатысушылардың</w:t>
            </w:r>
            <w:r>
              <w:br/>
            </w:r>
            <w:r>
              <w:rPr>
                <w:rFonts w:ascii="Times New Roman"/>
                <w:b w:val="false"/>
                <w:i w:val="false"/>
                <w:color w:val="000000"/>
                <w:sz w:val="20"/>
              </w:rPr>
              <w:t>есептілікті ұсынуы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 енгізілетін</w:t>
            </w:r>
            <w:r>
              <w:br/>
            </w:r>
            <w:r>
              <w:rPr>
                <w:rFonts w:ascii="Times New Roman"/>
                <w:b w:val="false"/>
                <w:i w:val="false"/>
                <w:color w:val="000000"/>
                <w:sz w:val="20"/>
              </w:rPr>
              <w:t>кейбір қаулыларының тізбесіне</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275 қаулысына</w:t>
            </w:r>
            <w:r>
              <w:br/>
            </w:r>
            <w:r>
              <w:rPr>
                <w:rFonts w:ascii="Times New Roman"/>
                <w:b w:val="false"/>
                <w:i w:val="false"/>
                <w:color w:val="000000"/>
                <w:sz w:val="20"/>
              </w:rPr>
              <w:t>41-қосымша</w:t>
            </w:r>
          </w:p>
        </w:tc>
      </w:tr>
    </w:tbl>
    <w:p>
      <w:pPr>
        <w:spacing w:after="0"/>
        <w:ind w:left="0"/>
        <w:jc w:val="left"/>
      </w:pPr>
      <w:r>
        <w:rPr>
          <w:rFonts w:ascii="Times New Roman"/>
          <w:b/>
          <w:i w:val="false"/>
          <w:color w:val="000000"/>
        </w:rPr>
        <w:t xml:space="preserve"> Әкімшілік деректер жинауға арналған нысан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Қаржы ұйымының басшы қызметкерлеріне төленген кірістер туралы есеп</w:t>
      </w:r>
    </w:p>
    <w:p>
      <w:pPr>
        <w:spacing w:after="0"/>
        <w:ind w:left="0"/>
        <w:jc w:val="both"/>
      </w:pPr>
      <w:r>
        <w:rPr>
          <w:rFonts w:ascii="Times New Roman"/>
          <w:b w:val="false"/>
          <w:i w:val="false"/>
          <w:color w:val="000000"/>
          <w:sz w:val="28"/>
        </w:rPr>
        <w:t>
      Әкімшілік деректер нысанының индексі: 41 - I(R)O_M</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 жылғы "____" ____________ жағдай бойынша</w:t>
      </w:r>
    </w:p>
    <w:p>
      <w:pPr>
        <w:spacing w:after="0"/>
        <w:ind w:left="0"/>
        <w:jc w:val="both"/>
      </w:pPr>
      <w:r>
        <w:rPr>
          <w:rFonts w:ascii="Times New Roman"/>
          <w:b w:val="false"/>
          <w:i w:val="false"/>
          <w:color w:val="000000"/>
          <w:sz w:val="28"/>
        </w:rPr>
        <w:t>
      Есепті ұсынатын тұлғалар тобы: сақтандыру (қайта сақтандыру) ұйымы, сақтандыру брокері, исламдық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жыл сайын, қаржы жылы аяқталғаннан кейін күнтізбелік 120 (жүз жиырма) күн ішінде</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Кесте. Қаржы ұйымының басшы қызметкерлеріне төленген кірістер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қызметкердің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етілетін қызмет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Тіркелмеген сыйақының тіркелген және тіркелмеген сыйақы сомасына қатынасы, пайызбен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мемлекеттік тіркеу тізілімінде № 7525 болып тіркелген "Банктің, сақтандыру (қайта сақтандыру) ұйымының, сақтандыру брокерінің,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 қызметкерлеріне еңбекақы төлеу, ақшалай сыйақы есептеу, сондай-ақ материалдық көтермелеудің басқа да түрлері бойынша ішкі саясатқа қойылатын талаптарды белгілеу туралы" Қазақстан Республикасы Ұлттық Банкі Басқармасының 2012 жылғы 24 ақпандағы № 74 қаулысының 4-тармағының 1) тармақшасында көзделген негіздер бойынша тіркелмеген сыйақыны төлемеу фактілерінің болуы (иә/жоқ)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мың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тіркелмеген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 тұрған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w:t>
      </w:r>
    </w:p>
    <w:p>
      <w:pPr>
        <w:spacing w:after="0"/>
        <w:ind w:left="0"/>
        <w:jc w:val="both"/>
      </w:pPr>
      <w:r>
        <w:rPr>
          <w:rFonts w:ascii="Times New Roman"/>
          <w:b w:val="false"/>
          <w:i w:val="false"/>
          <w:color w:val="000000"/>
          <w:sz w:val="28"/>
        </w:rPr>
        <w:t>Мекенжайы________________________________________________________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_______________________________________</w:t>
      </w:r>
    </w:p>
    <w:p>
      <w:pPr>
        <w:spacing w:after="0"/>
        <w:ind w:left="0"/>
        <w:jc w:val="both"/>
      </w:pPr>
      <w:r>
        <w:rPr>
          <w:rFonts w:ascii="Times New Roman"/>
          <w:b w:val="false"/>
          <w:i w:val="false"/>
          <w:color w:val="000000"/>
          <w:sz w:val="28"/>
        </w:rPr>
        <w:t>Орындаушы____________________________ ____________________</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Басшы немесе есепке қол қою функциясы жүктелген адам</w:t>
      </w:r>
    </w:p>
    <w:p>
      <w:pPr>
        <w:spacing w:after="0"/>
        <w:ind w:left="0"/>
        <w:jc w:val="both"/>
      </w:pPr>
      <w:r>
        <w:rPr>
          <w:rFonts w:ascii="Times New Roman"/>
          <w:b w:val="false"/>
          <w:i w:val="false"/>
          <w:color w:val="000000"/>
          <w:sz w:val="28"/>
        </w:rPr>
        <w:t>_____________________________________ ____________________</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ұйымының басшы</w:t>
            </w:r>
            <w:r>
              <w:br/>
            </w:r>
            <w:r>
              <w:rPr>
                <w:rFonts w:ascii="Times New Roman"/>
                <w:b w:val="false"/>
                <w:i w:val="false"/>
                <w:color w:val="000000"/>
                <w:sz w:val="20"/>
              </w:rPr>
              <w:t>қызметкерлеріне төленген</w:t>
            </w:r>
            <w:r>
              <w:br/>
            </w:r>
            <w:r>
              <w:rPr>
                <w:rFonts w:ascii="Times New Roman"/>
                <w:b w:val="false"/>
                <w:i w:val="false"/>
                <w:color w:val="000000"/>
                <w:sz w:val="20"/>
              </w:rPr>
              <w:t>кірістер туралы есептің</w:t>
            </w:r>
            <w:r>
              <w:br/>
            </w:r>
            <w:r>
              <w:rPr>
                <w:rFonts w:ascii="Times New Roman"/>
                <w:b w:val="false"/>
                <w:i w:val="false"/>
                <w:color w:val="000000"/>
                <w:sz w:val="20"/>
              </w:rPr>
              <w:t>нысанына қосымша</w:t>
            </w:r>
          </w:p>
        </w:tc>
      </w:tr>
    </w:tbl>
    <w:bookmarkStart w:name="z143" w:id="116"/>
    <w:p>
      <w:pPr>
        <w:spacing w:after="0"/>
        <w:ind w:left="0"/>
        <w:jc w:val="left"/>
      </w:pPr>
      <w:r>
        <w:rPr>
          <w:rFonts w:ascii="Times New Roman"/>
          <w:b/>
          <w:i w:val="false"/>
          <w:color w:val="000000"/>
        </w:rPr>
        <w:t xml:space="preserve"> Әкімшілік деректер нысанын толтыру бойынша түсіндірме Қаржы ұйымының басшы қызметкерлеріне төленген кірістер туралы есеп  (индексі – 41 - I(R)O_M, кезеңділігі – жыл сайын)</w:t>
      </w:r>
    </w:p>
    <w:bookmarkEnd w:id="116"/>
    <w:bookmarkStart w:name="z144" w:id="117"/>
    <w:p>
      <w:pPr>
        <w:spacing w:after="0"/>
        <w:ind w:left="0"/>
        <w:jc w:val="left"/>
      </w:pPr>
      <w:r>
        <w:rPr>
          <w:rFonts w:ascii="Times New Roman"/>
          <w:b/>
          <w:i w:val="false"/>
          <w:color w:val="000000"/>
        </w:rPr>
        <w:t xml:space="preserve"> 1-тарау. Жалпы ережелер</w:t>
      </w:r>
    </w:p>
    <w:bookmarkEnd w:id="117"/>
    <w:bookmarkStart w:name="z145" w:id="118"/>
    <w:p>
      <w:pPr>
        <w:spacing w:after="0"/>
        <w:ind w:left="0"/>
        <w:jc w:val="both"/>
      </w:pPr>
      <w:r>
        <w:rPr>
          <w:rFonts w:ascii="Times New Roman"/>
          <w:b w:val="false"/>
          <w:i w:val="false"/>
          <w:color w:val="000000"/>
          <w:sz w:val="28"/>
        </w:rPr>
        <w:t>
      1. Осы түсіндірме (бұдан әрі – Түсіндірме) "Қаржы ұйымының басшы қызметкерлеріне төленген кірістер туралы есеп" әкімшілік деректер жинауға арналған нысанын (бұдан әрі – Нысан) толтыру бойынша бірыңғай талаптарды айқындайды.</w:t>
      </w:r>
    </w:p>
    <w:bookmarkEnd w:id="118"/>
    <w:bookmarkStart w:name="z146" w:id="119"/>
    <w:p>
      <w:pPr>
        <w:spacing w:after="0"/>
        <w:ind w:left="0"/>
        <w:jc w:val="both"/>
      </w:pPr>
      <w:r>
        <w:rPr>
          <w:rFonts w:ascii="Times New Roman"/>
          <w:b w:val="false"/>
          <w:i w:val="false"/>
          <w:color w:val="000000"/>
          <w:sz w:val="28"/>
        </w:rPr>
        <w:t xml:space="preserve">
      2. Нысан "Сақтандыру қызметі туралы" Қазақстан Республикасы Заңының 34-бабының </w:t>
      </w:r>
      <w:r>
        <w:rPr>
          <w:rFonts w:ascii="Times New Roman"/>
          <w:b w:val="false"/>
          <w:i w:val="false"/>
          <w:color w:val="000000"/>
          <w:sz w:val="28"/>
        </w:rPr>
        <w:t>2-тармағына</w:t>
      </w:r>
      <w:r>
        <w:rPr>
          <w:rFonts w:ascii="Times New Roman"/>
          <w:b w:val="false"/>
          <w:i w:val="false"/>
          <w:color w:val="000000"/>
          <w:sz w:val="28"/>
        </w:rPr>
        <w:t xml:space="preserve">,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119"/>
    <w:bookmarkStart w:name="z147" w:id="120"/>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сақтандыру брокері жыл сайын жасайды. Нысандағы деректер мың теңгемен көрсетіледі. Есептегі 500 (бес жүз) теңгеден аз сома 0 (нөлге) дейін, ал 500 (бес жүз) теңгеге тең және одан көп сома 1000 (бір мың) теңгеге дейін дөңгелектенеді.</w:t>
      </w:r>
    </w:p>
    <w:bookmarkEnd w:id="120"/>
    <w:bookmarkStart w:name="z148" w:id="121"/>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21"/>
    <w:bookmarkStart w:name="z149" w:id="122"/>
    <w:p>
      <w:pPr>
        <w:spacing w:after="0"/>
        <w:ind w:left="0"/>
        <w:jc w:val="left"/>
      </w:pPr>
      <w:r>
        <w:rPr>
          <w:rFonts w:ascii="Times New Roman"/>
          <w:b/>
          <w:i w:val="false"/>
          <w:color w:val="000000"/>
        </w:rPr>
        <w:t xml:space="preserve"> 2-тарау. Нысанды толтыру бойынша түсіндірме</w:t>
      </w:r>
    </w:p>
    <w:bookmarkEnd w:id="122"/>
    <w:bookmarkStart w:name="z150" w:id="123"/>
    <w:p>
      <w:pPr>
        <w:spacing w:after="0"/>
        <w:ind w:left="0"/>
        <w:jc w:val="both"/>
      </w:pPr>
      <w:r>
        <w:rPr>
          <w:rFonts w:ascii="Times New Roman"/>
          <w:b w:val="false"/>
          <w:i w:val="false"/>
          <w:color w:val="000000"/>
          <w:sz w:val="28"/>
        </w:rPr>
        <w:t>
      5. 5-бағанда тіркелмеген сыйақының тіркелген және тіркелмеген сыйақы сомасына қатынасы көрсетіледі (пайызбен).</w:t>
      </w:r>
    </w:p>
    <w:bookmarkEnd w:id="123"/>
    <w:bookmarkStart w:name="z151" w:id="124"/>
    <w:p>
      <w:pPr>
        <w:spacing w:after="0"/>
        <w:ind w:left="0"/>
        <w:jc w:val="both"/>
      </w:pPr>
      <w:r>
        <w:rPr>
          <w:rFonts w:ascii="Times New Roman"/>
          <w:b w:val="false"/>
          <w:i w:val="false"/>
          <w:color w:val="000000"/>
          <w:sz w:val="28"/>
        </w:rPr>
        <w:t xml:space="preserve">
      6. 6-бағанда Нормативтік құқықтық актілерді мемлекеттік тіркеу тізілімінде № 7525 болып тіркелген "Банктің, сақтандыру (қайта сақтандыру) ұйымының, сақтандыру брокерінің,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 қызметкерлеріне еңбекақы төлеу, ақшалай сыйақы есептеу, сондай-ақ материалдық көтермелеудің басқа да түрлері бойынша ішкі саясатқа қойылатын талаптарды белгілеу туралы" Қазақстан Республикасы Ұлттық Банкі Басқармасының 2012 жылғы 24 ақпандағы № 74 қаулысының 4-тармағының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негіздер бойынша тіркелмеген сыйақыны төлемеу фактілерінің болуы көрсетіледі.</w:t>
      </w:r>
    </w:p>
    <w:bookmarkEnd w:id="124"/>
    <w:bookmarkStart w:name="z152" w:id="125"/>
    <w:p>
      <w:pPr>
        <w:spacing w:after="0"/>
        <w:ind w:left="0"/>
        <w:jc w:val="both"/>
      </w:pPr>
      <w:r>
        <w:rPr>
          <w:rFonts w:ascii="Times New Roman"/>
          <w:b w:val="false"/>
          <w:i w:val="false"/>
          <w:color w:val="000000"/>
          <w:sz w:val="28"/>
        </w:rPr>
        <w:t>
      7. 7-бағанда "Жиынтығы" деген жол бойынша қаржы ұйымының басшы қызметкерлерінің тіркелген сыйақысының жиынтық мәні көрсетіледі.</w:t>
      </w:r>
    </w:p>
    <w:bookmarkEnd w:id="125"/>
    <w:bookmarkStart w:name="z153" w:id="126"/>
    <w:p>
      <w:pPr>
        <w:spacing w:after="0"/>
        <w:ind w:left="0"/>
        <w:jc w:val="both"/>
      </w:pPr>
      <w:r>
        <w:rPr>
          <w:rFonts w:ascii="Times New Roman"/>
          <w:b w:val="false"/>
          <w:i w:val="false"/>
          <w:color w:val="000000"/>
          <w:sz w:val="28"/>
        </w:rPr>
        <w:t>
      8. 8 және 9-бағандарда "Жиынтығы" деген жол бойынша қаржы ұйымының басшы қызметкерлерінің төленген және тоқтатыла тұрған тіркелмеген сыйақысының жиынтық мәні көрсетіледі.</w:t>
      </w:r>
    </w:p>
    <w:bookmarkEnd w:id="1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