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97c76" w14:textId="3097c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сатып алуды жүзеге асыру тәсілін уәкілетті орган анықтайтын тауарлардың, жұмыстардың, көрсетілетін қызметтердің тізбесін бекіту туралы" Қазақстан Республикасы Премьер-Министрінің Бірінші орынбасары - Қазақстан Республикасы Қаржы министрінің 2019 жылғы 29 шілдедегі № 798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2022 жылғы 14 наурыздағы № 275 бұйрығы. Қазақстан Республикасының Әділет министрлігінде 2022 жылғы 17 наурызда № 27159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сатып алуды жүзеге асыру тәсілін уәкілетті орган анықтайтын тауарлардың, жұмыстардың, көрсетілетін қызметтердің тізбесін бекіту туралы" Қазақстан Республикасы Премьер-Министрінің Бірінші орынбасары - Қазақстан Республикасы Қаржы министрінің 2019 жылғы 29 шілдедегі № 798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19121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""Мемлекеттік сатып алу туралы" Қазақстан Республикасы Заңының 13-бабы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Мемлекеттік сатып алуды жүзеге асыру тәсілін уәкілетті орган анықтайтын тауарлардың, жұмыстардың, көрсетілетін қызметтердің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сатып алу және квазимемлекеттік секторының сатып алу заңнамасы департаменті Қазақстан Республикасының заңнамасында белгіленген тәртіппен: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мәліметтердің Қазақстан Республикасы Қаржы министрлігінің Заң қызметі департаментіне ұсынылуын қамтамасыз етсін.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   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 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 Бұйрығына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 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 –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шілдедегі №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сатып алуды жүзеге асыру тәсілін уәкілетті орган анықтайтын тауарлардың, жұмыстардың, көрсетілетін қызметтердің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Тауарлардың, жұмыстардың, көрсетілетін қызметтердің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жүзеге асыру тәсілі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 бағдарламалық қамтамасыз ету және электрондық өнеркәсіп өнімі тізіліміне енгізілген бағдарламалық қамтамасыз ету және электрондық өнеркәсіп өнімдері санаттарына жататын тауарлар (ақпараттандыру объектілерінің сыныптауышына сәйкес)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біліктілік іріктеумен жүргізілетін конкурс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Құрылыс-монтаждау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негіздемені, жобалау-сметалық (үлгілік жобалау-сметалық) және қала құрылысы жобалары құжаттаманы әзірлеу бойынша жұмыстар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 құрылысының жобаларына ведомстводан тыс кешенді сараптама жүргізу жөніндегі жұмыстар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 саласында инжинирингтік қызметтер (техникалық қадағалау, жобаны басқару)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