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4591" w14:textId="4704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 энергиясының орталықтандырылған сауда-саттығын ұйымдастыру қағидаларын бекіту туралы" Қазақстан Республикасы Энергетика министрінің 2015 жылғы 24 ақпандағы № 137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2022 жылғы 27 қаңтардағы № 28 бұйрығы. Қазақстан Республикасының Әділет министрлігінде 2022 жылғы 17 наурызда № 27161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 энергиясының орталықтандырылған сауда-саттығын ұйымдастыру қағидаларын бекіту туралы" Қазақстан Республикасы Энергетика министрінің 2015 жылғы 24 ақпандағы № 137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10550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""Электр энергетикасы туралы" Қазақстан Республикасының Заңы 5-бабының </w:t>
      </w:r>
      <w:r>
        <w:rPr>
          <w:rFonts w:ascii="Times New Roman"/>
          <w:b w:val="false"/>
          <w:i w:val="false"/>
          <w:color w:val="000000"/>
          <w:sz w:val="28"/>
        </w:rPr>
        <w:t>39)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Электр энергиясының орталықтандырылған сауда-саттығын ұйымдастыру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Электр энергиясының орталықтандырылған сауда-саттығын ұйымдастыру қағидалары (бұдан әрі – Қағидалар) "Электр энергетикасы туралы" Қазақстан Республикасының Заңы (бұдан әрі – Заң) 5-бабының </w:t>
      </w:r>
      <w:r>
        <w:rPr>
          <w:rFonts w:ascii="Times New Roman"/>
          <w:b w:val="false"/>
          <w:i w:val="false"/>
          <w:color w:val="000000"/>
          <w:sz w:val="28"/>
        </w:rPr>
        <w:t>39)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электр энергиясының орталықтандырылған сауда-саттығын ұйымдастыру тәртібін айқындайды.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екіжақты аукцион әдісі – сұраныс пен ұсыныстың сараланған графиктерін салыстыру арқылы бағаны айқындауға негізделген электр энергиясының орталықтандырылған сауда-саттығын өткізу тетігі;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есеп айырысу ведомосы – орталықтандырылған сауда-саттық қорытындылары бойынша орталықтандырылған сауда нарығының операторы жасайтын және қызмет көрсететін банкке орталықтандырылған сауда-саттықта жасалған мәмілелер бойынша өзара есеп айырысуды жүзеге асыру үшін жіберілетін құжат;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жұптардың санын азайту – жасалған "сатушы-сатып алушы" жұптарының санын барынша азайтуды қамтамасыз ететін тетік;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клирингтік баға – "бір күн бұрын" режимінде спот-сауда-саттықтың қорытындылары бойынша электр энергиясын сатып алу-сатуды есептеу үшін сұраныс пен ұсыныстың сараланған графиктерімен салыстыра отырып анықталған операциялық тәуліктің әрбір сағаты үшін электр энергиясының бағасы;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қызмет көрсететін банк – электр энергиясының орталықтандырылған саудасы нарығының операторы айқындаған және сауда-саттықта жасалған мәмілелер бойынша орталықтандырылған сауда-саттыққа қатысушылардың міндеттемелерін қаржылық реттеуді жүзеге асыратын банк;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мәміле бағасы – "операциялық тәулік ішінде" спот-сауда-саттықтың сауда сессиясы барысында айқындалған электр энергиясының бағасы (талап етілген ыңғайласпа өтінімде көрсетілген баға);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сараланған график – сауда-саттыққа қатысушылардың өтінімдерінде мәлімделген бағалар бойынша, ал бағалар бірдей болған кезде – олардың электрондық сауда жүйесіне түсу уақыты бойынша бір тәртіпке келтірілген тізімі;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"сатушы-сатып алушы" жұптарының тізімі – "сатушы-сатып алушы" жұбы қалыптастырылатын электр энергиясының орталықтандырылған саудасы нарығының операторы жасайтын құжат;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сауда-саттықта жасалған мәмілелердің тізілімі – спот-сауда-саттықта мәмілелер жасасуды және ортамерзімді және ұзақ мерзімді кезеңдегі орталықтандырылған сауда-саттық бойынша мәмілелерді тіркеуді растайтын, орталықтандырылған сауда нарығының операторы жасайтын құжат;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сауда-саттыққа қатысушы – электр энергиясының орталықтандырылған сауда нарығына қатысуға шарт жасасқан және электрондық сауда жүйесінде нарық операторы тіркеуден өткізген электр энергиясының көтерме сауда нарығының субъектісі;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сауда-саттық лоты – энергия өндіруші ұйымнан электр энергиясының босату бағасы шегінде орталықтандырылған сауда нарығының операторы қалыптастыратын баға диапазоны;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сауда-саттық операторы – электрондық сауда жүйесіндегі жұмыс бойынша электр энергиясының орталықтандырылған сауда нарығы операторының оқытуынан өткен және парольдерге рұқсаты бар, сауда-саттыққа қатысуға байланысты ақпаратты енгізуге құқылы электр энергиясының көтерме нарығы субъектісінің жауапты қызметкері;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сауда сессиясы – сауда-саттыққа қатысу үшін өтінімдер беру жүзеге асырылатын, сондай-ақ электр энергиясының сатып алынған (сатылған) бағасын, көлемін және орталықтандырылған сауда-саттық қорытындылары бойынша "сатушы-сатып алушы" жұптарын айқындау жүзеге асырылатын процесс;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төлемді қамтамасыз ету – жасалған мәмілелердің тиісінше орындалуын қамтамасыз ету болып табылатын, берілетін өтінімдегі электр энергиясы көлемі құнының мөлшерінде спот-сауда-саттықтардың өтуі басталғанға дейін қызмет көрсететін банкке салатын орталықтандырылған саудаға қатысушылардың ақшасы;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үздіксіз ыңғайласпа сауда-саттық әдісі – келіп түскен өтінімдер қолда бар ыңғайласпа өтінімдер есебінен қанағаттандырылатын электр энергиясының орталықтандырылған саудасын өткізу тетігі;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электрондық сауда жүйесі – электр энергиясының орталықтандырылған сауда-саттығын өткізуді қамтамасыз ететін ұйымдастырушылық, техникалық, бағдарламалық компоненттер кешені;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 энергиясының бағасы – орта мерзімді, ұзақ мерзімді кезеңдерге орталықтандырылған сауда-саттық барысында айқындалған электр энергиясының бағасы;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электр энергиясының орталықтандырылған сауда нарығы – электр энергиясын қысқа мерзімді (спот-сауда-саттығы), орта мерзімді (апта, бір ай) және ұзақ мерзімді (тоқсан, жыл) негізде сатып алу-сату үшін ұйымдастырылған сауда алаңы;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электр энергиясының орталықтандырылған саудасына қатысуға арналған өтінім – электр энергиясының бағасын, көлемін және жеткізу мерзімін көрсете отырып, электр энергиясын сатып алу (сату) үшін орталықтандырылған саудасына қатысуға арналған сауда-саттыққа қатысушының ресми өтініші (мәлімдемесі);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электр энергиясының орталықтандырылған сауда нарығына қатысу шарты – электр энергиясының көтерме сауда нарығының субъектісі мен электр энергиясының орталықтандырылған сауда нарығы операторының арасында электр энергиясының орталықтандырылған саудасына қатысу туралы жасалатын жазбаша шарт;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электр энергиясының орталықтандырылған сауда-саттығын өткізу графигі – электр энергиясының орталықтандырылған сауда-саттығын өткізу күнін, басталу және аяқталу уақытын көрсете отырып жасалатын кесте.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Қағидаларда пайдаланылатын өзге де ұғымдар мен терминдер Қазақстан Республикасының электр энергетикасы саласындағы заңнамасына сәйкес қолданылады.";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Энергия өндіруші ұйым күнтізбелік айда өздері өндіретін электр энергиясы көлемдерінің 10%-ынан аспайтын көлемде энергия өндіруші ұйымнан электр энергиясының босату бағасынан асатын тариф бойынша спот-сауда-саттықта электр энергиясын өткізеді.";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Энергия өндіруші ұйым электр энергиясына босату бағасын дербес, бірақ электр энергиясын өткізетін энергия өндіруші ұйымдардың тиісті тобының электр энергиясына шекті тарифінен аспайтындай етіп белгілейді.";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71-тармақтар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орындалғаны туралы мәліметтерді ұсынуды қамтамасыз етсін.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