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1cf55" w14:textId="381cf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сәйкестікті бағалау саласындағы аккредиттеу туралы заңнамасының сақталуы бойынша тәуекел дәрежесін бағалау өлшемшарттарын және тексеру парақтарын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Сауда және интеграция министрінің 2022 жылғы 14 наурыздағы № 140-НҚ және Қазақстан Республикасы Ұлттық экономика министрінің 2022 жылғы 15 наурыздағы № 23 бірлескен бұйрығы. Қазақстан Республикасының Әділет министрлігінде 2022 жылғы 18 наурызда № 27176 болып тіркелді.</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141-бабының</w:t>
      </w:r>
      <w:r>
        <w:rPr>
          <w:rFonts w:ascii="Times New Roman"/>
          <w:b w:val="false"/>
          <w:i w:val="false"/>
          <w:color w:val="000000"/>
          <w:sz w:val="28"/>
        </w:rPr>
        <w:t xml:space="preserve"> 5 және 6-тармақтарына және </w:t>
      </w:r>
      <w:r>
        <w:rPr>
          <w:rFonts w:ascii="Times New Roman"/>
          <w:b w:val="false"/>
          <w:i w:val="false"/>
          <w:color w:val="000000"/>
          <w:sz w:val="28"/>
        </w:rPr>
        <w:t>143-бабының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БҰЙЫРАМЫЗ</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Сауда және интеграция министрінің м.а. 30.12.2022 </w:t>
      </w:r>
      <w:r>
        <w:rPr>
          <w:rFonts w:ascii="Times New Roman"/>
          <w:b w:val="false"/>
          <w:i w:val="false"/>
          <w:color w:val="000000"/>
          <w:sz w:val="28"/>
        </w:rPr>
        <w:t>№ 518-НҚ</w:t>
      </w:r>
      <w:r>
        <w:rPr>
          <w:rFonts w:ascii="Times New Roman"/>
          <w:b w:val="false"/>
          <w:i w:val="false"/>
          <w:color w:val="ff0000"/>
          <w:sz w:val="28"/>
        </w:rPr>
        <w:t xml:space="preserve"> және ҚР Ұлттық экономика министрінің 30.12.2022 № 142 (01.01.2023 бастап қолданысқа енгiзiледi) бірлескен бұйрығымен.</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1. Қоса берілген:</w:t>
      </w:r>
    </w:p>
    <w:bookmarkEnd w:id="0"/>
    <w:bookmarkStart w:name="z2" w:id="1"/>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сәйкестiктi бағалау саласындағы аккредиттеу туралы заңнамасының сақталуы бойынша тәуекел дәрежесінің бағалау өлшемшарттары;</w:t>
      </w:r>
    </w:p>
    <w:bookmarkEnd w:id="1"/>
    <w:bookmarkStart w:name="z3" w:id="2"/>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аккредиттеу жөніндегі органға қатысты Қазақстан Республикасының сәйкестікті бағалау саласындағы аккредиттеу туралы заңнамасының сақталуына тексеру парағы;</w:t>
      </w:r>
    </w:p>
    <w:bookmarkEnd w:id="2"/>
    <w:bookmarkStart w:name="z4" w:id="3"/>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өлшемдерді орындау әдістемелерін метрологиялық аттестаттауды жүзеге асыратын заңды тұлғаларға қатысты Қазақстан Республикасының сәйкестікті бағалау саласындағы аккредиттеу туралы заңнамасының сақталуына тексеру парағы;</w:t>
      </w:r>
    </w:p>
    <w:bookmarkEnd w:id="3"/>
    <w:bookmarkStart w:name="z5" w:id="4"/>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cалыстырып тексеру зертханасына (орталығына) қатысты Қазақстан Республикасының сәйкестікті бағалау саласындағы аккредиттеу туралы заңнамасының сақталуына тексеру парағы;</w:t>
      </w:r>
    </w:p>
    <w:bookmarkEnd w:id="4"/>
    <w:bookmarkStart w:name="z6" w:id="5"/>
    <w:p>
      <w:pPr>
        <w:spacing w:after="0"/>
        <w:ind w:left="0"/>
        <w:jc w:val="both"/>
      </w:pPr>
      <w:r>
        <w:rPr>
          <w:rFonts w:ascii="Times New Roman"/>
          <w:b w:val="false"/>
          <w:i w:val="false"/>
          <w:color w:val="000000"/>
          <w:sz w:val="28"/>
        </w:rPr>
        <w:t xml:space="preserve">
      5)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сәйкестікті растау жөніндегі органға және сынақ зертханасына (орталығына) қатысты Қазақстан Республикасының сәйкестікті бағалау саласындағы аккредиттеу туралы заңнамасының сақталуына тексеру парағы бекітілсін.</w:t>
      </w:r>
    </w:p>
    <w:bookmarkEnd w:id="5"/>
    <w:bookmarkStart w:name="z7" w:id="6"/>
    <w:p>
      <w:pPr>
        <w:spacing w:after="0"/>
        <w:ind w:left="0"/>
        <w:jc w:val="both"/>
      </w:pPr>
      <w:r>
        <w:rPr>
          <w:rFonts w:ascii="Times New Roman"/>
          <w:b w:val="false"/>
          <w:i w:val="false"/>
          <w:color w:val="000000"/>
          <w:sz w:val="28"/>
        </w:rPr>
        <w:t>
      2. Қазақстан Республикасы Сауда және интеграция министрлігінің Техникалық реттеу және метрология комитеті заңнамада белгіленген тәртіппен:</w:t>
      </w:r>
    </w:p>
    <w:bookmarkEnd w:id="6"/>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бірлескен бұйрықты Қазақстан Республикасы Сауда және интеграция министрлігінің интернет-ресурсында орналастыруды қамтамасыз етсін.</w:t>
      </w:r>
    </w:p>
    <w:bookmarkStart w:name="z8" w:id="7"/>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Сауда және интеграция, Ұлттық экономика вице-министрлеріне жүктелсін.</w:t>
      </w:r>
    </w:p>
    <w:bookmarkEnd w:id="7"/>
    <w:bookmarkStart w:name="z9" w:id="8"/>
    <w:p>
      <w:pPr>
        <w:spacing w:after="0"/>
        <w:ind w:left="0"/>
        <w:jc w:val="both"/>
      </w:pPr>
      <w:r>
        <w:rPr>
          <w:rFonts w:ascii="Times New Roman"/>
          <w:b w:val="false"/>
          <w:i w:val="false"/>
          <w:color w:val="000000"/>
          <w:sz w:val="28"/>
        </w:rPr>
        <w:t>
      4. Осы бірлескен бұйрық алғашқы ресми жарияланған күнiнен кейін күнтiзбелiк он күн өткен соң қолданысқа енгiзiледi.</w:t>
      </w:r>
    </w:p>
    <w:bookmarkEnd w:id="8"/>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Қазақстан Республикасы</w:t>
            </w:r>
          </w:p>
          <w:p>
            <w:pPr>
              <w:spacing w:after="20"/>
              <w:ind w:left="20"/>
              <w:jc w:val="both"/>
            </w:pPr>
          </w:p>
          <w:p>
            <w:pPr>
              <w:spacing w:after="20"/>
              <w:ind w:left="20"/>
              <w:jc w:val="both"/>
            </w:pPr>
            <w:r>
              <w:rPr>
                <w:rFonts w:ascii="Times New Roman"/>
                <w:b w:val="false"/>
                <w:i/>
                <w:color w:val="000000"/>
                <w:sz w:val="20"/>
              </w:rPr>
              <w:t xml:space="preserve">           Ұлттық экономика министрі                      Премьер-Министрінің орынбасары</w:t>
            </w:r>
          </w:p>
          <w:p>
            <w:pPr>
              <w:spacing w:after="20"/>
              <w:ind w:left="20"/>
              <w:jc w:val="both"/>
            </w:pPr>
            <w:r>
              <w:rPr>
                <w:rFonts w:ascii="Times New Roman"/>
                <w:b w:val="false"/>
                <w:i/>
                <w:color w:val="000000"/>
                <w:sz w:val="20"/>
              </w:rPr>
              <w:t xml:space="preserve">           __________ А. Куантыров                            - Сауда және интеграция министрі</w:t>
            </w:r>
          </w:p>
          <w:p>
            <w:pPr>
              <w:spacing w:after="20"/>
              <w:ind w:left="20"/>
              <w:jc w:val="both"/>
            </w:pPr>
            <w:r>
              <w:rPr>
                <w:rFonts w:ascii="Times New Roman"/>
                <w:b w:val="false"/>
                <w:i/>
                <w:color w:val="000000"/>
                <w:sz w:val="20"/>
              </w:rPr>
              <w:t xml:space="preserve">                                                                                      __________ Б. Сұлтанов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"келісілген"</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Бас Прокуратурасының Құқықтық</w:t>
            </w:r>
          </w:p>
          <w:p>
            <w:pPr>
              <w:spacing w:after="20"/>
              <w:ind w:left="20"/>
              <w:jc w:val="both"/>
            </w:pPr>
            <w:r>
              <w:rPr>
                <w:rFonts w:ascii="Times New Roman"/>
                <w:b/>
                <w:i w:val="false"/>
                <w:color w:val="000000"/>
                <w:sz w:val="20"/>
              </w:rPr>
              <w:t>статистика және арнайы</w:t>
            </w:r>
          </w:p>
          <w:p>
            <w:pPr>
              <w:spacing w:after="20"/>
              <w:ind w:left="20"/>
              <w:jc w:val="both"/>
            </w:pPr>
            <w:r>
              <w:rPr>
                <w:rFonts w:ascii="Times New Roman"/>
                <w:b/>
                <w:i w:val="false"/>
                <w:color w:val="000000"/>
                <w:sz w:val="20"/>
              </w:rPr>
              <w:t>есепке алу жөніндегі комитеті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15 наурыздағы</w:t>
            </w:r>
            <w:r>
              <w:br/>
            </w:r>
            <w:r>
              <w:rPr>
                <w:rFonts w:ascii="Times New Roman"/>
                <w:b w:val="false"/>
                <w:i w:val="false"/>
                <w:color w:val="000000"/>
                <w:sz w:val="20"/>
              </w:rPr>
              <w:t>№ 23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Сауда және</w:t>
            </w:r>
            <w:r>
              <w:br/>
            </w:r>
            <w:r>
              <w:rPr>
                <w:rFonts w:ascii="Times New Roman"/>
                <w:b w:val="false"/>
                <w:i w:val="false"/>
                <w:color w:val="000000"/>
                <w:sz w:val="20"/>
              </w:rPr>
              <w:t>интеграция министрі</w:t>
            </w:r>
            <w:r>
              <w:br/>
            </w:r>
            <w:r>
              <w:rPr>
                <w:rFonts w:ascii="Times New Roman"/>
                <w:b w:val="false"/>
                <w:i w:val="false"/>
                <w:color w:val="000000"/>
                <w:sz w:val="20"/>
              </w:rPr>
              <w:t>2022 жылғы 14 наурыздағы</w:t>
            </w:r>
            <w:r>
              <w:br/>
            </w:r>
            <w:r>
              <w:rPr>
                <w:rFonts w:ascii="Times New Roman"/>
                <w:b w:val="false"/>
                <w:i w:val="false"/>
                <w:color w:val="000000"/>
                <w:sz w:val="20"/>
              </w:rPr>
              <w:t>№ 140-НҚ бірлескен бұйрығына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Қазақстан Республикасының сәйкестікті бағалау саласындағы аккредиттеу туралы заңнамасының сақталуы бойынша тәуекел дәрежесін бағалау өлшемшарттары</w:t>
      </w:r>
    </w:p>
    <w:bookmarkEnd w:id="9"/>
    <w:p>
      <w:pPr>
        <w:spacing w:after="0"/>
        <w:ind w:left="0"/>
        <w:jc w:val="both"/>
      </w:pPr>
      <w:r>
        <w:rPr>
          <w:rFonts w:ascii="Times New Roman"/>
          <w:b w:val="false"/>
          <w:i w:val="false"/>
          <w:color w:val="ff0000"/>
          <w:sz w:val="28"/>
        </w:rPr>
        <w:t xml:space="preserve">
      Ескерту. 1-қосымша жаңа редакцияда - ҚР Сауда және интеграция министрінің м.а. 30.12.2022 </w:t>
      </w:r>
      <w:r>
        <w:rPr>
          <w:rFonts w:ascii="Times New Roman"/>
          <w:b w:val="false"/>
          <w:i w:val="false"/>
          <w:color w:val="ff0000"/>
          <w:sz w:val="28"/>
        </w:rPr>
        <w:t>№ 518-НҚ</w:t>
      </w:r>
      <w:r>
        <w:rPr>
          <w:rFonts w:ascii="Times New Roman"/>
          <w:b w:val="false"/>
          <w:i w:val="false"/>
          <w:color w:val="ff0000"/>
          <w:sz w:val="28"/>
        </w:rPr>
        <w:t xml:space="preserve"> және ҚР Ұлттық экономика министрінің 30.12.2022 № 142 (01.01.2023 бастап қолданысқа енгiзiледi) бірлескен бұйрығымен.</w:t>
      </w:r>
    </w:p>
    <w:bookmarkStart w:name="z12" w:id="10"/>
    <w:p>
      <w:pPr>
        <w:spacing w:after="0"/>
        <w:ind w:left="0"/>
        <w:jc w:val="left"/>
      </w:pPr>
      <w:r>
        <w:rPr>
          <w:rFonts w:ascii="Times New Roman"/>
          <w:b/>
          <w:i w:val="false"/>
          <w:color w:val="000000"/>
        </w:rPr>
        <w:t xml:space="preserve"> 1-тарау. Жалпы ережелер</w:t>
      </w:r>
    </w:p>
    <w:bookmarkEnd w:id="10"/>
    <w:bookmarkStart w:name="z44" w:id="11"/>
    <w:p>
      <w:pPr>
        <w:spacing w:after="0"/>
        <w:ind w:left="0"/>
        <w:jc w:val="both"/>
      </w:pPr>
      <w:r>
        <w:rPr>
          <w:rFonts w:ascii="Times New Roman"/>
          <w:b w:val="false"/>
          <w:i w:val="false"/>
          <w:color w:val="000000"/>
          <w:sz w:val="28"/>
        </w:rPr>
        <w:t xml:space="preserve">
      1. Осы Қазақстан Республикасының сәйкестікті бағалау саласындағы аккредиттеу туралы заңнамасының сақталуы бойынша бақылау субъектілерін (объектілерін) іріктеу үшін тәуекел дәрежесін бағалау өлшемшарттары (бұдан әрі – өлшемшарттар) Қазақстан Республикасының Кәсіпкерлік кодексінің (бұдан әрі – Кодекс) </w:t>
      </w:r>
      <w:r>
        <w:rPr>
          <w:rFonts w:ascii="Times New Roman"/>
          <w:b w:val="false"/>
          <w:i w:val="false"/>
          <w:color w:val="000000"/>
          <w:sz w:val="28"/>
        </w:rPr>
        <w:t>141-бабының</w:t>
      </w:r>
      <w:r>
        <w:rPr>
          <w:rFonts w:ascii="Times New Roman"/>
          <w:b w:val="false"/>
          <w:i w:val="false"/>
          <w:color w:val="000000"/>
          <w:sz w:val="28"/>
        </w:rPr>
        <w:t xml:space="preserve"> 5 және 6-тармақтарына және </w:t>
      </w:r>
      <w:r>
        <w:rPr>
          <w:rFonts w:ascii="Times New Roman"/>
          <w:b w:val="false"/>
          <w:i w:val="false"/>
          <w:color w:val="000000"/>
          <w:sz w:val="28"/>
        </w:rPr>
        <w:t>143 быптың</w:t>
      </w:r>
      <w:r>
        <w:rPr>
          <w:rFonts w:ascii="Times New Roman"/>
          <w:b w:val="false"/>
          <w:i w:val="false"/>
          <w:color w:val="000000"/>
          <w:sz w:val="28"/>
        </w:rPr>
        <w:t xml:space="preserve"> 1-тармағына және Қазақстан Республикасы Ұлттық экономика министрінің міндетін атқарушының 2022 жылғы 22 маусымдағы № 48 бұйрығымен бекітілген реттеуші мемлекеттік органдардың тәуекелдерді бағалау және басқару жүйесін және тексеру парақтарының нысандарын қалыптастыру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28577 болып тіркелген) сәйкес әзірленді.</w:t>
      </w:r>
    </w:p>
    <w:bookmarkEnd w:id="11"/>
    <w:bookmarkStart w:name="z45" w:id="12"/>
    <w:p>
      <w:pPr>
        <w:spacing w:after="0"/>
        <w:ind w:left="0"/>
        <w:jc w:val="both"/>
      </w:pPr>
      <w:r>
        <w:rPr>
          <w:rFonts w:ascii="Times New Roman"/>
          <w:b w:val="false"/>
          <w:i w:val="false"/>
          <w:color w:val="000000"/>
          <w:sz w:val="28"/>
        </w:rPr>
        <w:t>
      2. Осы Өлшемшарттарда мынадай ұғымдар пайдаланылады:</w:t>
      </w:r>
    </w:p>
    <w:bookmarkEnd w:id="12"/>
    <w:bookmarkStart w:name="z107" w:id="13"/>
    <w:p>
      <w:pPr>
        <w:spacing w:after="0"/>
        <w:ind w:left="0"/>
        <w:jc w:val="both"/>
      </w:pPr>
      <w:r>
        <w:rPr>
          <w:rFonts w:ascii="Times New Roman"/>
          <w:b w:val="false"/>
          <w:i w:val="false"/>
          <w:color w:val="000000"/>
          <w:sz w:val="28"/>
        </w:rPr>
        <w:t>
      1) аккредиттеу және сәйкестікті бағалау саласындағы тәуекел – адамның өмірін немесе денсаулығын бақылау субъектісінің қызметі нәтижесінде, жеке және заңды тұлғалардың заңды мүдделеріне, оның зардаптарының ауырлық дәрежесін ескере отырып, мемлекеттің мүліктік мүдделеріне зиян келтіру ықтималдығы;</w:t>
      </w:r>
    </w:p>
    <w:bookmarkEnd w:id="13"/>
    <w:bookmarkStart w:name="z108" w:id="14"/>
    <w:p>
      <w:pPr>
        <w:spacing w:after="0"/>
        <w:ind w:left="0"/>
        <w:jc w:val="both"/>
      </w:pPr>
      <w:r>
        <w:rPr>
          <w:rFonts w:ascii="Times New Roman"/>
          <w:b w:val="false"/>
          <w:i w:val="false"/>
          <w:color w:val="000000"/>
          <w:sz w:val="28"/>
        </w:rPr>
        <w:t>
      2) бақылау субъектілері (объектілері) – аккредиттеу жөніндегі қызметті, өлшемдерді орындау әдістемелерін метрологиялық аттестаттауды, өлшем құралдарын салыстырып тексеруді, сынауды, өнімнің, процестердің, көрсетілетін қызметтердің сәйкестігін растау жөніндегі жұмысты жүзеге асыратын субъектілер (объектілер);</w:t>
      </w:r>
    </w:p>
    <w:bookmarkEnd w:id="14"/>
    <w:bookmarkStart w:name="z109" w:id="15"/>
    <w:p>
      <w:pPr>
        <w:spacing w:after="0"/>
        <w:ind w:left="0"/>
        <w:jc w:val="both"/>
      </w:pPr>
      <w:r>
        <w:rPr>
          <w:rFonts w:ascii="Times New Roman"/>
          <w:b w:val="false"/>
          <w:i w:val="false"/>
          <w:color w:val="000000"/>
          <w:sz w:val="28"/>
        </w:rPr>
        <w:t>
      3) балл – тәуекелді есептеудің сандық өлшемі;</w:t>
      </w:r>
    </w:p>
    <w:bookmarkEnd w:id="15"/>
    <w:bookmarkStart w:name="z110" w:id="16"/>
    <w:p>
      <w:pPr>
        <w:spacing w:after="0"/>
        <w:ind w:left="0"/>
        <w:jc w:val="both"/>
      </w:pPr>
      <w:r>
        <w:rPr>
          <w:rFonts w:ascii="Times New Roman"/>
          <w:b w:val="false"/>
          <w:i w:val="false"/>
          <w:color w:val="000000"/>
          <w:sz w:val="28"/>
        </w:rPr>
        <w:t>
      4) деректерді қалыпқа келтіру – әртүрлі шкалада өлшенген мәндерді шартты түрде жалпы шкалаға келтіруді көздейтін статистикалық рәсім;</w:t>
      </w:r>
    </w:p>
    <w:bookmarkEnd w:id="16"/>
    <w:bookmarkStart w:name="z111" w:id="17"/>
    <w:p>
      <w:pPr>
        <w:spacing w:after="0"/>
        <w:ind w:left="0"/>
        <w:jc w:val="both"/>
      </w:pPr>
      <w:r>
        <w:rPr>
          <w:rFonts w:ascii="Times New Roman"/>
          <w:b w:val="false"/>
          <w:i w:val="false"/>
          <w:color w:val="000000"/>
          <w:sz w:val="28"/>
        </w:rPr>
        <w:t xml:space="preserve">
      5) елеулі бұзушылықтар – жеке және заңды тұлғалардың, мемлекеттің заңды мүдделерін қозғайтын, халықтың өміріне, денсаулығына зиян келтіру қаупінің туындауы үшін алғышарттар жасайтын Қазақстан Республикасының сәйкестікті бағалау саласындағы аккредиттеу туралы заңнамасы талаптарының бұзылуы; </w:t>
      </w:r>
    </w:p>
    <w:bookmarkEnd w:id="17"/>
    <w:bookmarkStart w:name="z112" w:id="18"/>
    <w:p>
      <w:pPr>
        <w:spacing w:after="0"/>
        <w:ind w:left="0"/>
        <w:jc w:val="both"/>
      </w:pPr>
      <w:r>
        <w:rPr>
          <w:rFonts w:ascii="Times New Roman"/>
          <w:b w:val="false"/>
          <w:i w:val="false"/>
          <w:color w:val="000000"/>
          <w:sz w:val="28"/>
        </w:rPr>
        <w:t xml:space="preserve">
      6) елеусіз бұзушылықтар – елеулі және өрескел бұзушылықтарға жатпайтын Қазақстан Республикасының сәйкестікті бағалау саласындағы аккредиттеу туралы заңнамасы талаптарының бұзылуы; </w:t>
      </w:r>
    </w:p>
    <w:bookmarkEnd w:id="18"/>
    <w:bookmarkStart w:name="z113" w:id="19"/>
    <w:p>
      <w:pPr>
        <w:spacing w:after="0"/>
        <w:ind w:left="0"/>
        <w:jc w:val="both"/>
      </w:pPr>
      <w:r>
        <w:rPr>
          <w:rFonts w:ascii="Times New Roman"/>
          <w:b w:val="false"/>
          <w:i w:val="false"/>
          <w:color w:val="000000"/>
          <w:sz w:val="28"/>
        </w:rPr>
        <w:t xml:space="preserve">
      7) өрескел бұзушылықтар – сәйкестікті бағалау құжаттарын және аккредиттеу аттестаттарын негізсіз беруге және (немесе) бермеуге әкеп соғатын, жеке және заңды тұлғалардың заңды мүдделерін қозғайтын, халықтың өміріне, денсаулығына зиян келтіру қатерлерін туғызатын Қазақстан Республикасының сәйкестікті бағалау саласындағы аккредиттеу туралы заңнамасының талаптарын бұзушылықтар; </w:t>
      </w:r>
    </w:p>
    <w:bookmarkEnd w:id="19"/>
    <w:bookmarkStart w:name="z114" w:id="20"/>
    <w:p>
      <w:pPr>
        <w:spacing w:after="0"/>
        <w:ind w:left="0"/>
        <w:jc w:val="both"/>
      </w:pPr>
      <w:r>
        <w:rPr>
          <w:rFonts w:ascii="Times New Roman"/>
          <w:b w:val="false"/>
          <w:i w:val="false"/>
          <w:color w:val="000000"/>
          <w:sz w:val="28"/>
        </w:rPr>
        <w:t xml:space="preserve">
      8) тәуекел дәрежесін бағалау өлшемшарттары – бақылау субъектісінің тікелей қызметіне, салалық даму ерекшеліктеріне және осы дамуға ықпал ететін, бақылау субъектілерін (объектілерін) тәуекелдің әртүрлі дәрежелеріне жатқызуға мүмкіндік беретін факторларға байланысты сандық және сапалық көрсеткіштердің жиынтығы; </w:t>
      </w:r>
    </w:p>
    <w:bookmarkEnd w:id="20"/>
    <w:bookmarkStart w:name="z115" w:id="21"/>
    <w:p>
      <w:pPr>
        <w:spacing w:after="0"/>
        <w:ind w:left="0"/>
        <w:jc w:val="both"/>
      </w:pPr>
      <w:r>
        <w:rPr>
          <w:rFonts w:ascii="Times New Roman"/>
          <w:b w:val="false"/>
          <w:i w:val="false"/>
          <w:color w:val="000000"/>
          <w:sz w:val="28"/>
        </w:rPr>
        <w:t xml:space="preserve">
      9) тәуекел дәрежесін бағалаудың объективті өлшемшарттары (бұдан әрі – объективті өлшемшарттар) – сәйкестікті бағалау және аккредиттеу саласындағы тәуекел дәрежесіне байланысты бақылау субъектілерін (объектілерін) іріктеу үшін пайдаланылатын және жеке бақылау субъектісіне (объектісіне) тікелей тәуелді емес тәуекел дәрежесін бағалау өлшем шарттары; </w:t>
      </w:r>
    </w:p>
    <w:bookmarkEnd w:id="21"/>
    <w:bookmarkStart w:name="z116" w:id="22"/>
    <w:p>
      <w:pPr>
        <w:spacing w:after="0"/>
        <w:ind w:left="0"/>
        <w:jc w:val="both"/>
      </w:pPr>
      <w:r>
        <w:rPr>
          <w:rFonts w:ascii="Times New Roman"/>
          <w:b w:val="false"/>
          <w:i w:val="false"/>
          <w:color w:val="000000"/>
          <w:sz w:val="28"/>
        </w:rPr>
        <w:t xml:space="preserve">
      10) тәуекел дәрежесін бағалаудың субъективті өлшемшарттары (бұдан әрі – субъективті өлшемшарттар) – нақты тексерілетін бақылау субъектісі объектісі) қызметінің нәтижелеріне байланысты бақылау субъектілерін (объектілерін) іріктеу үшін пайдаланылатын тәуекел дәрежесін бағалау өлшем- шарттары; </w:t>
      </w:r>
    </w:p>
    <w:bookmarkEnd w:id="22"/>
    <w:bookmarkStart w:name="z117" w:id="23"/>
    <w:p>
      <w:pPr>
        <w:spacing w:after="0"/>
        <w:ind w:left="0"/>
        <w:jc w:val="both"/>
      </w:pPr>
      <w:r>
        <w:rPr>
          <w:rFonts w:ascii="Times New Roman"/>
          <w:b w:val="false"/>
          <w:i w:val="false"/>
          <w:color w:val="000000"/>
          <w:sz w:val="28"/>
        </w:rPr>
        <w:t xml:space="preserve">
      11) тәуекелдерді бағалау және басқару жүйесі – бұл ретте тәуекелдің жол берілетін деңгейін қамтамасыз ететін, кәсіпкерлік еркіндігін шектеудің ең аз ықтимал дәрежесі мақсатында бақылау субъектісіне (объектісіне) бару арқылы профилактикалық бақылауды кейіннен жүзеге асыру үшін бақылау субъектілерін (объектілерін) тәуекел дәрежелері бойынша бөлу жолдарының қолайсыз факторларының туындау ықтималдығын азайтуға бағытталған басқарушылық шешімдерді қабылдау процесі қызметтің сәйкестікті бағалау және аккредиттеу саласында, сондай-ақ нақты бақылау субъектісі (объектісі) үшін тәуекел деңгейіне енгізілген өзгерістерді және (немесе) осындай бақылау бақылау субъектісіне (объектісіне) бару арқылы профилактикалық бақылаудан босатуды және (немесе) тексеруді жүзеге асыру; </w:t>
      </w:r>
    </w:p>
    <w:bookmarkEnd w:id="23"/>
    <w:bookmarkStart w:name="z118" w:id="24"/>
    <w:p>
      <w:pPr>
        <w:spacing w:after="0"/>
        <w:ind w:left="0"/>
        <w:jc w:val="both"/>
      </w:pPr>
      <w:r>
        <w:rPr>
          <w:rFonts w:ascii="Times New Roman"/>
          <w:b w:val="false"/>
          <w:i w:val="false"/>
          <w:color w:val="000000"/>
          <w:sz w:val="28"/>
        </w:rPr>
        <w:t>
      12) тексеру парағы – бақылау субъектілерінің (объектілерінің) қызметіне қойылатын, оларды сақтамау адамның өмірі мен денсаулығына, жеке және заңды тұлғалардың, мемлекеттің заңды мүдделеріне қатер төндіруге әкеп соғатын талаптардың тізбесі;</w:t>
      </w:r>
    </w:p>
    <w:bookmarkEnd w:id="24"/>
    <w:bookmarkStart w:name="z119" w:id="25"/>
    <w:p>
      <w:pPr>
        <w:spacing w:after="0"/>
        <w:ind w:left="0"/>
        <w:jc w:val="both"/>
      </w:pPr>
      <w:r>
        <w:rPr>
          <w:rFonts w:ascii="Times New Roman"/>
          <w:b w:val="false"/>
          <w:i w:val="false"/>
          <w:color w:val="000000"/>
          <w:sz w:val="28"/>
        </w:rPr>
        <w:t>
      13) іріктеме жиынтық (іріктеме) – Кодекстің 143-бабының 2-тармағына сәйкес мемлекеттік бақылау мен қадағалаудың нақты саласында бақылау субъектілерінің (объектілерінің) біртекті тобына жататын бағаланатын субъектілердің (объектілердің) тізбесі.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Премьер-Министрі орынбасарының - Сауда және интеграция министрінің 12.06.2023 </w:t>
      </w:r>
      <w:r>
        <w:rPr>
          <w:rFonts w:ascii="Times New Roman"/>
          <w:b w:val="false"/>
          <w:i w:val="false"/>
          <w:color w:val="000000"/>
          <w:sz w:val="28"/>
        </w:rPr>
        <w:t>№ 222-НҚ</w:t>
      </w:r>
      <w:r>
        <w:rPr>
          <w:rFonts w:ascii="Times New Roman"/>
          <w:b w:val="false"/>
          <w:i w:val="false"/>
          <w:color w:val="ff0000"/>
          <w:sz w:val="28"/>
        </w:rPr>
        <w:t xml:space="preserve"> және ҚР Ұлттық экономика министрінің 12.06.2023 № 107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56" w:id="26"/>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 үшін сәйкестікті бағалау және аккредиттеу саласындағы тәуекел дәрежесін бағалау өлшемшарттары кезең-кезеңмен жүзеге асырылатын (Шешімдердің көп өлшемшартты талдауы) объективті және субъективті өлшемшарттар арқылы қалыптастырылады.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Премьер-Министрі орынбасарының - Сауда және интеграция министрінің 12.06.2023 </w:t>
      </w:r>
      <w:r>
        <w:rPr>
          <w:rFonts w:ascii="Times New Roman"/>
          <w:b w:val="false"/>
          <w:i w:val="false"/>
          <w:color w:val="000000"/>
          <w:sz w:val="28"/>
        </w:rPr>
        <w:t>№ 222-НҚ</w:t>
      </w:r>
      <w:r>
        <w:rPr>
          <w:rFonts w:ascii="Times New Roman"/>
          <w:b w:val="false"/>
          <w:i w:val="false"/>
          <w:color w:val="ff0000"/>
          <w:sz w:val="28"/>
        </w:rPr>
        <w:t xml:space="preserve"> және ҚР Ұлттық экономика министрінің 12.06.2023 № 107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57" w:id="27"/>
    <w:p>
      <w:pPr>
        <w:spacing w:after="0"/>
        <w:ind w:left="0"/>
        <w:jc w:val="left"/>
      </w:pPr>
      <w:r>
        <w:rPr>
          <w:rFonts w:ascii="Times New Roman"/>
          <w:b/>
          <w:i w:val="false"/>
          <w:color w:val="000000"/>
        </w:rPr>
        <w:t xml:space="preserve"> 2-тарау. Объективті өлшемшарттар</w:t>
      </w:r>
    </w:p>
    <w:bookmarkEnd w:id="27"/>
    <w:bookmarkStart w:name="z58" w:id="28"/>
    <w:p>
      <w:pPr>
        <w:spacing w:after="0"/>
        <w:ind w:left="0"/>
        <w:jc w:val="both"/>
      </w:pPr>
      <w:r>
        <w:rPr>
          <w:rFonts w:ascii="Times New Roman"/>
          <w:b w:val="false"/>
          <w:i w:val="false"/>
          <w:color w:val="000000"/>
          <w:sz w:val="28"/>
        </w:rPr>
        <w:t>
      4. Объективті өлшемшарттарды анықтау тәуекелді анықтау арқылы жүзеге асырылады.</w:t>
      </w:r>
    </w:p>
    <w:bookmarkEnd w:id="28"/>
    <w:bookmarkStart w:name="z59" w:id="29"/>
    <w:p>
      <w:pPr>
        <w:spacing w:after="0"/>
        <w:ind w:left="0"/>
        <w:jc w:val="both"/>
      </w:pPr>
      <w:r>
        <w:rPr>
          <w:rFonts w:ascii="Times New Roman"/>
          <w:b w:val="false"/>
          <w:i w:val="false"/>
          <w:color w:val="000000"/>
          <w:sz w:val="28"/>
        </w:rPr>
        <w:t>
      5. Тәуекелді айқындау мынадай өлшемшарттардың бірін ескере отырып, мемлекеттік бақылау жүзеге асырылатын саланың ерекшелігіне байланысты жүзеге асырылады:</w:t>
      </w:r>
    </w:p>
    <w:bookmarkEnd w:id="29"/>
    <w:bookmarkStart w:name="z60" w:id="30"/>
    <w:p>
      <w:pPr>
        <w:spacing w:after="0"/>
        <w:ind w:left="0"/>
        <w:jc w:val="both"/>
      </w:pPr>
      <w:r>
        <w:rPr>
          <w:rFonts w:ascii="Times New Roman"/>
          <w:b w:val="false"/>
          <w:i w:val="false"/>
          <w:color w:val="000000"/>
          <w:sz w:val="28"/>
        </w:rPr>
        <w:t>
      1) объектінің қауіптілік (күрделілік) деңгейі;</w:t>
      </w:r>
    </w:p>
    <w:bookmarkEnd w:id="30"/>
    <w:bookmarkStart w:name="z61" w:id="31"/>
    <w:p>
      <w:pPr>
        <w:spacing w:after="0"/>
        <w:ind w:left="0"/>
        <w:jc w:val="both"/>
      </w:pPr>
      <w:r>
        <w:rPr>
          <w:rFonts w:ascii="Times New Roman"/>
          <w:b w:val="false"/>
          <w:i w:val="false"/>
          <w:color w:val="000000"/>
          <w:sz w:val="28"/>
        </w:rPr>
        <w:t>
      2) реттелетін салаға (облысқа) ықтимал теріс салдарлардың, зиянның ауырлық ауқымы;</w:t>
      </w:r>
    </w:p>
    <w:bookmarkEnd w:id="31"/>
    <w:bookmarkStart w:name="z62" w:id="32"/>
    <w:p>
      <w:pPr>
        <w:spacing w:after="0"/>
        <w:ind w:left="0"/>
        <w:jc w:val="both"/>
      </w:pPr>
      <w:r>
        <w:rPr>
          <w:rFonts w:ascii="Times New Roman"/>
          <w:b w:val="false"/>
          <w:i w:val="false"/>
          <w:color w:val="000000"/>
          <w:sz w:val="28"/>
        </w:rPr>
        <w:t>
      3) Жеке және заңды тұлғалардың, мемлекеттің заңды мүдделері үшін қолайсыз оқиғаның туындау мүмкіндігі.</w:t>
      </w:r>
    </w:p>
    <w:bookmarkEnd w:id="32"/>
    <w:bookmarkStart w:name="z63" w:id="33"/>
    <w:p>
      <w:pPr>
        <w:spacing w:after="0"/>
        <w:ind w:left="0"/>
        <w:jc w:val="both"/>
      </w:pPr>
      <w:r>
        <w:rPr>
          <w:rFonts w:ascii="Times New Roman"/>
          <w:b w:val="false"/>
          <w:i w:val="false"/>
          <w:color w:val="000000"/>
          <w:sz w:val="28"/>
        </w:rPr>
        <w:t>
      6. Барлық ықтимал тәуекелдерге талдау жүргізілгеннен кейін бақылау субъектілері (объектілері) тәуекелдің үш дәрежесіне (жоғары, орташа және төмен) бөлінеді.</w:t>
      </w:r>
    </w:p>
    <w:bookmarkEnd w:id="33"/>
    <w:bookmarkStart w:name="z64" w:id="34"/>
    <w:p>
      <w:pPr>
        <w:spacing w:after="0"/>
        <w:ind w:left="0"/>
        <w:jc w:val="both"/>
      </w:pPr>
      <w:r>
        <w:rPr>
          <w:rFonts w:ascii="Times New Roman"/>
          <w:b w:val="false"/>
          <w:i w:val="false"/>
          <w:color w:val="000000"/>
          <w:sz w:val="28"/>
        </w:rPr>
        <w:t>
      Аккредиттеу және сәйкестікті бағалау туралы заңнама саласында объективті өлшемшарттар бойынша тәуекелдің жоғары дәрежесіне мынадай бақылау субъектілері (объектілері) жатады:</w:t>
      </w:r>
    </w:p>
    <w:bookmarkEnd w:id="34"/>
    <w:bookmarkStart w:name="z65" w:id="35"/>
    <w:p>
      <w:pPr>
        <w:spacing w:after="0"/>
        <w:ind w:left="0"/>
        <w:jc w:val="both"/>
      </w:pPr>
      <w:r>
        <w:rPr>
          <w:rFonts w:ascii="Times New Roman"/>
          <w:b w:val="false"/>
          <w:i w:val="false"/>
          <w:color w:val="000000"/>
          <w:sz w:val="28"/>
        </w:rPr>
        <w:t>
      1) сәйкестікті растау жөніндегі орган;</w:t>
      </w:r>
    </w:p>
    <w:bookmarkEnd w:id="35"/>
    <w:bookmarkStart w:name="z66" w:id="36"/>
    <w:p>
      <w:pPr>
        <w:spacing w:after="0"/>
        <w:ind w:left="0"/>
        <w:jc w:val="both"/>
      </w:pPr>
      <w:r>
        <w:rPr>
          <w:rFonts w:ascii="Times New Roman"/>
          <w:b w:val="false"/>
          <w:i w:val="false"/>
          <w:color w:val="000000"/>
          <w:sz w:val="28"/>
        </w:rPr>
        <w:t>
      2) сынақ зертханасы (Орталық);</w:t>
      </w:r>
    </w:p>
    <w:bookmarkEnd w:id="36"/>
    <w:bookmarkStart w:name="z67" w:id="37"/>
    <w:p>
      <w:pPr>
        <w:spacing w:after="0"/>
        <w:ind w:left="0"/>
        <w:jc w:val="both"/>
      </w:pPr>
      <w:r>
        <w:rPr>
          <w:rFonts w:ascii="Times New Roman"/>
          <w:b w:val="false"/>
          <w:i w:val="false"/>
          <w:color w:val="000000"/>
          <w:sz w:val="28"/>
        </w:rPr>
        <w:t>
      3) тексеру зертханасы;</w:t>
      </w:r>
    </w:p>
    <w:bookmarkEnd w:id="37"/>
    <w:bookmarkStart w:name="z68" w:id="38"/>
    <w:p>
      <w:pPr>
        <w:spacing w:after="0"/>
        <w:ind w:left="0"/>
        <w:jc w:val="both"/>
      </w:pPr>
      <w:r>
        <w:rPr>
          <w:rFonts w:ascii="Times New Roman"/>
          <w:b w:val="false"/>
          <w:i w:val="false"/>
          <w:color w:val="000000"/>
          <w:sz w:val="28"/>
        </w:rPr>
        <w:t>
      4) аккредиттеу жөніндегі орган.</w:t>
      </w:r>
    </w:p>
    <w:bookmarkEnd w:id="38"/>
    <w:p>
      <w:pPr>
        <w:spacing w:after="0"/>
        <w:ind w:left="0"/>
        <w:jc w:val="both"/>
      </w:pPr>
      <w:r>
        <w:rPr>
          <w:rFonts w:ascii="Times New Roman"/>
          <w:b w:val="false"/>
          <w:i w:val="false"/>
          <w:color w:val="000000"/>
          <w:sz w:val="28"/>
        </w:rPr>
        <w:t>
      Тәуекелдің орташа дәрежесіне – аккредиттеу, сәйкестікті растау жөніндегі сарапшы-аудиторлар.</w:t>
      </w:r>
    </w:p>
    <w:p>
      <w:pPr>
        <w:spacing w:after="0"/>
        <w:ind w:left="0"/>
        <w:jc w:val="both"/>
      </w:pPr>
      <w:r>
        <w:rPr>
          <w:rFonts w:ascii="Times New Roman"/>
          <w:b w:val="false"/>
          <w:i w:val="false"/>
          <w:color w:val="000000"/>
          <w:sz w:val="28"/>
        </w:rPr>
        <w:t>
      Тәуекелдің төмен дәрежесіне – техникалық сарапшылар.</w:t>
      </w:r>
    </w:p>
    <w:bookmarkStart w:name="z69" w:id="39"/>
    <w:p>
      <w:pPr>
        <w:spacing w:after="0"/>
        <w:ind w:left="0"/>
        <w:jc w:val="both"/>
      </w:pPr>
      <w:r>
        <w:rPr>
          <w:rFonts w:ascii="Times New Roman"/>
          <w:b w:val="false"/>
          <w:i w:val="false"/>
          <w:color w:val="000000"/>
          <w:sz w:val="28"/>
        </w:rPr>
        <w:t>
      7. Жоғары немесе орташа тәуекел дәрежесіне жатқызылған бақылау субъектісінің (объектілерінің) қатынастарында бақылау субъектісіне (объектісіне) бару арқылы профилактикалық бақылау, бақылау субъектісіне (объектісіне) бармай профилактикалық бақылау және жоспардан тыс тексеру жүргізіледі.</w:t>
      </w:r>
    </w:p>
    <w:bookmarkEnd w:id="39"/>
    <w:p>
      <w:pPr>
        <w:spacing w:after="0"/>
        <w:ind w:left="0"/>
        <w:jc w:val="both"/>
      </w:pPr>
      <w:r>
        <w:rPr>
          <w:rFonts w:ascii="Times New Roman"/>
          <w:b w:val="false"/>
          <w:i w:val="false"/>
          <w:color w:val="000000"/>
          <w:sz w:val="28"/>
        </w:rPr>
        <w:t>
      Тәуекелдің төмен дәрежесіне жатқызылған бақылау субъектілеріне (объектілеріне) қатысты бақылау субъектісіне (объектісіне) бармай профилактикалық бақылау және жоспардан тыс тексеру жүргізіледі.</w:t>
      </w:r>
    </w:p>
    <w:bookmarkStart w:name="z70" w:id="40"/>
    <w:p>
      <w:pPr>
        <w:spacing w:after="0"/>
        <w:ind w:left="0"/>
        <w:jc w:val="left"/>
      </w:pPr>
      <w:r>
        <w:rPr>
          <w:rFonts w:ascii="Times New Roman"/>
          <w:b/>
          <w:i w:val="false"/>
          <w:color w:val="000000"/>
        </w:rPr>
        <w:t xml:space="preserve"> 3-тарау. Субъективті өлшемшарттар</w:t>
      </w:r>
    </w:p>
    <w:bookmarkEnd w:id="40"/>
    <w:bookmarkStart w:name="z71" w:id="41"/>
    <w:p>
      <w:pPr>
        <w:spacing w:after="0"/>
        <w:ind w:left="0"/>
        <w:jc w:val="both"/>
      </w:pPr>
      <w:r>
        <w:rPr>
          <w:rFonts w:ascii="Times New Roman"/>
          <w:b w:val="false"/>
          <w:i w:val="false"/>
          <w:color w:val="000000"/>
          <w:sz w:val="28"/>
        </w:rPr>
        <w:t>
      8. Субъективті өлшемшарттарды айқындау мынадай кезеңдерді қолдана отырып жүзеге асырылады:</w:t>
      </w:r>
    </w:p>
    <w:bookmarkEnd w:id="41"/>
    <w:bookmarkStart w:name="z72" w:id="42"/>
    <w:p>
      <w:pPr>
        <w:spacing w:after="0"/>
        <w:ind w:left="0"/>
        <w:jc w:val="both"/>
      </w:pPr>
      <w:r>
        <w:rPr>
          <w:rFonts w:ascii="Times New Roman"/>
          <w:b w:val="false"/>
          <w:i w:val="false"/>
          <w:color w:val="000000"/>
          <w:sz w:val="28"/>
        </w:rPr>
        <w:t>
      1) деректер базасын қалыптастыру және ақпарат жинау;</w:t>
      </w:r>
    </w:p>
    <w:bookmarkEnd w:id="42"/>
    <w:bookmarkStart w:name="z73" w:id="43"/>
    <w:p>
      <w:pPr>
        <w:spacing w:after="0"/>
        <w:ind w:left="0"/>
        <w:jc w:val="both"/>
      </w:pPr>
      <w:r>
        <w:rPr>
          <w:rFonts w:ascii="Times New Roman"/>
          <w:b w:val="false"/>
          <w:i w:val="false"/>
          <w:color w:val="000000"/>
          <w:sz w:val="28"/>
        </w:rPr>
        <w:t>
      2) ақпаратты талдау және тәуекелдерді бағалау.</w:t>
      </w:r>
    </w:p>
    <w:bookmarkEnd w:id="43"/>
    <w:bookmarkStart w:name="z74" w:id="44"/>
    <w:p>
      <w:pPr>
        <w:spacing w:after="0"/>
        <w:ind w:left="0"/>
        <w:jc w:val="both"/>
      </w:pPr>
      <w:r>
        <w:rPr>
          <w:rFonts w:ascii="Times New Roman"/>
          <w:b w:val="false"/>
          <w:i w:val="false"/>
          <w:color w:val="000000"/>
          <w:sz w:val="28"/>
        </w:rPr>
        <w:t>
      9. Тәуекел дәрежесін бағалау үшін мынадай ақпарат көздері пайдаланылады:</w:t>
      </w:r>
    </w:p>
    <w:bookmarkEnd w:id="44"/>
    <w:bookmarkStart w:name="z120" w:id="45"/>
    <w:p>
      <w:pPr>
        <w:spacing w:after="0"/>
        <w:ind w:left="0"/>
        <w:jc w:val="both"/>
      </w:pPr>
      <w:r>
        <w:rPr>
          <w:rFonts w:ascii="Times New Roman"/>
          <w:b w:val="false"/>
          <w:i w:val="false"/>
          <w:color w:val="000000"/>
          <w:sz w:val="28"/>
        </w:rPr>
        <w:t>
      1)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bookmarkEnd w:id="45"/>
    <w:bookmarkStart w:name="z121" w:id="46"/>
    <w:p>
      <w:pPr>
        <w:spacing w:after="0"/>
        <w:ind w:left="0"/>
        <w:jc w:val="both"/>
      </w:pPr>
      <w:r>
        <w:rPr>
          <w:rFonts w:ascii="Times New Roman"/>
          <w:b w:val="false"/>
          <w:i w:val="false"/>
          <w:color w:val="000000"/>
          <w:sz w:val="28"/>
        </w:rPr>
        <w:t>
      2) бақылау субъектілеріне (объектілеріне) бару арқылы алдыңғы тексерулердің және профилактикалық бақылаудың нәтижелері;</w:t>
      </w:r>
    </w:p>
    <w:bookmarkEnd w:id="46"/>
    <w:bookmarkStart w:name="z122" w:id="47"/>
    <w:p>
      <w:pPr>
        <w:spacing w:after="0"/>
        <w:ind w:left="0"/>
        <w:jc w:val="both"/>
      </w:pPr>
      <w:r>
        <w:rPr>
          <w:rFonts w:ascii="Times New Roman"/>
          <w:b w:val="false"/>
          <w:i w:val="false"/>
          <w:color w:val="000000"/>
          <w:sz w:val="28"/>
        </w:rPr>
        <w:t>
      3) мемлекеттік органдар мен ұйымдар ұсынатын мәліметтерді талдау нәтижелері.</w:t>
      </w:r>
    </w:p>
    <w:bookmarkEnd w:id="47"/>
    <w:p>
      <w:pPr>
        <w:spacing w:after="0"/>
        <w:ind w:left="0"/>
        <w:jc w:val="both"/>
      </w:pPr>
      <w:r>
        <w:rPr>
          <w:rFonts w:ascii="Times New Roman"/>
          <w:b w:val="false"/>
          <w:i w:val="false"/>
          <w:color w:val="000000"/>
          <w:sz w:val="28"/>
        </w:rPr>
        <w:t>
      Қолда бар ақпарат көздері негізінде аккредиттеу және сәйкестікті бағалау саласындағы мемлекеттік бақылау органы бағалауға жататын субъективті өлшемшарттарды қалыптастырады.</w:t>
      </w:r>
    </w:p>
    <w:p>
      <w:pPr>
        <w:spacing w:after="0"/>
        <w:ind w:left="0"/>
        <w:jc w:val="both"/>
      </w:pPr>
      <w:r>
        <w:rPr>
          <w:rFonts w:ascii="Times New Roman"/>
          <w:b w:val="false"/>
          <w:i w:val="false"/>
          <w:color w:val="000000"/>
          <w:sz w:val="28"/>
        </w:rPr>
        <w:t>
      Субъективті өлшемшарттарды талдау және бағалау бақылау субъектісіне (объектісіне) қатысты бақылау субъектісінің (объектісінің) тексеру жүргізуді және профилактикалық бақылауды барынша ықтимал тәуекелмен шоғырландыруға мүмкіндік береді.</w:t>
      </w:r>
    </w:p>
    <w:p>
      <w:pPr>
        <w:spacing w:after="0"/>
        <w:ind w:left="0"/>
        <w:jc w:val="both"/>
      </w:pPr>
      <w:r>
        <w:rPr>
          <w:rFonts w:ascii="Times New Roman"/>
          <w:b w:val="false"/>
          <w:i w:val="false"/>
          <w:color w:val="000000"/>
          <w:sz w:val="28"/>
        </w:rPr>
        <w:t>
      Бұл ретте, талдау және бағалау кезінде бақылау нақты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p>
      <w:pPr>
        <w:spacing w:after="0"/>
        <w:ind w:left="0"/>
        <w:jc w:val="both"/>
      </w:pPr>
      <w:r>
        <w:rPr>
          <w:rFonts w:ascii="Times New Roman"/>
          <w:b w:val="false"/>
          <w:i w:val="false"/>
          <w:color w:val="000000"/>
          <w:sz w:val="28"/>
        </w:rPr>
        <w:t>
      Өткен профилактикалық бақылаудың қорытындылары бойынша берілген бұзушылықтарды толық көлемде жойған бақылау субъектілеріне қатысты барып, оларды мемлекеттік бақылаудың кезекті кезеңіне тізімдерді қалыптастыру кезінде енгізуге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Премьер-Министрі орынбасарының - Сауда және интеграция министрінің 12.06.2023 </w:t>
      </w:r>
      <w:r>
        <w:rPr>
          <w:rFonts w:ascii="Times New Roman"/>
          <w:b w:val="false"/>
          <w:i w:val="false"/>
          <w:color w:val="000000"/>
          <w:sz w:val="28"/>
        </w:rPr>
        <w:t>№ 222-НҚ</w:t>
      </w:r>
      <w:r>
        <w:rPr>
          <w:rFonts w:ascii="Times New Roman"/>
          <w:b w:val="false"/>
          <w:i w:val="false"/>
          <w:color w:val="ff0000"/>
          <w:sz w:val="28"/>
        </w:rPr>
        <w:t xml:space="preserve"> және ҚР Ұлттық экономика министрінің 12.06.2023 № 107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81" w:id="48"/>
    <w:p>
      <w:pPr>
        <w:spacing w:after="0"/>
        <w:ind w:left="0"/>
        <w:jc w:val="both"/>
      </w:pPr>
      <w:r>
        <w:rPr>
          <w:rFonts w:ascii="Times New Roman"/>
          <w:b w:val="false"/>
          <w:i w:val="false"/>
          <w:color w:val="000000"/>
          <w:sz w:val="28"/>
        </w:rPr>
        <w:t xml:space="preserve">
      10. Салалық тәуекелдерді айқындау үшін ақпарат көздері бойынша тәуекел дәрежесін бағалаудың субъективті өлшемшарттары осы өлшемшарттарға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48"/>
    <w:p>
      <w:pPr>
        <w:spacing w:after="0"/>
        <w:ind w:left="0"/>
        <w:jc w:val="both"/>
      </w:pPr>
      <w:r>
        <w:rPr>
          <w:rFonts w:ascii="Times New Roman"/>
          <w:b w:val="false"/>
          <w:i w:val="false"/>
          <w:color w:val="000000"/>
          <w:sz w:val="28"/>
        </w:rPr>
        <w:t xml:space="preserve">
      Аккредиттеу және сәйкестікті бағалау саласындағы бұзушылықтардың маңыздылық дәрежесі бойынша бөліп көрсетілген субъективті өлшемшарттары осы өлшемшарттарға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Премьер-Министрі орынбасарының - Сауда және интеграция министрінің 12.06.2023 </w:t>
      </w:r>
      <w:r>
        <w:rPr>
          <w:rFonts w:ascii="Times New Roman"/>
          <w:b w:val="false"/>
          <w:i w:val="false"/>
          <w:color w:val="000000"/>
          <w:sz w:val="28"/>
        </w:rPr>
        <w:t>№ 222-НҚ</w:t>
      </w:r>
      <w:r>
        <w:rPr>
          <w:rFonts w:ascii="Times New Roman"/>
          <w:b w:val="false"/>
          <w:i w:val="false"/>
          <w:color w:val="ff0000"/>
          <w:sz w:val="28"/>
        </w:rPr>
        <w:t xml:space="preserve"> және ҚР Ұлттық экономика министрінің 12.06.2023 № 107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82" w:id="49"/>
    <w:p>
      <w:pPr>
        <w:spacing w:after="0"/>
        <w:ind w:left="0"/>
        <w:jc w:val="both"/>
      </w:pPr>
      <w:r>
        <w:rPr>
          <w:rFonts w:ascii="Times New Roman"/>
          <w:b w:val="false"/>
          <w:i w:val="false"/>
          <w:color w:val="000000"/>
          <w:sz w:val="28"/>
        </w:rPr>
        <w:t>
      11. Субъективті өлшемшарттар бойынша тәуекел дәрежесінің жалпы көрсеткішін есептеу тәртібіне сәйкес қолданылатын ақпарат көздерінің басымдығына сүйене отырып, 0-ден 100-ге дейінгі шәкіл бойынша субъективті өлшемшарттар бойынша тәуекел дәрежесінің жалпы көрсеткіші есептеледі.</w:t>
      </w:r>
    </w:p>
    <w:bookmarkEnd w:id="49"/>
    <w:bookmarkStart w:name="z83" w:id="50"/>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w:t>
      </w:r>
    </w:p>
    <w:bookmarkEnd w:id="50"/>
    <w:bookmarkStart w:name="z84" w:id="51"/>
    <w:p>
      <w:pPr>
        <w:spacing w:after="0"/>
        <w:ind w:left="0"/>
        <w:jc w:val="both"/>
      </w:pPr>
      <w:r>
        <w:rPr>
          <w:rFonts w:ascii="Times New Roman"/>
          <w:b w:val="false"/>
          <w:i w:val="false"/>
          <w:color w:val="000000"/>
          <w:sz w:val="28"/>
        </w:rPr>
        <w:t>
      1) тәуекелдің жоғары дәрежесіне – тәуекел дәрежесінің көрсеткіші 71-ден 100-ге дейін қоса алғанда;</w:t>
      </w:r>
    </w:p>
    <w:bookmarkEnd w:id="51"/>
    <w:bookmarkStart w:name="z85" w:id="52"/>
    <w:p>
      <w:pPr>
        <w:spacing w:after="0"/>
        <w:ind w:left="0"/>
        <w:jc w:val="both"/>
      </w:pPr>
      <w:r>
        <w:rPr>
          <w:rFonts w:ascii="Times New Roman"/>
          <w:b w:val="false"/>
          <w:i w:val="false"/>
          <w:color w:val="000000"/>
          <w:sz w:val="28"/>
        </w:rPr>
        <w:t>
      2) тәуекел дәрежесінің көрсеткіші 31 – ден 70-ке дейін қоса алғанда-тәуекел дәрежесінің орташа дәрежесіне;</w:t>
      </w:r>
    </w:p>
    <w:bookmarkEnd w:id="52"/>
    <w:bookmarkStart w:name="z86" w:id="53"/>
    <w:p>
      <w:pPr>
        <w:spacing w:after="0"/>
        <w:ind w:left="0"/>
        <w:jc w:val="both"/>
      </w:pPr>
      <w:r>
        <w:rPr>
          <w:rFonts w:ascii="Times New Roman"/>
          <w:b w:val="false"/>
          <w:i w:val="false"/>
          <w:color w:val="000000"/>
          <w:sz w:val="28"/>
        </w:rPr>
        <w:t>
      3) тәуекел дәрежесінің көрсеткіші 0 – ден 30-ға дейін қоса алғанда-төмен тәуекел дәрежесіне дейін.</w:t>
      </w:r>
    </w:p>
    <w:bookmarkEnd w:id="53"/>
    <w:bookmarkStart w:name="z87" w:id="54"/>
    <w:p>
      <w:pPr>
        <w:spacing w:after="0"/>
        <w:ind w:left="0"/>
        <w:jc w:val="both"/>
      </w:pPr>
      <w:r>
        <w:rPr>
          <w:rFonts w:ascii="Times New Roman"/>
          <w:b w:val="false"/>
          <w:i w:val="false"/>
          <w:color w:val="000000"/>
          <w:sz w:val="28"/>
        </w:rPr>
        <w:t>
      12. Бір өрескел бұзушылық анықталған кезде бақылау субъектісіне тәуекел дәрежесінің 100 көрсеткіші теңестіріледі және оған қатысты бақылау субъектісіне (объектісіне) бару арқылы профилактикалық бақылау жүргізіледі.</w:t>
      </w:r>
    </w:p>
    <w:bookmarkEnd w:id="54"/>
    <w:p>
      <w:pPr>
        <w:spacing w:after="0"/>
        <w:ind w:left="0"/>
        <w:jc w:val="both"/>
      </w:pPr>
      <w:r>
        <w:rPr>
          <w:rFonts w:ascii="Times New Roman"/>
          <w:b w:val="false"/>
          <w:i w:val="false"/>
          <w:color w:val="000000"/>
          <w:sz w:val="28"/>
        </w:rPr>
        <w:t>
      Өрескел бұзушылықтар анықталмаған кезде тәуекел дәрежесінің көрсеткішін анықтау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бұзушылықтардың көрсеткішін айқындау кезінде 0,7 коэффициенті қолданылады және осы көрсеткіш мынадай формула бойынша есептеледі:</w:t>
      </w:r>
    </w:p>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ЅРз - елеулі бұзушылықтардың көрсеткіші;</w:t>
      </w:r>
    </w:p>
    <w:p>
      <w:pPr>
        <w:spacing w:after="0"/>
        <w:ind w:left="0"/>
        <w:jc w:val="both"/>
      </w:pPr>
      <w:r>
        <w:rPr>
          <w:rFonts w:ascii="Times New Roman"/>
          <w:b w:val="false"/>
          <w:i w:val="false"/>
          <w:color w:val="000000"/>
          <w:sz w:val="28"/>
        </w:rPr>
        <w:t>
      ЅР1 - елеулі бұзушылықтардың талап етілетін саны;</w:t>
      </w:r>
    </w:p>
    <w:p>
      <w:pPr>
        <w:spacing w:after="0"/>
        <w:ind w:left="0"/>
        <w:jc w:val="both"/>
      </w:pPr>
      <w:r>
        <w:rPr>
          <w:rFonts w:ascii="Times New Roman"/>
          <w:b w:val="false"/>
          <w:i w:val="false"/>
          <w:color w:val="000000"/>
          <w:sz w:val="28"/>
        </w:rPr>
        <w:t>
      ЅР2 - анықталған елеулі бұзушылықтардың саны;</w:t>
      </w:r>
    </w:p>
    <w:p>
      <w:pPr>
        <w:spacing w:after="0"/>
        <w:ind w:left="0"/>
        <w:jc w:val="both"/>
      </w:pPr>
      <w:r>
        <w:rPr>
          <w:rFonts w:ascii="Times New Roman"/>
          <w:b w:val="false"/>
          <w:i w:val="false"/>
          <w:color w:val="000000"/>
          <w:sz w:val="28"/>
        </w:rPr>
        <w:t>
      Елеусіз бұзушылықтардың көрсеткішін айқындау кезінде 0,3 коэффициенті қолданылады және осы көрсеткіш мынадай формула бойынша есептеледі:</w:t>
      </w:r>
    </w:p>
    <w:p>
      <w:pPr>
        <w:spacing w:after="0"/>
        <w:ind w:left="0"/>
        <w:jc w:val="both"/>
      </w:pPr>
      <w:r>
        <w:rPr>
          <w:rFonts w:ascii="Times New Roman"/>
          <w:b w:val="false"/>
          <w:i w:val="false"/>
          <w:color w:val="000000"/>
          <w:sz w:val="28"/>
        </w:rPr>
        <w:t>
      SРн = (SР2 х 100/SР1) х 0,3,</w:t>
      </w:r>
    </w:p>
    <w:p>
      <w:pPr>
        <w:spacing w:after="0"/>
        <w:ind w:left="0"/>
        <w:jc w:val="both"/>
      </w:pPr>
      <w:r>
        <w:rPr>
          <w:rFonts w:ascii="Times New Roman"/>
          <w:b w:val="false"/>
          <w:i w:val="false"/>
          <w:color w:val="000000"/>
          <w:sz w:val="28"/>
        </w:rPr>
        <w:t>
      ЅРн - елеусіз бұзушылықтардың көрсеткіші;</w:t>
      </w:r>
    </w:p>
    <w:p>
      <w:pPr>
        <w:spacing w:after="0"/>
        <w:ind w:left="0"/>
        <w:jc w:val="both"/>
      </w:pPr>
      <w:r>
        <w:rPr>
          <w:rFonts w:ascii="Times New Roman"/>
          <w:b w:val="false"/>
          <w:i w:val="false"/>
          <w:color w:val="000000"/>
          <w:sz w:val="28"/>
        </w:rPr>
        <w:t>
      ЅР1- елеусіз бұзушылықтардың талап етілетін саны;</w:t>
      </w:r>
    </w:p>
    <w:p>
      <w:pPr>
        <w:spacing w:after="0"/>
        <w:ind w:left="0"/>
        <w:jc w:val="both"/>
      </w:pPr>
      <w:r>
        <w:rPr>
          <w:rFonts w:ascii="Times New Roman"/>
          <w:b w:val="false"/>
          <w:i w:val="false"/>
          <w:color w:val="000000"/>
          <w:sz w:val="28"/>
        </w:rPr>
        <w:t>
      ЅР2 - анықталған елеусіз бұзушылықтардың саны;</w:t>
      </w:r>
    </w:p>
    <w:p>
      <w:pPr>
        <w:spacing w:after="0"/>
        <w:ind w:left="0"/>
        <w:jc w:val="both"/>
      </w:pPr>
      <w:r>
        <w:rPr>
          <w:rFonts w:ascii="Times New Roman"/>
          <w:b w:val="false"/>
          <w:i w:val="false"/>
          <w:color w:val="000000"/>
          <w:sz w:val="28"/>
        </w:rPr>
        <w:t>
      Тәуекел дәрежесінің жалпы көрсеткіші (ЅР) 0-ден 100-ге дейінгі шкала бойынша есептеледі және мынадай формула бойынша елеулі және елеусіз бұзушылықтар көрсеткіштерін қосу жолымен айқындалады: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ЅР-тәуекел дәрежесінің жалпы көрсеткіші;</w:t>
      </w:r>
    </w:p>
    <w:p>
      <w:pPr>
        <w:spacing w:after="0"/>
        <w:ind w:left="0"/>
        <w:jc w:val="both"/>
      </w:pPr>
      <w:r>
        <w:rPr>
          <w:rFonts w:ascii="Times New Roman"/>
          <w:b w:val="false"/>
          <w:i w:val="false"/>
          <w:color w:val="000000"/>
          <w:sz w:val="28"/>
        </w:rPr>
        <w:t>
      ЅРз - елеулі бұзушылықтардың көрсеткіші;</w:t>
      </w:r>
    </w:p>
    <w:p>
      <w:pPr>
        <w:spacing w:after="0"/>
        <w:ind w:left="0"/>
        <w:jc w:val="both"/>
      </w:pPr>
      <w:r>
        <w:rPr>
          <w:rFonts w:ascii="Times New Roman"/>
          <w:b w:val="false"/>
          <w:i w:val="false"/>
          <w:color w:val="000000"/>
          <w:sz w:val="28"/>
        </w:rPr>
        <w:t>
      ЅРн - елеусіз бұзушылықтардың көрсеткіші.</w:t>
      </w:r>
    </w:p>
    <w:bookmarkStart w:name="z123" w:id="55"/>
    <w:p>
      <w:pPr>
        <w:spacing w:after="0"/>
        <w:ind w:left="0"/>
        <w:jc w:val="both"/>
      </w:pPr>
      <w:r>
        <w:rPr>
          <w:rFonts w:ascii="Times New Roman"/>
          <w:b w:val="false"/>
          <w:i w:val="false"/>
          <w:color w:val="000000"/>
          <w:sz w:val="28"/>
        </w:rPr>
        <w:t>
      12-1. Ақпараттық жүйелерді пайдалана отырып, тәуекелдерді бағалау жүйесін қалыптастыру кезінде субъективті өлшемшарттар бойынша тәуекел дәрежесінің көрсеткішін, сондай-ақ тәуекел дәрежесінің көрсеткіштерін есептеу осы өлшемшарттарға 1-қосымшаға сәйкес субъективті өлшемшарттар тізбесі негізінде жүзеге асырылады.</w:t>
      </w:r>
    </w:p>
    <w:bookmarkEnd w:id="55"/>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есептеу (R) алдыңғы тексерулер мен бақылау субъектілеріне (объектілеріне) барып профилактикалық бақылау нәтижелері бойынша бұзушылықтар бойынша тәуекел дәрежесінің көрсеткішін (SP) және субъективті өлшемшарттар бойынша тәуекел дәрежесінің көрсеткішін (SC) қосу жолымен, кейіннен деректер мәндерін 0-ден бастап 100 баллға дейінгі ауқымда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Rаралық = SP + SC, мұнда</w:t>
      </w:r>
    </w:p>
    <w:p>
      <w:pPr>
        <w:spacing w:after="0"/>
        <w:ind w:left="0"/>
        <w:jc w:val="both"/>
      </w:pPr>
      <w:r>
        <w:rPr>
          <w:rFonts w:ascii="Times New Roman"/>
          <w:b w:val="false"/>
          <w:i w:val="false"/>
          <w:color w:val="000000"/>
          <w:sz w:val="28"/>
        </w:rPr>
        <w:t>
      Rаралық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Есептеу мемлекеттік бақылаудың әрбір саласының бақылау субъектілерінің (объектілерінің) біртекті тобының әрбір бақылау субъектісі (объектісі) бойынша жүргізіледі. Бұл ретте, мемлекеттік бақылаудың бір саласының бақылау субъектілерінің (объектілерінің) біртекті тобына жататын бағаланатын бақылау субъектілерінің (объектілерінің) тізбесі деректерді кейіннен қалыпқа келтіру үшін іріктеме жиынтықты (іріктемені) құрайды.</w:t>
      </w:r>
    </w:p>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есептеу 0 ден 100 баллға дейінгі шкала бойынша жүргізіледі және мынадай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448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844800" cy="90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317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175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субъективті өлшемшарт көрсеткіші,</w:t>
      </w:r>
      <w:r>
        <w:br/>
      </w:r>
      <w:r>
        <w:rPr>
          <w:rFonts w:ascii="Times New Roman"/>
          <w:b w:val="false"/>
          <w:i w:val="false"/>
          <w:color w:val="000000"/>
          <w:sz w:val="28"/>
        </w:rPr>
        <w:t>
</w:t>
      </w:r>
      <w:r>
        <w:br/>
      </w:r>
    </w:p>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xi субъективті өлшемшарт көрсеткішінің үлес салмағы,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both"/>
      </w:pPr>
      <w:r>
        <w:rPr>
          <w:rFonts w:ascii="Times New Roman"/>
          <w:b w:val="false"/>
          <w:i w:val="false"/>
          <w:color w:val="000000"/>
          <w:sz w:val="28"/>
        </w:rPr>
        <w:t>
      Субъектілер (объектілер) бойынша есептелген мәндер 0-ден 100 баллға дейінгі ауқымға қалыпқа келтіріледі. Деректерді қалыпқа келтіру мынадай формуланы пайдалана отырып, әрбір іріктеме жиынтық (іріктеме)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93700" cy="317500"/>
                    </a:xfrm>
                    <a:prstGeom prst="rect">
                      <a:avLst/>
                    </a:prstGeom>
                  </pic:spPr>
                </pic:pic>
              </a:graphicData>
            </a:graphic>
          </wp:inline>
        </w:drawing>
      </w:r>
    </w:p>
    <w:p>
      <w:pPr>
        <w:spacing w:after="0"/>
        <w:ind w:left="0"/>
        <w:jc w:val="both"/>
      </w:pPr>
      <w:r>
        <w:drawing>
          <wp:inline distT="0" distB="0" distL="0" distR="0">
            <wp:extent cx="19685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9685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жеке бақылау субъектісінің (объектісінің) субъективті өлшемшарттары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 жиынтыққа (іріктемеге) кіретін субъектілер (объектілер) бойынша субъективті өлшемшарттар бойынша тәуекел дәрежесі шкаласы бойынша ең жоғары ықтимал мән (шкаланың жоғарғы шекарасы),</w:t>
      </w:r>
    </w:p>
    <w:p>
      <w:pPr>
        <w:spacing w:after="0"/>
        <w:ind w:left="0"/>
        <w:jc w:val="both"/>
      </w:pPr>
      <w:r>
        <w:rPr>
          <w:rFonts w:ascii="Times New Roman"/>
          <w:b w:val="false"/>
          <w:i w:val="false"/>
          <w:color w:val="000000"/>
          <w:sz w:val="28"/>
        </w:rPr>
        <w:t>
      Rmin – бір іріктеме жиынтыққа (іріктемеге) кіретін субъектілер (объектілер) бойынша субъективті өлшемшарттар бойынша тәуекел дәрежесі шкаласы бойынша мүмкін болатын ең төменгі мән (шкаланың төменгі шекарасы),</w:t>
      </w:r>
    </w:p>
    <w:p>
      <w:pPr>
        <w:spacing w:after="0"/>
        <w:ind w:left="0"/>
        <w:jc w:val="both"/>
      </w:pPr>
      <w:r>
        <w:rPr>
          <w:rFonts w:ascii="Times New Roman"/>
          <w:b w:val="false"/>
          <w:i w:val="false"/>
          <w:color w:val="000000"/>
          <w:sz w:val="28"/>
        </w:rPr>
        <w:t>
      Rаралық – субъективті өлшемшарттар бойынша тәуекел дәрежесінің аралық көрсеткіші.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Өлшемшарттар 12-1-тармақпен толықтырылды - ҚР Премьер-Министрі орынбасарының - Сауда және интеграция министрінің 12.06.2023 </w:t>
      </w:r>
      <w:r>
        <w:rPr>
          <w:rFonts w:ascii="Times New Roman"/>
          <w:b w:val="false"/>
          <w:i w:val="false"/>
          <w:color w:val="000000"/>
          <w:sz w:val="28"/>
        </w:rPr>
        <w:t>№ 222-НҚ</w:t>
      </w:r>
      <w:r>
        <w:rPr>
          <w:rFonts w:ascii="Times New Roman"/>
          <w:b w:val="false"/>
          <w:i w:val="false"/>
          <w:color w:val="ff0000"/>
          <w:sz w:val="28"/>
        </w:rPr>
        <w:t xml:space="preserve"> және ҚР Ұлттық экономика министрінің 12.06.2023 № 107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88" w:id="56"/>
    <w:p>
      <w:pPr>
        <w:spacing w:after="0"/>
        <w:ind w:left="0"/>
        <w:jc w:val="left"/>
      </w:pPr>
      <w:r>
        <w:rPr>
          <w:rFonts w:ascii="Times New Roman"/>
          <w:b/>
          <w:i w:val="false"/>
          <w:color w:val="000000"/>
        </w:rPr>
        <w:t xml:space="preserve"> 4-тарау. Тәуекелдерді басқару</w:t>
      </w:r>
    </w:p>
    <w:bookmarkEnd w:id="56"/>
    <w:bookmarkStart w:name="z89" w:id="57"/>
    <w:p>
      <w:pPr>
        <w:spacing w:after="0"/>
        <w:ind w:left="0"/>
        <w:jc w:val="both"/>
      </w:pPr>
      <w:r>
        <w:rPr>
          <w:rFonts w:ascii="Times New Roman"/>
          <w:b w:val="false"/>
          <w:i w:val="false"/>
          <w:color w:val="000000"/>
          <w:sz w:val="28"/>
        </w:rPr>
        <w:t>
      13. Бақылаудың адал субъектілерін көтермелеу және бақылауды бұзушыларға шоғырландыру қағидатын іске асыру мақсатында бақылау субъектілері (объектілері) субъективті өлшемшарттарды қолдану арқылы аккредиттеу және сәйкестікті бағалау саласындағы мемлекеттік бақылау органның тәуекел дәрежесін бағалау өлшемшарттарымен айқындалатын кезеңге бақылау субъектісіне (объектісіне) және (немесе) тексеруге бара отырып, профилактикалық бақылау жүргізуден босатылады.</w:t>
      </w:r>
    </w:p>
    <w:bookmarkEnd w:id="57"/>
    <w:bookmarkStart w:name="z90" w:id="58"/>
    <w:p>
      <w:pPr>
        <w:spacing w:after="0"/>
        <w:ind w:left="0"/>
        <w:jc w:val="both"/>
      </w:pPr>
      <w:r>
        <w:rPr>
          <w:rFonts w:ascii="Times New Roman"/>
          <w:b w:val="false"/>
          <w:i w:val="false"/>
          <w:color w:val="000000"/>
          <w:sz w:val="28"/>
        </w:rPr>
        <w:t>
      14. Бақылау субъектілері (объектілері) тәуекел дәрежесі жоғары ақпараттық жүйені қолдана отырып, тәуекелдің орташа дәрежесіне немесе тәуекелдің орташа дәрежесінен бақылау субъектілері қызметінің тиісті салаларында тәуекелдің төмен дәрежесіне ауыстырылады:</w:t>
      </w:r>
    </w:p>
    <w:bookmarkEnd w:id="58"/>
    <w:bookmarkStart w:name="z91" w:id="59"/>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жасасса;</w:t>
      </w:r>
    </w:p>
    <w:bookmarkEnd w:id="59"/>
    <w:bookmarkStart w:name="z92" w:id="60"/>
    <w:p>
      <w:pPr>
        <w:spacing w:after="0"/>
        <w:ind w:left="0"/>
        <w:jc w:val="both"/>
      </w:pPr>
      <w:r>
        <w:rPr>
          <w:rFonts w:ascii="Times New Roman"/>
          <w:b w:val="false"/>
          <w:i w:val="false"/>
          <w:color w:val="000000"/>
          <w:sz w:val="28"/>
        </w:rPr>
        <w:t>
      2) егер Қазақстан Республикасының заңдарында және аккредиттеу және сәйкестікті бағалау саласындағы мемлекеттік бақылау органның тәуекел дәрежесін бағалау өлшемшарттарында бақылау субъектісіне (объектісіне) бару немесе тексерулер жүргізу арқылы профилактикалық бақылаудан босату жағдайлары айқындалса;</w:t>
      </w:r>
    </w:p>
    <w:bookmarkEnd w:id="60"/>
    <w:bookmarkStart w:name="z93" w:id="61"/>
    <w:p>
      <w:pPr>
        <w:spacing w:after="0"/>
        <w:ind w:left="0"/>
        <w:jc w:val="both"/>
      </w:pPr>
      <w:r>
        <w:rPr>
          <w:rFonts w:ascii="Times New Roman"/>
          <w:b w:val="false"/>
          <w:i w:val="false"/>
          <w:color w:val="000000"/>
          <w:sz w:val="28"/>
        </w:rPr>
        <w:t>
      3) Егер субъектілер өзін-өзі реттейтін ұйым қызметінің нәтижелерін тану туралы келісім жасалған "өзін-өзі реттеу туралы" Қазақстан Республикасының Заңына сәйкес ерікті мүшелікке (қатысуға) негізделген өзін-өзі реттейтін ұйымның мүшелері болып табылса.</w:t>
      </w:r>
    </w:p>
    <w:bookmarkEnd w:id="61"/>
    <w:bookmarkStart w:name="z94" w:id="62"/>
    <w:p>
      <w:pPr>
        <w:spacing w:after="0"/>
        <w:ind w:left="0"/>
        <w:jc w:val="both"/>
      </w:pPr>
      <w:r>
        <w:rPr>
          <w:rFonts w:ascii="Times New Roman"/>
          <w:b w:val="false"/>
          <w:i w:val="false"/>
          <w:color w:val="000000"/>
          <w:sz w:val="28"/>
        </w:rPr>
        <w:t>
      15. Мемлекеттік органдардың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тізімдерін қалыптастыратын ақпараттық жүйелерді пайдалана отырып жүргізіледі, сондай-ақ мемлекеттік статистикаға, ведомстволық статистикалық байқау қорытындыларына, сондай-ақ ақпараттық құралдарға негізделеді.</w:t>
      </w:r>
    </w:p>
    <w:bookmarkEnd w:id="62"/>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бақылау субъектісіне (объектісіне) бара отырып профилактикалық бақылау жүзеге асырылатын бақылау субъектілері (объектілері) санының ең төменгі жол берілетін шегі аккредиттеу және сәйкестікті бағалау саласындағы осындай бақылау субъектілерінің жалпы санының бес пайызынан аспауға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сәйкестiктi бағалау саласындағы</w:t>
            </w:r>
            <w:r>
              <w:br/>
            </w:r>
            <w:r>
              <w:rPr>
                <w:rFonts w:ascii="Times New Roman"/>
                <w:b w:val="false"/>
                <w:i w:val="false"/>
                <w:color w:val="000000"/>
                <w:sz w:val="20"/>
              </w:rPr>
              <w:t>аккредиттеу туралы</w:t>
            </w:r>
            <w:r>
              <w:br/>
            </w:r>
            <w:r>
              <w:rPr>
                <w:rFonts w:ascii="Times New Roman"/>
                <w:b w:val="false"/>
                <w:i w:val="false"/>
                <w:color w:val="000000"/>
                <w:sz w:val="20"/>
              </w:rPr>
              <w:t>заңнамасының сақталуы</w:t>
            </w:r>
            <w:r>
              <w:br/>
            </w:r>
            <w:r>
              <w:rPr>
                <w:rFonts w:ascii="Times New Roman"/>
                <w:b w:val="false"/>
                <w:i w:val="false"/>
                <w:color w:val="000000"/>
                <w:sz w:val="20"/>
              </w:rPr>
              <w:t>бойынша тәуекел дәрежесінің</w:t>
            </w:r>
            <w:r>
              <w:br/>
            </w:r>
            <w:r>
              <w:rPr>
                <w:rFonts w:ascii="Times New Roman"/>
                <w:b w:val="false"/>
                <w:i w:val="false"/>
                <w:color w:val="000000"/>
                <w:sz w:val="20"/>
              </w:rPr>
              <w:t>бағалау өлшемшарттарына</w:t>
            </w:r>
            <w:r>
              <w:br/>
            </w:r>
            <w:r>
              <w:rPr>
                <w:rFonts w:ascii="Times New Roman"/>
                <w:b w:val="false"/>
                <w:i w:val="false"/>
                <w:color w:val="000000"/>
                <w:sz w:val="20"/>
              </w:rPr>
              <w:t>1-қосымша</w:t>
            </w:r>
          </w:p>
        </w:tc>
      </w:tr>
    </w:tbl>
    <w:bookmarkStart w:name="z96" w:id="63"/>
    <w:p>
      <w:pPr>
        <w:spacing w:after="0"/>
        <w:ind w:left="0"/>
        <w:jc w:val="left"/>
      </w:pPr>
      <w:r>
        <w:rPr>
          <w:rFonts w:ascii="Times New Roman"/>
          <w:b/>
          <w:i w:val="false"/>
          <w:color w:val="000000"/>
        </w:rPr>
        <w:t xml:space="preserve"> Субъективті өлшемшарттар бойынша тәуекел дәрежесін айқындауға арналған субъективті өлшемшарттар тізбесі</w:t>
      </w:r>
    </w:p>
    <w:bookmarkEnd w:id="63"/>
    <w:p>
      <w:pPr>
        <w:spacing w:after="0"/>
        <w:ind w:left="0"/>
        <w:jc w:val="both"/>
      </w:pPr>
      <w:r>
        <w:rPr>
          <w:rFonts w:ascii="Times New Roman"/>
          <w:b w:val="false"/>
          <w:i w:val="false"/>
          <w:color w:val="ff0000"/>
          <w:sz w:val="28"/>
        </w:rPr>
        <w:t xml:space="preserve">
      Ескерту. 1-қосымша жаңа редакцияда - ҚР Премьер-Министрі орынбасарының - Сауда және интеграция министрінің 12.06.2023 </w:t>
      </w:r>
      <w:r>
        <w:rPr>
          <w:rFonts w:ascii="Times New Roman"/>
          <w:b w:val="false"/>
          <w:i w:val="false"/>
          <w:color w:val="ff0000"/>
          <w:sz w:val="28"/>
        </w:rPr>
        <w:t>№ 222-НҚ</w:t>
      </w:r>
      <w:r>
        <w:rPr>
          <w:rFonts w:ascii="Times New Roman"/>
          <w:b w:val="false"/>
          <w:i w:val="false"/>
          <w:color w:val="ff0000"/>
          <w:sz w:val="28"/>
        </w:rPr>
        <w:t xml:space="preserve"> және ҚР Ұлттық экономика министрінің 12.06.2023 № 107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Қазақстан Республикасы Кәсіпкерлік кодексінің 138-бабына сәйкес бақылау</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субъектілердің (объектілердің) біртекті тобының атауы</w:t>
      </w:r>
    </w:p>
    <w:p>
      <w:pPr>
        <w:spacing w:after="0"/>
        <w:ind w:left="0"/>
        <w:jc w:val="both"/>
      </w:pPr>
      <w:r>
        <w:rPr>
          <w:rFonts w:ascii="Times New Roman"/>
          <w:b w:val="false"/>
          <w:i w:val="false"/>
          <w:color w:val="000000"/>
          <w:sz w:val="28"/>
        </w:rPr>
        <w:t>
      қатысты Қазақстан Республикасының сәйкестікті бағалау саласындағы аккредиттеу туралы заңнамасының сақталуына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 бойынша ақпарат көзі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(жиынтығында 100 баллдан аспауы тиіс), wi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1-шарт/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2-шарт/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Барып профилактикалық бақылау үшін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органға қатысты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бармай жүргізілген профилактикалық бақылау шеңберінде берілген ұсынымның орындалуы бойынша ақпарат ұсынбау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болу фактісі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орындау әдістемелерін метрологиялық аттестаттауды жүзеге асыратын заңды тұлғаларға, тексеру зертханасына (орталығына), сәйкестікті растау жөніндегі органға және сынақ зертханасына (орталығына) қатысты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бармай жүргізілген профилактикалық бақылау шеңберінде берілген ұсынымның орындалуы бойынша ақпарат ұсынбау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болу фактісі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 жүргізген жоспарлы және жоспардан тыс бағалаулардың, сондай-ақ аккредиттеу субъектісі қызметінің мониторингінің нәтижелері бойынша Қазақстан Республикасының сәйкестікті бағалау саласындағы аккредиттеу туралы заңнамасының бұзу және аккредиттеу өлшемшарттарына сәйкес келмеу туралы расталған мәліметтердің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сәйкестiктi бағалау саласындағы</w:t>
            </w:r>
            <w:r>
              <w:br/>
            </w:r>
            <w:r>
              <w:rPr>
                <w:rFonts w:ascii="Times New Roman"/>
                <w:b w:val="false"/>
                <w:i w:val="false"/>
                <w:color w:val="000000"/>
                <w:sz w:val="20"/>
              </w:rPr>
              <w:t>аккредиттеу туралы</w:t>
            </w:r>
            <w:r>
              <w:br/>
            </w:r>
            <w:r>
              <w:rPr>
                <w:rFonts w:ascii="Times New Roman"/>
                <w:b w:val="false"/>
                <w:i w:val="false"/>
                <w:color w:val="000000"/>
                <w:sz w:val="20"/>
              </w:rPr>
              <w:t>заңнамасының сақталуы</w:t>
            </w:r>
            <w:r>
              <w:br/>
            </w:r>
            <w:r>
              <w:rPr>
                <w:rFonts w:ascii="Times New Roman"/>
                <w:b w:val="false"/>
                <w:i w:val="false"/>
                <w:color w:val="000000"/>
                <w:sz w:val="20"/>
              </w:rPr>
              <w:t>бойынша тәуекел дәрежесінің</w:t>
            </w:r>
            <w:r>
              <w:br/>
            </w:r>
            <w:r>
              <w:rPr>
                <w:rFonts w:ascii="Times New Roman"/>
                <w:b w:val="false"/>
                <w:i w:val="false"/>
                <w:color w:val="000000"/>
                <w:sz w:val="20"/>
              </w:rPr>
              <w:t>бағалау өлшемшарттарына</w:t>
            </w:r>
            <w:r>
              <w:br/>
            </w:r>
            <w:r>
              <w:rPr>
                <w:rFonts w:ascii="Times New Roman"/>
                <w:b w:val="false"/>
                <w:i w:val="false"/>
                <w:color w:val="000000"/>
                <w:sz w:val="20"/>
              </w:rPr>
              <w:t>2-қосымша</w:t>
            </w:r>
          </w:p>
        </w:tc>
      </w:tr>
    </w:tbl>
    <w:bookmarkStart w:name="z98" w:id="64"/>
    <w:p>
      <w:pPr>
        <w:spacing w:after="0"/>
        <w:ind w:left="0"/>
        <w:jc w:val="left"/>
      </w:pPr>
      <w:r>
        <w:rPr>
          <w:rFonts w:ascii="Times New Roman"/>
          <w:b/>
          <w:i w:val="false"/>
          <w:color w:val="000000"/>
        </w:rPr>
        <w:t xml:space="preserve"> Барып профилактикалық бақылау және жоспардан тыс тексерулер жүргізу кезінде аккредиттеу және сәйкестікті бағалау саласындағы бақылау субъектілеріне (объектілеріне) қойылатын талаптардың бұзылу дәрежесі</w:t>
      </w:r>
    </w:p>
    <w:bookmarkEnd w:id="64"/>
    <w:p>
      <w:pPr>
        <w:spacing w:after="0"/>
        <w:ind w:left="0"/>
        <w:jc w:val="both"/>
      </w:pPr>
      <w:r>
        <w:rPr>
          <w:rFonts w:ascii="Times New Roman"/>
          <w:b w:val="false"/>
          <w:i w:val="false"/>
          <w:color w:val="ff0000"/>
          <w:sz w:val="28"/>
        </w:rPr>
        <w:t xml:space="preserve">
      Ескерту. Атауы жаңа редакцияда - ҚР Премьер-Министрі орынбасарының - Сауда және интеграция министрінің 12.06.2023 </w:t>
      </w:r>
      <w:r>
        <w:rPr>
          <w:rFonts w:ascii="Times New Roman"/>
          <w:b w:val="false"/>
          <w:i w:val="false"/>
          <w:color w:val="ff0000"/>
          <w:sz w:val="28"/>
        </w:rPr>
        <w:t>№ 222-НҚ</w:t>
      </w:r>
      <w:r>
        <w:rPr>
          <w:rFonts w:ascii="Times New Roman"/>
          <w:b w:val="false"/>
          <w:i w:val="false"/>
          <w:color w:val="ff0000"/>
          <w:sz w:val="28"/>
        </w:rPr>
        <w:t xml:space="preserve"> және ҚР Ұлттық экономика министрінің 12.06.2023 № 107 (алғашқы ресми жарияланған күнінен кейін күнтізбелік он күн өткен соң қолданысқа енгізіледі) бірлескен бұйрығымен. </w:t>
      </w:r>
    </w:p>
    <w:p>
      <w:pPr>
        <w:spacing w:after="0"/>
        <w:ind w:left="0"/>
        <w:jc w:val="both"/>
      </w:pPr>
      <w:r>
        <w:rPr>
          <w:rFonts w:ascii="Times New Roman"/>
          <w:b w:val="false"/>
          <w:i w:val="false"/>
          <w:color w:val="000000"/>
          <w:sz w:val="28"/>
        </w:rPr>
        <w:t xml:space="preserve">
      Ескерту. 2-қосымшаға өзгеріс енгізілді - ҚР Премьер-Министрі орынбасарының - Сауда және интеграция министрінің 12.06.2023 </w:t>
      </w:r>
      <w:r>
        <w:rPr>
          <w:rFonts w:ascii="Times New Roman"/>
          <w:b w:val="false"/>
          <w:i w:val="false"/>
          <w:color w:val="000000"/>
          <w:sz w:val="28"/>
        </w:rPr>
        <w:t>№ 222-НҚ</w:t>
      </w:r>
      <w:r>
        <w:rPr>
          <w:rFonts w:ascii="Times New Roman"/>
          <w:b w:val="false"/>
          <w:i w:val="false"/>
          <w:color w:val="000000"/>
          <w:sz w:val="28"/>
        </w:rPr>
        <w:t xml:space="preserve"> және ҚР Ұлттық экономика министрінің 12.06.2023 № 107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органға қатысты сәйкестікті бағалау саласындағы Қазақстан Республикасының аккредиттеу туралы заңнамасының сақталуына (ауырлық дәрежесі төменде көрсетілген талаптар сақталмаған кезде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аккредиттеудің негізгі кезеңдерін сақтау:</w:t>
            </w:r>
          </w:p>
          <w:p>
            <w:pPr>
              <w:spacing w:after="20"/>
              <w:ind w:left="20"/>
              <w:jc w:val="both"/>
            </w:pPr>
            <w:r>
              <w:rPr>
                <w:rFonts w:ascii="Times New Roman"/>
                <w:b w:val="false"/>
                <w:i w:val="false"/>
                <w:color w:val="000000"/>
                <w:sz w:val="20"/>
              </w:rPr>
              <w:t>
1) өтінімнің және ұсынылған құжаттардың болуы;</w:t>
            </w:r>
          </w:p>
          <w:p>
            <w:pPr>
              <w:spacing w:after="20"/>
              <w:ind w:left="20"/>
              <w:jc w:val="both"/>
            </w:pPr>
            <w:r>
              <w:rPr>
                <w:rFonts w:ascii="Times New Roman"/>
                <w:b w:val="false"/>
                <w:i w:val="false"/>
                <w:color w:val="000000"/>
                <w:sz w:val="20"/>
              </w:rPr>
              <w:t>
2) аккредиттеу алдындағы шарттың болуы;</w:t>
            </w:r>
          </w:p>
          <w:p>
            <w:pPr>
              <w:spacing w:after="20"/>
              <w:ind w:left="20"/>
              <w:jc w:val="both"/>
            </w:pPr>
            <w:r>
              <w:rPr>
                <w:rFonts w:ascii="Times New Roman"/>
                <w:b w:val="false"/>
                <w:i w:val="false"/>
                <w:color w:val="000000"/>
                <w:sz w:val="20"/>
              </w:rPr>
              <w:t>
3) ұсынылған құжаттардың сараптамасы;</w:t>
            </w:r>
          </w:p>
          <w:p>
            <w:pPr>
              <w:spacing w:after="20"/>
              <w:ind w:left="20"/>
              <w:jc w:val="both"/>
            </w:pPr>
            <w:r>
              <w:rPr>
                <w:rFonts w:ascii="Times New Roman"/>
                <w:b w:val="false"/>
                <w:i w:val="false"/>
                <w:color w:val="000000"/>
                <w:sz w:val="20"/>
              </w:rPr>
              <w:t>
4) орналасқан жері бойынша өтініш берушіні тексеру туралы растайтын құжаттардың болуы;</w:t>
            </w:r>
          </w:p>
          <w:p>
            <w:pPr>
              <w:spacing w:after="20"/>
              <w:ind w:left="20"/>
              <w:jc w:val="both"/>
            </w:pPr>
            <w:r>
              <w:rPr>
                <w:rFonts w:ascii="Times New Roman"/>
                <w:b w:val="false"/>
                <w:i w:val="false"/>
                <w:color w:val="000000"/>
                <w:sz w:val="20"/>
              </w:rPr>
              <w:t>
5) аккредиттеу туралы не аккредиттеуден бас тарту туралы шешімнің болуы;</w:t>
            </w:r>
          </w:p>
          <w:p>
            <w:pPr>
              <w:spacing w:after="20"/>
              <w:ind w:left="20"/>
              <w:jc w:val="both"/>
            </w:pPr>
            <w:r>
              <w:rPr>
                <w:rFonts w:ascii="Times New Roman"/>
                <w:b w:val="false"/>
                <w:i w:val="false"/>
                <w:color w:val="000000"/>
                <w:sz w:val="20"/>
              </w:rPr>
              <w:t>
6) аккредиттеу саласын бекіту және аккредиттеу аттестатын беру не аккредиттеу алдындағы шартты тоқтату.</w:t>
            </w:r>
          </w:p>
          <w:p>
            <w:pPr>
              <w:spacing w:after="20"/>
              <w:ind w:left="20"/>
              <w:jc w:val="both"/>
            </w:pPr>
            <w:r>
              <w:rPr>
                <w:rFonts w:ascii="Times New Roman"/>
                <w:b w:val="false"/>
                <w:i w:val="false"/>
                <w:color w:val="000000"/>
                <w:sz w:val="20"/>
              </w:rPr>
              <w:t>
Қайта аккредиттеу кезінде аккредиттеудің негізгі кезеңдерін сақтау барлық көрсетілген кезеңдерді сақтай отырып жүргізіледі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аттестатында ұйымдық-құқықтық нысанның атауын, аккредиттеу субъектісінің орналасқан жерін; аккредиттеу субъектісі сәйкестігіне аккредиттелген нормативтік құжатты; аккредиттеу аттестатының тіркеу нөмірін; аккредиттеу субъектілерінің тізілімінде аккредиттеу аттестатының тіркелген күнін; аккредиттеу аттестатының қолданылу мерзімін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саласына кіретін сәйкестікті бағалау объектілерінің тізілімінде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субъектісі басшысының тегі, аты, әкесінің аты (бар болса)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аттестатын қайта ресімдеу күні мен негізінің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материалдарын өзектендіру күні, негізі және аккредиттеудің өзектендірілген материалдары туралы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жоспарлы және жоспардан тыс бағалауларды жүргізу күні мен нәтижелерінің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кері қайтарып алу күні мен негізінің және кері қайтарып алынған аккредиттеу аттестатының қолданылуын қайта бастаудың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аттестатының қолданысын тоқтату күні мен негізінің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аттестатының күшін жою күнінің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аттестатының телнұсқасын беру туралы белгінің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аттестатын тоқтата тұру және одан айыру күні мен негізінің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тізілімін қалыптастыру және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интернет-ресурсты жүргізу және қолдау (онда аккредиттеу субъектілерінің тізілімін ресми жариялау және сәйкестікті бағалау саласындағы аккредиттеу жөніндегі нормативтік құқықтық актілерді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 кері қайтарып алу және аккредиттеуден кейінгі шартты тоқтату туралы Техникалық реттеу және өлшем бірлігін қамтамасыз ету саласындағы уәкілетті органға жіберілген хабарламаның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 қайта ресімдеу, аккредиттеу материалдарын өзектендіру туралы өтінімді қарау кезінде талаптар мен мерзімдерді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апелляцияларды қарау және олар бойынша шешім қабылдау, қабылданған шешімдер туралы ақпаратты интернет-ресурста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аккредиттеу жөніндегі органға мынадай құжаттарды ұсынуы:</w:t>
            </w:r>
          </w:p>
          <w:p>
            <w:pPr>
              <w:spacing w:after="20"/>
              <w:ind w:left="20"/>
              <w:jc w:val="both"/>
            </w:pPr>
            <w:r>
              <w:rPr>
                <w:rFonts w:ascii="Times New Roman"/>
                <w:b w:val="false"/>
                <w:i w:val="false"/>
                <w:color w:val="000000"/>
                <w:sz w:val="20"/>
              </w:rPr>
              <w:t>
1) аккредиттеуге өтінім;</w:t>
            </w:r>
          </w:p>
          <w:p>
            <w:pPr>
              <w:spacing w:after="20"/>
              <w:ind w:left="20"/>
              <w:jc w:val="both"/>
            </w:pPr>
            <w:r>
              <w:rPr>
                <w:rFonts w:ascii="Times New Roman"/>
                <w:b w:val="false"/>
                <w:i w:val="false"/>
                <w:color w:val="000000"/>
                <w:sz w:val="20"/>
              </w:rPr>
              <w:t>
2) өтініш берушінің заңды мәртебесін белгілейтін құжаттардың нотариат куәландырған көшірмелері;</w:t>
            </w:r>
          </w:p>
          <w:p>
            <w:pPr>
              <w:spacing w:after="20"/>
              <w:ind w:left="20"/>
              <w:jc w:val="both"/>
            </w:pPr>
            <w:r>
              <w:rPr>
                <w:rFonts w:ascii="Times New Roman"/>
                <w:b w:val="false"/>
                <w:i w:val="false"/>
                <w:color w:val="000000"/>
                <w:sz w:val="20"/>
              </w:rPr>
              <w:t>
3) мәлімделетін аккредиттеу саласы;</w:t>
            </w:r>
          </w:p>
          <w:p>
            <w:pPr>
              <w:spacing w:after="20"/>
              <w:ind w:left="20"/>
              <w:jc w:val="both"/>
            </w:pPr>
            <w:r>
              <w:rPr>
                <w:rFonts w:ascii="Times New Roman"/>
                <w:b w:val="false"/>
                <w:i w:val="false"/>
                <w:color w:val="000000"/>
                <w:sz w:val="20"/>
              </w:rPr>
              <w:t>
4) сапа бойынша нұсқаулық;</w:t>
            </w:r>
          </w:p>
          <w:p>
            <w:pPr>
              <w:spacing w:after="20"/>
              <w:ind w:left="20"/>
              <w:jc w:val="both"/>
            </w:pPr>
            <w:r>
              <w:rPr>
                <w:rFonts w:ascii="Times New Roman"/>
                <w:b w:val="false"/>
                <w:i w:val="false"/>
                <w:color w:val="000000"/>
                <w:sz w:val="20"/>
              </w:rPr>
              <w:t>
5) сәйкестікті бағалау саласындағы қызметтің мәлімделген бағыты бойынша паспорт;</w:t>
            </w:r>
          </w:p>
          <w:p>
            <w:pPr>
              <w:spacing w:after="20"/>
              <w:ind w:left="20"/>
              <w:jc w:val="both"/>
            </w:pPr>
            <w:r>
              <w:rPr>
                <w:rFonts w:ascii="Times New Roman"/>
                <w:b w:val="false"/>
                <w:i w:val="false"/>
                <w:color w:val="000000"/>
                <w:sz w:val="20"/>
              </w:rPr>
              <w:t>
6) сәйкестікті растау жөніндегі органдар үшін сәйкестікті бағалау жөніндегі жұмыстарды орындайтын персонал туралы мәліметтер;</w:t>
            </w:r>
          </w:p>
          <w:p>
            <w:pPr>
              <w:spacing w:after="20"/>
              <w:ind w:left="20"/>
              <w:jc w:val="both"/>
            </w:pPr>
            <w:r>
              <w:rPr>
                <w:rFonts w:ascii="Times New Roman"/>
                <w:b w:val="false"/>
                <w:i w:val="false"/>
                <w:color w:val="000000"/>
                <w:sz w:val="20"/>
              </w:rPr>
              <w:t>
7) құрылымдық бөлімшелер және олардың құрылымы туралы ереже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себептерін негіздей отырып, аккредиттеу субъектісінің өтінімінің және өзектендіру кезінде өзгерістер енгізілген құжаттардың екі данасының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 қайта ресімдеу:</w:t>
            </w:r>
          </w:p>
          <w:p>
            <w:pPr>
              <w:spacing w:after="20"/>
              <w:ind w:left="20"/>
              <w:jc w:val="both"/>
            </w:pPr>
            <w:r>
              <w:rPr>
                <w:rFonts w:ascii="Times New Roman"/>
                <w:b w:val="false"/>
                <w:i w:val="false"/>
                <w:color w:val="000000"/>
                <w:sz w:val="20"/>
              </w:rPr>
              <w:t>
1) аккредиттеу субъектісін қайта ұйымдастыру;</w:t>
            </w:r>
          </w:p>
          <w:p>
            <w:pPr>
              <w:spacing w:after="20"/>
              <w:ind w:left="20"/>
              <w:jc w:val="both"/>
            </w:pPr>
            <w:r>
              <w:rPr>
                <w:rFonts w:ascii="Times New Roman"/>
                <w:b w:val="false"/>
                <w:i w:val="false"/>
                <w:color w:val="000000"/>
                <w:sz w:val="20"/>
              </w:rPr>
              <w:t>
2) аккредиттеу субъектісінің орналасқан жерін өзгерту;</w:t>
            </w:r>
          </w:p>
          <w:p>
            <w:pPr>
              <w:spacing w:after="20"/>
              <w:ind w:left="20"/>
              <w:jc w:val="both"/>
            </w:pPr>
            <w:r>
              <w:rPr>
                <w:rFonts w:ascii="Times New Roman"/>
                <w:b w:val="false"/>
                <w:i w:val="false"/>
                <w:color w:val="000000"/>
                <w:sz w:val="20"/>
              </w:rPr>
              <w:t>
3) аккредиттеу субъектісінің атауын өзгерту;</w:t>
            </w:r>
          </w:p>
          <w:p>
            <w:pPr>
              <w:spacing w:after="20"/>
              <w:ind w:left="20"/>
              <w:jc w:val="both"/>
            </w:pPr>
            <w:r>
              <w:rPr>
                <w:rFonts w:ascii="Times New Roman"/>
                <w:b w:val="false"/>
                <w:i w:val="false"/>
                <w:color w:val="000000"/>
                <w:sz w:val="20"/>
              </w:rPr>
              <w:t>
4) аккредиттеу субъектісінің аккредиттеу саласын кеңейту немесе қысқарту туралы өтініші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субъектісінің құжаттарында көрсетілген нормативтік құжатқа өзгерістер және (немесе) толықтырулар енгізу және (немесе) жаңа нормативтік құжатты қолданысқа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жұмыстарын жүзеге асыратын мамандардың құрамы өзгерген кезде аккредиттеу материалдарын өзектендіру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 мен сынақ жабдықтарын ауыстыру кезінде аккредиттеу материалдарын өзектендіру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органның құжаттарды олар түскен сәттен бастап он жұмыс күнінен аспайтын мерзімде қарауы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 қайта ресімделген жағдайда аккредиттеу органының оң шешімінің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құжаттарда және мәліметтерде дұрыс емес Ақпарат және (немесе) аккредиттеу саласын кеңейтуге қатысты ақпарат, сондай-ақ аккредиттеу субъектісін осындай шешім қабылдағаны туралы хабардар ету мерзімі анықталған жағдайда, аккредиттеу жөніндегі органның аккредиттеу материалдарын өзектендіруден бас тартуы туралы шешім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материалдарын өзектендіру жөнінде қабылданған шешім туралы аккредиттеу субъектісіне жіберілген хабарламаның болуы</w:t>
            </w:r>
          </w:p>
          <w:p>
            <w:pPr>
              <w:spacing w:after="20"/>
              <w:ind w:left="20"/>
              <w:jc w:val="both"/>
            </w:pPr>
            <w:r>
              <w:rPr>
                <w:rFonts w:ascii="Times New Roman"/>
                <w:b w:val="false"/>
                <w:i w:val="false"/>
                <w:color w:val="000000"/>
                <w:sz w:val="20"/>
              </w:rPr>
              <w:t>
жазбаша түрде шешім қабылданған күннен бастап үш жұмыс күні ішінде почта арқылы немесе факсимильді байланыс арқылы және тиісінше өтініш беруші почта жөнелтілімін алғаны туралы хабарламада белгі қойылған күннен бастап немесе факсимильді хабарлама жіберілген күні алынған болып есептеледі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 қайтарып алған жағдайда аккредиттеу субъектісінің аккредиттеу жөніндегі органға жазбаша өтінішінің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бағалау нәтижелерінің дұрыстығына әсер ететін аккредиттеу өлшемшарттарына сәйкессіздіктер анықталған кезде аккредиттеу жөніндегі органның аккредиттеу аттестатын кері қайтарып 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 белгілеген мерзімде аккредиттеу өлшемшарттарына анықталған сәйкессіздіктер жойылмаған кезде аккредиттеу аттестатын кері қайтарып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органның аккредиттеу аттестатын кері қайтарып алуы аккредиттеу субъектісінің аккредиттеу өлшемшарттарын бұзушылықтарға жол бергені туралы Мемлекеттік органның шағымында не хабарламасында көрсетілген фактілер расталған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сынақтардың анықталған теріс нәтижелерін және (немесе) өлшеу құралдарын тексеру нәтижелерін салыстыруды жоймаған кезде аккредиттеу аттестатын кері қайтарып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өлшемшарттарын бұзушылықтар анықталған кезде аккредиттеу субъектілерінің қызметіне мониторинг жүргізу нәтижелері бойынша аккредиттеу аттестатын кері қайтарып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бағалау (растау) жөніндегі жұмыстардың нәтижелерін электрондық есепке алу жөніндегі мәліметтердің сәйкестігін бағалау (растау) туралы құжатты берген күннен бастап күнтізбелік он күн ішінде дәйексіз деректер ұсынылмаған немесе ұсынылған кезде аккредиттеу аттестатын кері қайтарып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субъектісінің құрылымдық бөлімшесінің қызметі бөлігінде аккредиттеу аттестатын кері қайтарып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саласының, аккредиттеу субъектісінің бір бөлігін уақытша жарамсыз деп тану туралы шешім қабылдау кезінде аккредиттеу аттестатын кері қайтарып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аккредиттеу өлшемшарттарына анықталған сәйкессіздіктерде әкімшілік құқық бұзушылық құрамының белгілері болған жағдайда тиісті шаралар қабылдау үшін аккредиттеу жөніндегі орган жинаған материалдарды техникалық реттеу және өлшем бірлігін қамтамасыз ету саласындағы уәкілетті органға жіберу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 кері қайтарып алу туралы шешімді аккредиттеу субъектісіне шешім қабылданған күннен бастап үш жұмыс күні ішінде хабарламасы бар тапсырыс хатпен пошта арқылы жіберу және өтініш берушінің пошта немесе өзге байланыс ұйымының хабарламасында белгісі қойылған күннен бастап алынған болып есептеледі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субъектісі аккредиттеу аттестатын кері қайтарып алу туралы шешімнің көшірмесін алған күннен бастап аккредиттеу аттестатын кері қайтарып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 кері қайтарып алу аккредиттеу субъектісі аккредиттеу аттестатын кері қайтарып алу туралы шешімнің көшірмесін алған күннен бастап және аккредиттеу жөніндегі орган аккредиттеу аттестатын қайта бастау туралы шешім қабылдаған күннен бастап қайта басталған күннен бастап, бірақ аккредиттеу аттестатын кері қайтарып алу туралы шешім қабылданған күннен бастап екі айдан ерте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органның анықталған сәйкессіздіктерді жою туралы мәліметтерді растау үшін жоспардан тыс бағалау жүргізуі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органның аккредиттеу аттестатын немесе аккредиттеу саласының бір бөлігін қайта бастау туралы не қайта бастаудан бас тарту туралы шешім қабылдауы аккредиттеу субъектісі сәйкессіздіктерді жою туралы мәліметтерді ұсынған күннен бастап, ал жоспарлы және жоспардан тыс бағалау жүргізілген жағдайларда - ол аяқталған күннен бастап он жұмыс күні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аккредиттеу жөніндегі орган аккредиттеу субъектісін өзінің шешімі туралы жазбаша хабардар етпеген жағдайда, аккредиттеу аттестатын кері қайтарып алу туралы шешім қабылданған күннен бастап кемінде екі ай өткен соң қайта бастау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негіздер бойынша аккредиттеу аттестатының қолданылуын тоқтату:</w:t>
            </w:r>
          </w:p>
          <w:p>
            <w:pPr>
              <w:spacing w:after="20"/>
              <w:ind w:left="20"/>
              <w:jc w:val="both"/>
            </w:pPr>
            <w:r>
              <w:rPr>
                <w:rFonts w:ascii="Times New Roman"/>
                <w:b w:val="false"/>
                <w:i w:val="false"/>
                <w:color w:val="000000"/>
                <w:sz w:val="20"/>
              </w:rPr>
              <w:t>
аккредиттеу субъектісінің жазбаша өтініші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немесе аккредиттеу субъектісі аккредиттеуді алған кезде жалған ақпарат бергені анықталған жағдайда, аккредиттеу жөніндегі органның өтініші бойынша аккредиттеу аттестатының күшін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 басшысының аккредиттеу материалдарын қарау және олар бойынша шешімдер қабылдау үшін аккредиттеу материалдарын қарау жөніндегі тұрақты жұмыс істейтін комиссия құруы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 көрсеткен аккредиттеу саласындағы жұмыстардың, көрсетілетін қызметтер мен процестердің нәтижелерін аккредиттеу жөніндегі органның байқауы арқылы аккредиттеу субъектілерінің қызметіне мониторингті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өлшем бірлігін қамтамасыз ету саласындағы уәкілетті органға жоспарлы және жоспардан тыс бағалаудың тоқсан сайынғы нәтижелерін, сондай-ақ аккредиттеу субъектісі қызметінің мониторингін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және сәйкестікті бағалау саласындағы жалпы өлшемдер мен қағидаларды белгілейтін мамандандырылған халықаралық ұйымдардың құжаттарын енгізуді және қолдануды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зертханалардың тиісті зертханалық практика қағидаттарына сәйкестік дәрежесін бағалау және бастапқы деректер мен жазбаларды зертханалардың аралық және қорытынды есептеріндегі деректермен және жазбалармен салыстыру үшін тиісті зертханалық практика қағидаттарына сәйкестік мониторингі бағдарламасына енгізілген зертханалар қолданатын рәсімдер мен нормативтерге тексеру жүргізу мақсатында тиісті зертханалық практиканың сәйкестігіне мониторингті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 қызметінің объектіге мониторингінің болуы:</w:t>
            </w:r>
          </w:p>
          <w:p>
            <w:pPr>
              <w:spacing w:after="20"/>
              <w:ind w:left="20"/>
              <w:jc w:val="both"/>
            </w:pPr>
            <w:r>
              <w:rPr>
                <w:rFonts w:ascii="Times New Roman"/>
                <w:b w:val="false"/>
                <w:i w:val="false"/>
                <w:color w:val="000000"/>
                <w:sz w:val="20"/>
              </w:rPr>
              <w:t>
1) заңды тұлғаның не оның атынан әрекет ететін заңды тұлғаның құрылымдық бөлімшесінің мәртебесін растайтын құжаттардың болуы;</w:t>
            </w:r>
          </w:p>
          <w:p>
            <w:pPr>
              <w:spacing w:after="20"/>
              <w:ind w:left="20"/>
              <w:jc w:val="both"/>
            </w:pPr>
            <w:r>
              <w:rPr>
                <w:rFonts w:ascii="Times New Roman"/>
                <w:b w:val="false"/>
                <w:i w:val="false"/>
                <w:color w:val="000000"/>
                <w:sz w:val="20"/>
              </w:rPr>
              <w:t>
2) мәлімделген аккредиттеу саласында сәйкестікті бағалау жөніндегі жұмыстарды орындауға мүмкіндік беретін персоналдың біліктілігін растайтын құжаттардың болуы;</w:t>
            </w:r>
          </w:p>
          <w:p>
            <w:pPr>
              <w:spacing w:after="20"/>
              <w:ind w:left="20"/>
              <w:jc w:val="both"/>
            </w:pPr>
            <w:r>
              <w:rPr>
                <w:rFonts w:ascii="Times New Roman"/>
                <w:b w:val="false"/>
                <w:i w:val="false"/>
                <w:color w:val="000000"/>
                <w:sz w:val="20"/>
              </w:rPr>
              <w:t>
3) сәйкестікті бағалау жөніндегі жұмыстарды орындау үшін қажетті меншік, шаруашылық жүргізу, жедел басқару немесе үй-жайларды, жабдықтар мен материалдық ресурстарды уақытша иелену және пайдалану құқығының болуы;</w:t>
            </w:r>
          </w:p>
          <w:p>
            <w:pPr>
              <w:spacing w:after="20"/>
              <w:ind w:left="20"/>
              <w:jc w:val="both"/>
            </w:pPr>
            <w:r>
              <w:rPr>
                <w:rFonts w:ascii="Times New Roman"/>
                <w:b w:val="false"/>
                <w:i w:val="false"/>
                <w:color w:val="000000"/>
                <w:sz w:val="20"/>
              </w:rPr>
              <w:t>
4) аккредиттеу схемасын ескере отырып, олардың сәйкестігіне аккредиттелетін (аккредиттелген) нормативтік құжаттардың талаптарына сәйкестігі;</w:t>
            </w:r>
          </w:p>
          <w:p>
            <w:pPr>
              <w:spacing w:after="20"/>
              <w:ind w:left="20"/>
              <w:jc w:val="both"/>
            </w:pPr>
            <w:r>
              <w:rPr>
                <w:rFonts w:ascii="Times New Roman"/>
                <w:b w:val="false"/>
                <w:i w:val="false"/>
                <w:color w:val="000000"/>
                <w:sz w:val="20"/>
              </w:rPr>
              <w:t>
5) сәйкестікті бағалау бойынша жұмыстарды толық көлемде және аккредиттеу саласында бекітілген шектерде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 аккредиттеу жөніндегі органның талдау жүргізуі және құжаттарды ұсынған күннен бастап 20 (жиырма) жұмыс күні ішінде талдау нәтижелері туралы аккредиттеу субъектісін хабардар 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техникалық реттеу жүйесінің деректер тізілімін пайдалана отырып, аккредиттеу субъектілерінің қызметіне мониторингті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органның ресми сайтында мониторинг нәтижелері туралы тоқсан сайынғы есептерді жариялау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органның анықталған бұзушылықтар туралы ақпаратты техникалық реттеу және өлшем бірлігін қамтамасыз ету саласындағы уәкілетті органға мониторинг нәтижелері бойынша аккредиттеу өлшемшарттарының бұзылуы анықталған жағдайда жіберуі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орындау әдістемелерін метрологиялық аттестаттауды жүзеге асыратын заңды тұлғаларға қатысты (ауырлық дәрежесі төменде көрсетілген талаптар сақталмаған кезде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аккредиттеу саласы шегінде жұмыстарды және олардың сәйкестігіне аккредиттелген нормативтік құжаттарды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саласы шегінде аккредиттеу субъектілерінің аккредиттеу аттестатына сілтемесінің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органның бекітілген аккредиттеу саласындағы қызметті тоқтату немесе алдағы тарату туралы хабарламасы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өлшемшарттарына анықталған сәйкессіздіктерді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субъектісінің аккредиттеу аттестатын аттестаттың қолданылуын тоқтату туралы шешім алған күннен бастап бес жұмыс күні ішінде қайтаруы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 тоқтатылған, Күшін жойған, тоқтата тұрған не одан айырылған жағдайда аккредиттеу субъектілерінің аккредиттеу аттестатына сілтемені тоқтатуы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уақытша жарамсыз деп танылған аккредиттеу аттестатына немесе аккредиттеу саласына сілтемені тоқтатуы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 берген сәйкестікті бағалау саласындағы аккредиттеу аттестатының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аккредиттеу аттестатын кері қайтарып алу туралы аккредиттеу жөніндегі органның шешімін алған күннен бастап анықталған сәйкессіздіктерді жою жөнінде шаралар қабылдауы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 немесе аккредиттеу саласының бір бөлігін қайта бастау туралы шешім қабылдау үшін аккредиттеу жөніндегі органға жазбаша түрде ұсынылған аккредиттеу аттестатын кері қайтарып алуға негіз болған сәйкессіздіктерді жою туралы мәліметтерді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зертханасына (орталыққа) қатысты (ауырлық дәрежесі төменде көрсетілген талаптарды сақтамаған кезде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аккредиттеу саласы шегінде жұмыстарды және олардың сәйкестігіне аккредиттелген нормативтік құжаттарды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саласы шегінде аккредиттеу субъектілерінің аккредиттеу аттестатына сілтемесінің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органның бекітілген аккредиттеу саласындағы қызметті тоқтату немесе алдағы тарату туралы хабарламасы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органның шешімімен белгіленген мерзімдерде аккредиттеу субъектілерінің аккредиттеу өлшемшарттарына анықталған сәйкессіздіктерді жоюы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салыстырмалы сынақтарға және өлшеу құралдарын салыстырып тексеру нәтижелерін салыстыруға қатысуы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субъектісінің аккредиттеу аттестатын аттестаттың қолданылуын тоқтату туралы шешім алған күннен бастап бес жұмыс күні ішінде қайтаруы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 тоқтатылған, Күшін жойған, тоқтата тұрған не одан айырылған жағдайда аккредиттеу субъектілерінің аккредиттеу аттестатына сілтемені тоқтатуы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уақытша жарамсыз деп танылған аккредиттеу аттестатына немесе аккредиттеу саласына сілтемені тоқтатуы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бірліктерінің өлшемдерін шама бірліктерінің мемлекеттік эталондарынан, олар болмаған жағдайда - басқа елдердің шама бірліктерінің ұлттық эталондарынан алу жолымен өлшемдердің қадағалануын қамтамасыз ету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 берген өлшеу құралдарын тексеру саласындағы аккредиттеу аттестатының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аккредиттеу аттестатын кері қайтарып алу туралы аккредиттеу жөніндегі органның шешімін алған күннен бастап анықталған сәйкессіздіктерді жою жөнінде шаралар қабылдауы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 немесе аккредиттеу саласының бір бөлігін қайта бастау туралы шешім қабылдау үшін аккредиттеу жөніндегі органға жазбаша түрде ұсынылған аккредиттеу аттестатын кері қайтарып алуға негіз болған сәйкессіздіктерді жою туралы мәліметтерді аккредиттеу субъектілерінің ұсынуы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шаруашылық жүргізу, жедел басқару құқығында немесе өлшеу құралдарын тексеру жөніндегі жұмыстарды орындау үшін қажетті үй-жайлардың, жабдықтар мен материалдық ресурстардың уақытша иеленуі мен пайдалануында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органға және сынақ зертханасына (орталыққа) қатысты (ауырлық дәрежесі төменде көрсетілген талаптар сақталмаған кезде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аккредиттеу саласы шегінде жұмыстарды және олардың сәйкестігіне аккредиттелген нормативтік құжаттарды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саласы шегінде аккредиттеу субъектілерінің аккредиттеу аттестатына сілтемесінің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органның бекітілген аккредиттеу саласындағы қызметті тоқтату немесе алдағы тарату туралы хабарламасы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органның шешімімен белгіленген мерзімдерде аккредиттеу субъектілерінің аккредиттеу өлшемшарттарына анықталған сәйкессіздіктерді жоюы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салыстырмалы сынақтарға және өлшеу құралдарын салыстырып тексеру нәтижелерін салыстыруға қатысуы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субъектісінің аккредиттеу аттестатын аттестаттың қолданылуын тоқтату туралы шешім алған күннен бастап бес жұмыс күні ішінде қайтаруы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 тоқтатылған, Күшін жойған, тоқтата тұрған не одан айырылған жағдайда аккредиттеу субъектілерінің аккредиттеу аттестатына сілтемені тоқтатуы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уақытша жарамсыз деп танылған аккредиттеу аттестатына немесе аккредиттеу саласына сілтемені тоқтатуы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сертификатымен жүзеге асырылған Қазақстан Республикасының Мемлекеттік эталондарынан өлшем бірліктерін шама бірліктерін беру жолымен қадағалаудың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 берген сәйкестікті бағалау саласындағы аккредиттеу аттестатының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аккредиттеу аттестатын кері қайтарып алу туралы аккредиттеу жөніндегі органның шешімін алған күннен бастап анықталған сәйкессіздіктерді жою жөнінде шаралар қабылдауы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 немесе аккредиттеу саласының бір бөлігін қайта бастау туралы шешім қабылдау үшін аккредиттеу жөніндегі органға жазбаша түрде ұсынылған аккредиттеу аттестатын кері қайтарып алуға негіз болған сәйкессіздіктерді жою туралы мәліметтерді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қызметтің шығарылған еліне қарамастан, өтініш берушілердің коммерциялық мүддесін құрайтын ақпараттың құпиялылығын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саласында консалтингтік қызметтер көрсетуге жол бермеу және осы қызметтерді көрсететін тұлғалармен үлестесуге жол бермеу жөніндегі сәйкестікті растау жөніндегі органдардың талаптарды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де заңды негізде болуы және техникалық реттеу объектілерін сынауды қамтамасыз ететін зертхананы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регламенттердің талаптарына сәйкес келмейтін және аккредиттеу субъектілері алып қоюға жататын өнімге сәйкестікті бағалау туралы құжаттар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органдармен немесе басқа да өтініш берушілермен шарт талаптарында зертхананың сәйкестігін бағалау қағидаларында айқындалған тәртіппен және нысандар бойынша жұмыстардың нәтижелерін ресімдеу және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техникалық регламентте көзделсе, зертхананың сәйкестікті растау жөніндегі органдармен немесе басқа да өтініш берушілермен шарт талаптарында сынақтардың фото - және (немесе) бейнетіркеулерін, зерттеулердің (сынақтардың) нәтижелерін және өнімді өлшеуді жүргізуі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үлгілерін сақтау сәйкестікті растау жөніндегі органдармен немесе басқа өтініш берушілермен шарт талаптарында зерттелген (сыналған) зертхана өнімінің бақылау үлгілері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зертханалық жабдықтың болуы және пайдаланылуы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сәйкестiктi бағалау саласындағы</w:t>
            </w:r>
            <w:r>
              <w:br/>
            </w:r>
            <w:r>
              <w:rPr>
                <w:rFonts w:ascii="Times New Roman"/>
                <w:b w:val="false"/>
                <w:i w:val="false"/>
                <w:color w:val="000000"/>
                <w:sz w:val="20"/>
              </w:rPr>
              <w:t>аккредиттеу туралы</w:t>
            </w:r>
            <w:r>
              <w:br/>
            </w:r>
            <w:r>
              <w:rPr>
                <w:rFonts w:ascii="Times New Roman"/>
                <w:b w:val="false"/>
                <w:i w:val="false"/>
                <w:color w:val="000000"/>
                <w:sz w:val="20"/>
              </w:rPr>
              <w:t>заңнамасының сақталуы</w:t>
            </w:r>
            <w:r>
              <w:br/>
            </w:r>
            <w:r>
              <w:rPr>
                <w:rFonts w:ascii="Times New Roman"/>
                <w:b w:val="false"/>
                <w:i w:val="false"/>
                <w:color w:val="000000"/>
                <w:sz w:val="20"/>
              </w:rPr>
              <w:t>бойынша тәуекел дәрежесінің</w:t>
            </w:r>
            <w:r>
              <w:br/>
            </w:r>
            <w:r>
              <w:rPr>
                <w:rFonts w:ascii="Times New Roman"/>
                <w:b w:val="false"/>
                <w:i w:val="false"/>
                <w:color w:val="000000"/>
                <w:sz w:val="20"/>
              </w:rPr>
              <w:t>бағалау өлшемшарттарына</w:t>
            </w:r>
            <w:r>
              <w:br/>
            </w:r>
            <w:r>
              <w:rPr>
                <w:rFonts w:ascii="Times New Roman"/>
                <w:b w:val="false"/>
                <w:i w:val="false"/>
                <w:color w:val="000000"/>
                <w:sz w:val="20"/>
              </w:rPr>
              <w:t>3-қосымша</w:t>
            </w:r>
          </w:p>
        </w:tc>
      </w:tr>
    </w:tbl>
    <w:bookmarkStart w:name="z100" w:id="65"/>
    <w:p>
      <w:pPr>
        <w:spacing w:after="0"/>
        <w:ind w:left="0"/>
        <w:jc w:val="left"/>
      </w:pPr>
      <w:r>
        <w:rPr>
          <w:rFonts w:ascii="Times New Roman"/>
          <w:b/>
          <w:i w:val="false"/>
          <w:color w:val="000000"/>
        </w:rPr>
        <w:t xml:space="preserve"> Расталған шағымдар мен өтініштер бойынша субъективті өлшемшарттар</w:t>
      </w:r>
    </w:p>
    <w:bookmarkEnd w:id="65"/>
    <w:p>
      <w:pPr>
        <w:spacing w:after="0"/>
        <w:ind w:left="0"/>
        <w:jc w:val="both"/>
      </w:pPr>
      <w:r>
        <w:rPr>
          <w:rFonts w:ascii="Times New Roman"/>
          <w:b w:val="false"/>
          <w:i w:val="false"/>
          <w:color w:val="ff0000"/>
          <w:sz w:val="28"/>
        </w:rPr>
        <w:t xml:space="preserve">
      Ескерту. 3-қосымша алып тасталды - ҚР Премьер-Министрі орынбасарының - Сауда және интеграция министрінің 12.06.2023 </w:t>
      </w:r>
      <w:r>
        <w:rPr>
          <w:rFonts w:ascii="Times New Roman"/>
          <w:b w:val="false"/>
          <w:i w:val="false"/>
          <w:color w:val="ff0000"/>
          <w:sz w:val="28"/>
        </w:rPr>
        <w:t>№ 222-НҚ</w:t>
      </w:r>
      <w:r>
        <w:rPr>
          <w:rFonts w:ascii="Times New Roman"/>
          <w:b w:val="false"/>
          <w:i w:val="false"/>
          <w:color w:val="ff0000"/>
          <w:sz w:val="28"/>
        </w:rPr>
        <w:t xml:space="preserve"> және ҚР Ұлттық экономика министрінің 12.06.2023 № 107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сәйкестiктi бағалау саласындағы</w:t>
            </w:r>
            <w:r>
              <w:br/>
            </w:r>
            <w:r>
              <w:rPr>
                <w:rFonts w:ascii="Times New Roman"/>
                <w:b w:val="false"/>
                <w:i w:val="false"/>
                <w:color w:val="000000"/>
                <w:sz w:val="20"/>
              </w:rPr>
              <w:t>аккредиттеу туралы</w:t>
            </w:r>
            <w:r>
              <w:br/>
            </w:r>
            <w:r>
              <w:rPr>
                <w:rFonts w:ascii="Times New Roman"/>
                <w:b w:val="false"/>
                <w:i w:val="false"/>
                <w:color w:val="000000"/>
                <w:sz w:val="20"/>
              </w:rPr>
              <w:t>заңнамасының сақталуы</w:t>
            </w:r>
            <w:r>
              <w:br/>
            </w:r>
            <w:r>
              <w:rPr>
                <w:rFonts w:ascii="Times New Roman"/>
                <w:b w:val="false"/>
                <w:i w:val="false"/>
                <w:color w:val="000000"/>
                <w:sz w:val="20"/>
              </w:rPr>
              <w:t>бойынша тәуекел дәрежесінің</w:t>
            </w:r>
            <w:r>
              <w:br/>
            </w:r>
            <w:r>
              <w:rPr>
                <w:rFonts w:ascii="Times New Roman"/>
                <w:b w:val="false"/>
                <w:i w:val="false"/>
                <w:color w:val="000000"/>
                <w:sz w:val="20"/>
              </w:rPr>
              <w:t>бағалау өлшемшарттарына</w:t>
            </w:r>
            <w:r>
              <w:br/>
            </w:r>
            <w:r>
              <w:rPr>
                <w:rFonts w:ascii="Times New Roman"/>
                <w:b w:val="false"/>
                <w:i w:val="false"/>
                <w:color w:val="000000"/>
                <w:sz w:val="20"/>
              </w:rPr>
              <w:t>5-қосымша</w:t>
            </w:r>
          </w:p>
        </w:tc>
      </w:tr>
    </w:tbl>
    <w:bookmarkStart w:name="z102" w:id="66"/>
    <w:p>
      <w:pPr>
        <w:spacing w:after="0"/>
        <w:ind w:left="0"/>
        <w:jc w:val="left"/>
      </w:pPr>
      <w:r>
        <w:rPr>
          <w:rFonts w:ascii="Times New Roman"/>
          <w:b/>
          <w:i w:val="false"/>
          <w:color w:val="000000"/>
        </w:rPr>
        <w:t xml:space="preserve"> Бақылау субъектісіне (объектісіне) бармай профилактикалық бақылау нәтижелері бойынша субъективті өлшемшарттар (бақылау субъектісіне (объектісіне) бармай профилактикалық бақылау қорытындылары бойынша берілген қорытынды құжаттар)</w:t>
      </w:r>
    </w:p>
    <w:bookmarkEnd w:id="66"/>
    <w:p>
      <w:pPr>
        <w:spacing w:after="0"/>
        <w:ind w:left="0"/>
        <w:jc w:val="both"/>
      </w:pPr>
      <w:r>
        <w:rPr>
          <w:rFonts w:ascii="Times New Roman"/>
          <w:b w:val="false"/>
          <w:i w:val="false"/>
          <w:color w:val="ff0000"/>
          <w:sz w:val="28"/>
        </w:rPr>
        <w:t xml:space="preserve">
      Ескерту. 5-қосымша алып тасталды - ҚР Премьер-Министрі орынбасарының - Сауда және интеграция министрінің 12.06.2023 </w:t>
      </w:r>
      <w:r>
        <w:rPr>
          <w:rFonts w:ascii="Times New Roman"/>
          <w:b w:val="false"/>
          <w:i w:val="false"/>
          <w:color w:val="ff0000"/>
          <w:sz w:val="28"/>
        </w:rPr>
        <w:t>№ 222-НҚ</w:t>
      </w:r>
      <w:r>
        <w:rPr>
          <w:rFonts w:ascii="Times New Roman"/>
          <w:b w:val="false"/>
          <w:i w:val="false"/>
          <w:color w:val="ff0000"/>
          <w:sz w:val="28"/>
        </w:rPr>
        <w:t xml:space="preserve"> және ҚР Ұлттық экономика министрінің 12.06.2023 № 107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сәйкестiктi бағалау саласындағы</w:t>
            </w:r>
            <w:r>
              <w:br/>
            </w:r>
            <w:r>
              <w:rPr>
                <w:rFonts w:ascii="Times New Roman"/>
                <w:b w:val="false"/>
                <w:i w:val="false"/>
                <w:color w:val="000000"/>
                <w:sz w:val="20"/>
              </w:rPr>
              <w:t>аккредиттеу туралы</w:t>
            </w:r>
            <w:r>
              <w:br/>
            </w:r>
            <w:r>
              <w:rPr>
                <w:rFonts w:ascii="Times New Roman"/>
                <w:b w:val="false"/>
                <w:i w:val="false"/>
                <w:color w:val="000000"/>
                <w:sz w:val="20"/>
              </w:rPr>
              <w:t>заңнамасының сақталуы</w:t>
            </w:r>
            <w:r>
              <w:br/>
            </w:r>
            <w:r>
              <w:rPr>
                <w:rFonts w:ascii="Times New Roman"/>
                <w:b w:val="false"/>
                <w:i w:val="false"/>
                <w:color w:val="000000"/>
                <w:sz w:val="20"/>
              </w:rPr>
              <w:t>бойынша тәуекел дәрежесінің</w:t>
            </w:r>
            <w:r>
              <w:br/>
            </w:r>
            <w:r>
              <w:rPr>
                <w:rFonts w:ascii="Times New Roman"/>
                <w:b w:val="false"/>
                <w:i w:val="false"/>
                <w:color w:val="000000"/>
                <w:sz w:val="20"/>
              </w:rPr>
              <w:t>бағалау өлшемшарттарына</w:t>
            </w:r>
            <w:r>
              <w:br/>
            </w:r>
            <w:r>
              <w:rPr>
                <w:rFonts w:ascii="Times New Roman"/>
                <w:b w:val="false"/>
                <w:i w:val="false"/>
                <w:color w:val="000000"/>
                <w:sz w:val="20"/>
              </w:rPr>
              <w:t>6-қосымша</w:t>
            </w:r>
          </w:p>
        </w:tc>
      </w:tr>
    </w:tbl>
    <w:bookmarkStart w:name="z104" w:id="67"/>
    <w:p>
      <w:pPr>
        <w:spacing w:after="0"/>
        <w:ind w:left="0"/>
        <w:jc w:val="left"/>
      </w:pPr>
      <w:r>
        <w:rPr>
          <w:rFonts w:ascii="Times New Roman"/>
          <w:b/>
          <w:i w:val="false"/>
          <w:color w:val="000000"/>
        </w:rPr>
        <w:t xml:space="preserve"> Мемлекеттік органдардың, бұқаралық ақпарат құралдарының ресми интернет-ресурстарын талдау нәтижелері бойынша субъективті өлшемшарттар</w:t>
      </w:r>
    </w:p>
    <w:bookmarkEnd w:id="67"/>
    <w:p>
      <w:pPr>
        <w:spacing w:after="0"/>
        <w:ind w:left="0"/>
        <w:jc w:val="both"/>
      </w:pPr>
      <w:r>
        <w:rPr>
          <w:rFonts w:ascii="Times New Roman"/>
          <w:b w:val="false"/>
          <w:i w:val="false"/>
          <w:color w:val="ff0000"/>
          <w:sz w:val="28"/>
        </w:rPr>
        <w:t xml:space="preserve">
      Ескерту. 6-қосымша алып тасталды - ҚР Премьер-Министрі орынбасарының - Сауда және интеграция министрінің 12.06.2023 </w:t>
      </w:r>
      <w:r>
        <w:rPr>
          <w:rFonts w:ascii="Times New Roman"/>
          <w:b w:val="false"/>
          <w:i w:val="false"/>
          <w:color w:val="ff0000"/>
          <w:sz w:val="28"/>
        </w:rPr>
        <w:t>№ 222-НҚ</w:t>
      </w:r>
      <w:r>
        <w:rPr>
          <w:rFonts w:ascii="Times New Roman"/>
          <w:b w:val="false"/>
          <w:i w:val="false"/>
          <w:color w:val="ff0000"/>
          <w:sz w:val="28"/>
        </w:rPr>
        <w:t xml:space="preserve"> және ҚР Ұлттық экономика министрінің 12.06.2023 № 107 (алғашқы ресми жарияланған күнінен кейін күнтізбелік он күн өткен соң қолданысқа енгізіледі) бірлескен бұйрығымен.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сәйкестiктi бағалау саласындағы</w:t>
            </w:r>
            <w:r>
              <w:br/>
            </w:r>
            <w:r>
              <w:rPr>
                <w:rFonts w:ascii="Times New Roman"/>
                <w:b w:val="false"/>
                <w:i w:val="false"/>
                <w:color w:val="000000"/>
                <w:sz w:val="20"/>
              </w:rPr>
              <w:t>аккредиттеу туралы</w:t>
            </w:r>
            <w:r>
              <w:br/>
            </w:r>
            <w:r>
              <w:rPr>
                <w:rFonts w:ascii="Times New Roman"/>
                <w:b w:val="false"/>
                <w:i w:val="false"/>
                <w:color w:val="000000"/>
                <w:sz w:val="20"/>
              </w:rPr>
              <w:t>заңнамасының сақталуы</w:t>
            </w:r>
            <w:r>
              <w:br/>
            </w:r>
            <w:r>
              <w:rPr>
                <w:rFonts w:ascii="Times New Roman"/>
                <w:b w:val="false"/>
                <w:i w:val="false"/>
                <w:color w:val="000000"/>
                <w:sz w:val="20"/>
              </w:rPr>
              <w:t>бойынша тәуекел дәрежесінің</w:t>
            </w:r>
            <w:r>
              <w:br/>
            </w:r>
            <w:r>
              <w:rPr>
                <w:rFonts w:ascii="Times New Roman"/>
                <w:b w:val="false"/>
                <w:i w:val="false"/>
                <w:color w:val="000000"/>
                <w:sz w:val="20"/>
              </w:rPr>
              <w:t>бағалау өлшемшарттарына</w:t>
            </w:r>
            <w:r>
              <w:br/>
            </w:r>
            <w:r>
              <w:rPr>
                <w:rFonts w:ascii="Times New Roman"/>
                <w:b w:val="false"/>
                <w:i w:val="false"/>
                <w:color w:val="000000"/>
                <w:sz w:val="20"/>
              </w:rPr>
              <w:t>7-қосымша</w:t>
            </w:r>
          </w:p>
        </w:tc>
      </w:tr>
    </w:tbl>
    <w:bookmarkStart w:name="z106" w:id="68"/>
    <w:p>
      <w:pPr>
        <w:spacing w:after="0"/>
        <w:ind w:left="0"/>
        <w:jc w:val="left"/>
      </w:pPr>
      <w:r>
        <w:rPr>
          <w:rFonts w:ascii="Times New Roman"/>
          <w:b/>
          <w:i w:val="false"/>
          <w:color w:val="000000"/>
        </w:rPr>
        <w:t xml:space="preserve"> Мемлекеттік органдар мен ұйымдар ұсынатын мәліметтерді талдау нәтижелері бойынша субъективті өлшемшарттар</w:t>
      </w:r>
    </w:p>
    <w:bookmarkEnd w:id="68"/>
    <w:p>
      <w:pPr>
        <w:spacing w:after="0"/>
        <w:ind w:left="0"/>
        <w:jc w:val="both"/>
      </w:pPr>
      <w:r>
        <w:rPr>
          <w:rFonts w:ascii="Times New Roman"/>
          <w:b w:val="false"/>
          <w:i w:val="false"/>
          <w:color w:val="ff0000"/>
          <w:sz w:val="28"/>
        </w:rPr>
        <w:t xml:space="preserve">
      Ескерту. 7-қосымша алып тасталды - ҚР Премьер-Министрі орынбасарының - Сауда және интеграция министрінің 12.06.2023 </w:t>
      </w:r>
      <w:r>
        <w:rPr>
          <w:rFonts w:ascii="Times New Roman"/>
          <w:b w:val="false"/>
          <w:i w:val="false"/>
          <w:color w:val="ff0000"/>
          <w:sz w:val="28"/>
        </w:rPr>
        <w:t>№ 222-НҚ</w:t>
      </w:r>
      <w:r>
        <w:rPr>
          <w:rFonts w:ascii="Times New Roman"/>
          <w:b w:val="false"/>
          <w:i w:val="false"/>
          <w:color w:val="ff0000"/>
          <w:sz w:val="28"/>
        </w:rPr>
        <w:t xml:space="preserve"> және ҚР Ұлттық экономика министрінің 12.06.2023 № 107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15 наурыздағы</w:t>
            </w:r>
            <w:r>
              <w:br/>
            </w:r>
            <w:r>
              <w:rPr>
                <w:rFonts w:ascii="Times New Roman"/>
                <w:b w:val="false"/>
                <w:i w:val="false"/>
                <w:color w:val="000000"/>
                <w:sz w:val="20"/>
              </w:rPr>
              <w:t>№ 23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Сауда және интеграция министрі</w:t>
            </w:r>
            <w:r>
              <w:br/>
            </w:r>
            <w:r>
              <w:rPr>
                <w:rFonts w:ascii="Times New Roman"/>
                <w:b w:val="false"/>
                <w:i w:val="false"/>
                <w:color w:val="000000"/>
                <w:sz w:val="20"/>
              </w:rPr>
              <w:t>2022 жылғы 14 наурыздағы</w:t>
            </w:r>
            <w:r>
              <w:br/>
            </w:r>
            <w:r>
              <w:rPr>
                <w:rFonts w:ascii="Times New Roman"/>
                <w:b w:val="false"/>
                <w:i w:val="false"/>
                <w:color w:val="000000"/>
                <w:sz w:val="20"/>
              </w:rPr>
              <w:t>№ 140-НҚ бірлескен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Аккредиттеу жөніндегі органға қатысты сәйкестікті бағалау саласындағы Қазақстан Республикасының аккредиттеу туралы заңнамасының сақталуын тексеру парағы</w:t>
      </w:r>
    </w:p>
    <w:p>
      <w:pPr>
        <w:spacing w:after="0"/>
        <w:ind w:left="0"/>
        <w:jc w:val="both"/>
      </w:pPr>
      <w:r>
        <w:rPr>
          <w:rFonts w:ascii="Times New Roman"/>
          <w:b w:val="false"/>
          <w:i w:val="false"/>
          <w:color w:val="ff0000"/>
          <w:sz w:val="28"/>
        </w:rPr>
        <w:t xml:space="preserve">
      Ескерту. 2-қосымша жаңа редакцияда - ҚР Сауда және интеграция министрінің м.а. 30.12.2022 </w:t>
      </w:r>
      <w:r>
        <w:rPr>
          <w:rFonts w:ascii="Times New Roman"/>
          <w:b w:val="false"/>
          <w:i w:val="false"/>
          <w:color w:val="ff0000"/>
          <w:sz w:val="28"/>
        </w:rPr>
        <w:t>№ 518-НҚ</w:t>
      </w:r>
      <w:r>
        <w:rPr>
          <w:rFonts w:ascii="Times New Roman"/>
          <w:b w:val="false"/>
          <w:i w:val="false"/>
          <w:color w:val="ff0000"/>
          <w:sz w:val="28"/>
        </w:rPr>
        <w:t xml:space="preserve"> және ҚР Ұлттық экономика министрінің 30.12.2022 № 142 (01.01.2023 бастап қолданысқа енгiзiледi) бірлескен бұйрығымен.</w:t>
      </w:r>
    </w:p>
    <w:p>
      <w:pPr>
        <w:spacing w:after="0"/>
        <w:ind w:left="0"/>
        <w:jc w:val="both"/>
      </w:pPr>
      <w:r>
        <w:rPr>
          <w:rFonts w:ascii="Times New Roman"/>
          <w:b w:val="false"/>
          <w:i w:val="false"/>
          <w:color w:val="000000"/>
          <w:sz w:val="28"/>
        </w:rPr>
        <w:t>
      Бақылау субъектісіне (объектісіне) бара отырып, тексеруді/профилактикалық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__________________________________</w:t>
      </w:r>
    </w:p>
    <w:p>
      <w:pPr>
        <w:spacing w:after="0"/>
        <w:ind w:left="0"/>
        <w:jc w:val="both"/>
      </w:pPr>
      <w:r>
        <w:rPr>
          <w:rFonts w:ascii="Times New Roman"/>
          <w:b w:val="false"/>
          <w:i w:val="false"/>
          <w:color w:val="000000"/>
          <w:sz w:val="28"/>
        </w:rPr>
        <w:t>
      Бақылау субъектісіне (объектісіне) бара отырып, тексеруді/профилактикалық</w:t>
      </w:r>
    </w:p>
    <w:p>
      <w:pPr>
        <w:spacing w:after="0"/>
        <w:ind w:left="0"/>
        <w:jc w:val="both"/>
      </w:pPr>
      <w:r>
        <w:rPr>
          <w:rFonts w:ascii="Times New Roman"/>
          <w:b w:val="false"/>
          <w:i w:val="false"/>
          <w:color w:val="000000"/>
          <w:sz w:val="28"/>
        </w:rPr>
        <w:t>
      бақылауды тағайындау туралы акт____________________________________________</w:t>
      </w:r>
    </w:p>
    <w:p>
      <w:pPr>
        <w:spacing w:after="0"/>
        <w:ind w:left="0"/>
        <w:jc w:val="both"/>
      </w:pPr>
      <w:r>
        <w:rPr>
          <w:rFonts w:ascii="Times New Roman"/>
          <w:b w:val="false"/>
          <w:i w:val="false"/>
          <w:color w:val="000000"/>
          <w:sz w:val="28"/>
        </w:rPr>
        <w:t>
      № , күні Бақылау субъектісінің (объектісінің) атауы______________________________</w:t>
      </w:r>
    </w:p>
    <w:p>
      <w:pPr>
        <w:spacing w:after="0"/>
        <w:ind w:left="0"/>
        <w:jc w:val="both"/>
      </w:pPr>
      <w:r>
        <w:rPr>
          <w:rFonts w:ascii="Times New Roman"/>
          <w:b w:val="false"/>
          <w:i w:val="false"/>
          <w:color w:val="000000"/>
          <w:sz w:val="28"/>
        </w:rPr>
        <w:t>
      (Жеке сәйкестендіру нөмірі), бақылау субъектісінің (объектісінің) бизнес-</w:t>
      </w:r>
    </w:p>
    <w:p>
      <w:pPr>
        <w:spacing w:after="0"/>
        <w:ind w:left="0"/>
        <w:jc w:val="both"/>
      </w:pPr>
      <w:r>
        <w:rPr>
          <w:rFonts w:ascii="Times New Roman"/>
          <w:b w:val="false"/>
          <w:i w:val="false"/>
          <w:color w:val="000000"/>
          <w:sz w:val="28"/>
        </w:rPr>
        <w:t>
      сәйкестендіру нөмірі 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аккредиттеудің негізгі кезеңдерін сақтау:</w:t>
            </w:r>
          </w:p>
          <w:p>
            <w:pPr>
              <w:spacing w:after="20"/>
              <w:ind w:left="20"/>
              <w:jc w:val="both"/>
            </w:pPr>
            <w:r>
              <w:rPr>
                <w:rFonts w:ascii="Times New Roman"/>
                <w:b w:val="false"/>
                <w:i w:val="false"/>
                <w:color w:val="000000"/>
                <w:sz w:val="20"/>
              </w:rPr>
              <w:t>
1) өтінімнің және ұсынылған құжаттардың болуы;</w:t>
            </w:r>
          </w:p>
          <w:p>
            <w:pPr>
              <w:spacing w:after="20"/>
              <w:ind w:left="20"/>
              <w:jc w:val="both"/>
            </w:pPr>
            <w:r>
              <w:rPr>
                <w:rFonts w:ascii="Times New Roman"/>
                <w:b w:val="false"/>
                <w:i w:val="false"/>
                <w:color w:val="000000"/>
                <w:sz w:val="20"/>
              </w:rPr>
              <w:t>
2) аккредиттеу алдындағы шарттың болуы;</w:t>
            </w:r>
          </w:p>
          <w:p>
            <w:pPr>
              <w:spacing w:after="20"/>
              <w:ind w:left="20"/>
              <w:jc w:val="both"/>
            </w:pPr>
            <w:r>
              <w:rPr>
                <w:rFonts w:ascii="Times New Roman"/>
                <w:b w:val="false"/>
                <w:i w:val="false"/>
                <w:color w:val="000000"/>
                <w:sz w:val="20"/>
              </w:rPr>
              <w:t>
3) ұсынылған құжаттардың сараптамасы;</w:t>
            </w:r>
          </w:p>
          <w:p>
            <w:pPr>
              <w:spacing w:after="20"/>
              <w:ind w:left="20"/>
              <w:jc w:val="both"/>
            </w:pPr>
            <w:r>
              <w:rPr>
                <w:rFonts w:ascii="Times New Roman"/>
                <w:b w:val="false"/>
                <w:i w:val="false"/>
                <w:color w:val="000000"/>
                <w:sz w:val="20"/>
              </w:rPr>
              <w:t>
4) орналасқан жері бойынша өтініш берушіні тексеру туралы растайтын құжаттардың болуы;</w:t>
            </w:r>
          </w:p>
          <w:p>
            <w:pPr>
              <w:spacing w:after="20"/>
              <w:ind w:left="20"/>
              <w:jc w:val="both"/>
            </w:pPr>
            <w:r>
              <w:rPr>
                <w:rFonts w:ascii="Times New Roman"/>
                <w:b w:val="false"/>
                <w:i w:val="false"/>
                <w:color w:val="000000"/>
                <w:sz w:val="20"/>
              </w:rPr>
              <w:t>
5) аккредиттеу туралы не аккредиттеуден бас тарту туралы шешімнің болуы;</w:t>
            </w:r>
          </w:p>
          <w:p>
            <w:pPr>
              <w:spacing w:after="20"/>
              <w:ind w:left="20"/>
              <w:jc w:val="both"/>
            </w:pPr>
            <w:r>
              <w:rPr>
                <w:rFonts w:ascii="Times New Roman"/>
                <w:b w:val="false"/>
                <w:i w:val="false"/>
                <w:color w:val="000000"/>
                <w:sz w:val="20"/>
              </w:rPr>
              <w:t>
6) аккредиттеу саласын бекіту және аккредиттеу аттестатын беру не аккредиттеу алдындағы шартты тоқтату.</w:t>
            </w:r>
          </w:p>
          <w:p>
            <w:pPr>
              <w:spacing w:after="20"/>
              <w:ind w:left="20"/>
              <w:jc w:val="both"/>
            </w:pPr>
            <w:r>
              <w:rPr>
                <w:rFonts w:ascii="Times New Roman"/>
                <w:b w:val="false"/>
                <w:i w:val="false"/>
                <w:color w:val="000000"/>
                <w:sz w:val="20"/>
              </w:rPr>
              <w:t>
Қайта аккредиттеу кезінде аккредиттеудің негізгі кезеңдерін сақтау барлық көрсетілген кезеңдерді сақтай отырып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аттестатында ұйымдық-құқықтық нысанның атауын, аккредиттеу субъектісінің орналасқан жерін; аккредиттеу субъектісі сәйкестігіне аккредиттелген нормативтік құжатты; аккредиттеу аттестатының тіркеу нөмірін; аккредиттеу субъектілерінің тізілімінде аккредиттеу аттестатының тіркелген күнін; аккредиттеу аттестатының қолданылу мерзімін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саласына кіретін сәйкестікті бағалау объектілерінің тізілімінде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субъектісі басшысының тегі, аты, әкесінің аты (бар болса)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аттестатын қайта ресімдеу күні мен негізінің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материалдарын өзектендіру күні, негізі және аккредиттеудің өзектендірілген материалдары туралы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жоспарлы және жоспардан тыс бағалауларды жүргізу күні мен нәтижелерінің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кері қайтарып алу күні мен негізінің және кері қайтарып алынған аккредиттеу аттестатының қолданылуын қайта бастаудың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аттестатының қолданысын тоқтату күні мен негізінің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аттестатының күшін жою күнінің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аттестатының телнұсқасын беру туралы белгінің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аттестатын тоқтата тұру және одан айыру күні мен негізінің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тізілімін қалыптастыру және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интернет-ресурсты жүргізу және қолдау (онда аккредиттеу субъектілерінің тізілімін ресми жариялау және сәйкестікті бағалау саласындағы аккредиттеу жөніндегі нормативтік құқықтық актілерді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 кері қайтарып алу және аккредиттеуден кейінгі шартты тоқтату туралы Техникалық реттеу және өлшем бірлігін қамтамасыз ету саласындағы уәкілетті органға жіберілген хабарламаның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 қайта ресімдеу, аккредиттеу материалдарын өзектендіру туралы өтінімді қарау кезінде талаптар мен мерзімдерді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апелляцияларды қарау және олар бойынша шешім қабылдау, қабылданған шешімдер туралы ақпаратты интернет-ресурста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аккредиттеу жөніндегі органға мынадай құжаттарды ұсынуы:</w:t>
            </w:r>
          </w:p>
          <w:p>
            <w:pPr>
              <w:spacing w:after="20"/>
              <w:ind w:left="20"/>
              <w:jc w:val="both"/>
            </w:pPr>
            <w:r>
              <w:rPr>
                <w:rFonts w:ascii="Times New Roman"/>
                <w:b w:val="false"/>
                <w:i w:val="false"/>
                <w:color w:val="000000"/>
                <w:sz w:val="20"/>
              </w:rPr>
              <w:t>
1) аккредиттеуге өтінім;</w:t>
            </w:r>
          </w:p>
          <w:p>
            <w:pPr>
              <w:spacing w:after="20"/>
              <w:ind w:left="20"/>
              <w:jc w:val="both"/>
            </w:pPr>
            <w:r>
              <w:rPr>
                <w:rFonts w:ascii="Times New Roman"/>
                <w:b w:val="false"/>
                <w:i w:val="false"/>
                <w:color w:val="000000"/>
                <w:sz w:val="20"/>
              </w:rPr>
              <w:t>
2) өтініш берушінің заңды мәртебесін белгілейтін құжаттардың нотариат куәландырған көшірмелері;</w:t>
            </w:r>
          </w:p>
          <w:p>
            <w:pPr>
              <w:spacing w:after="20"/>
              <w:ind w:left="20"/>
              <w:jc w:val="both"/>
            </w:pPr>
            <w:r>
              <w:rPr>
                <w:rFonts w:ascii="Times New Roman"/>
                <w:b w:val="false"/>
                <w:i w:val="false"/>
                <w:color w:val="000000"/>
                <w:sz w:val="20"/>
              </w:rPr>
              <w:t>
3) мәлімделетін аккредиттеу саласы;</w:t>
            </w:r>
          </w:p>
          <w:p>
            <w:pPr>
              <w:spacing w:after="20"/>
              <w:ind w:left="20"/>
              <w:jc w:val="both"/>
            </w:pPr>
            <w:r>
              <w:rPr>
                <w:rFonts w:ascii="Times New Roman"/>
                <w:b w:val="false"/>
                <w:i w:val="false"/>
                <w:color w:val="000000"/>
                <w:sz w:val="20"/>
              </w:rPr>
              <w:t>
4) сапа бойынша нұсқаулық;</w:t>
            </w:r>
          </w:p>
          <w:p>
            <w:pPr>
              <w:spacing w:after="20"/>
              <w:ind w:left="20"/>
              <w:jc w:val="both"/>
            </w:pPr>
            <w:r>
              <w:rPr>
                <w:rFonts w:ascii="Times New Roman"/>
                <w:b w:val="false"/>
                <w:i w:val="false"/>
                <w:color w:val="000000"/>
                <w:sz w:val="20"/>
              </w:rPr>
              <w:t>
5) сәйкестікті бағалау саласындағы қызметтің мәлімделген бағыты бойынша паспорт;</w:t>
            </w:r>
          </w:p>
          <w:p>
            <w:pPr>
              <w:spacing w:after="20"/>
              <w:ind w:left="20"/>
              <w:jc w:val="both"/>
            </w:pPr>
            <w:r>
              <w:rPr>
                <w:rFonts w:ascii="Times New Roman"/>
                <w:b w:val="false"/>
                <w:i w:val="false"/>
                <w:color w:val="000000"/>
                <w:sz w:val="20"/>
              </w:rPr>
              <w:t>
6) сәйкестікті растау жөніндегі органдар үшін сәйкестікті бағалау жөніндегі жұмыстарды орындайтын персонал туралы мәліметтер;</w:t>
            </w:r>
          </w:p>
          <w:p>
            <w:pPr>
              <w:spacing w:after="20"/>
              <w:ind w:left="20"/>
              <w:jc w:val="both"/>
            </w:pPr>
            <w:r>
              <w:rPr>
                <w:rFonts w:ascii="Times New Roman"/>
                <w:b w:val="false"/>
                <w:i w:val="false"/>
                <w:color w:val="000000"/>
                <w:sz w:val="20"/>
              </w:rPr>
              <w:t>
7) құрылымдық бөлімшелер және олардың құрылымы туралы ереже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себептерін негіздей отырып, аккредиттеу субъектісінің өтінімінің және өзектендіру кезінде өзгерістер енгізілген құжаттардың екі данасының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 қайта ресімдеу:</w:t>
            </w:r>
          </w:p>
          <w:p>
            <w:pPr>
              <w:spacing w:after="20"/>
              <w:ind w:left="20"/>
              <w:jc w:val="both"/>
            </w:pPr>
            <w:r>
              <w:rPr>
                <w:rFonts w:ascii="Times New Roman"/>
                <w:b w:val="false"/>
                <w:i w:val="false"/>
                <w:color w:val="000000"/>
                <w:sz w:val="20"/>
              </w:rPr>
              <w:t>
1) аккредиттеу субъектісін қайта ұйымдастыру;</w:t>
            </w:r>
          </w:p>
          <w:p>
            <w:pPr>
              <w:spacing w:after="20"/>
              <w:ind w:left="20"/>
              <w:jc w:val="both"/>
            </w:pPr>
            <w:r>
              <w:rPr>
                <w:rFonts w:ascii="Times New Roman"/>
                <w:b w:val="false"/>
                <w:i w:val="false"/>
                <w:color w:val="000000"/>
                <w:sz w:val="20"/>
              </w:rPr>
              <w:t>
2) аккредиттеу субъектісінің орналасқан жерін өзгерту;</w:t>
            </w:r>
          </w:p>
          <w:p>
            <w:pPr>
              <w:spacing w:after="20"/>
              <w:ind w:left="20"/>
              <w:jc w:val="both"/>
            </w:pPr>
            <w:r>
              <w:rPr>
                <w:rFonts w:ascii="Times New Roman"/>
                <w:b w:val="false"/>
                <w:i w:val="false"/>
                <w:color w:val="000000"/>
                <w:sz w:val="20"/>
              </w:rPr>
              <w:t>
3) аккредиттеу субъектісінің атауын өзгерту;</w:t>
            </w:r>
          </w:p>
          <w:p>
            <w:pPr>
              <w:spacing w:after="20"/>
              <w:ind w:left="20"/>
              <w:jc w:val="both"/>
            </w:pPr>
            <w:r>
              <w:rPr>
                <w:rFonts w:ascii="Times New Roman"/>
                <w:b w:val="false"/>
                <w:i w:val="false"/>
                <w:color w:val="000000"/>
                <w:sz w:val="20"/>
              </w:rPr>
              <w:t>
4) аккредиттеу субъектісінің аккредиттеу саласын кеңейту немесе қысқарту туралы өтініші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субъектісінің құжаттарында көрсетілген нормативтік құжатқа өзгерістер және (немесе) толықтырулар енгізу және (немесе) жаңа нормативтік құжатты қолданысқа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жұмыстарын жүзеге асыратын мамандардың құрамы өзгерген кезде аккредиттеу материалдарын өзектендіру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 мен сынақ жабдықтарын ауыстыру кезінде аккредиттеу материалдарын өзектендіру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органның құжаттарды олар түскен сәттен бастап он жұмыс күнінен аспайтын мерзімде қарауы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 қайта ресімделген жағдайда аккредиттеу органының оң шешімінің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құжаттарда және мәліметтерде дұрыс емес Ақпарат және (немесе) аккредиттеу саласын кеңейтуге қатысты ақпарат, сондай-ақ аккредиттеу субъектісін осындай шешім қабылдағаны туралы хабардар ету мерзімі анықталған жағдайда, аккредиттеу жөніндегі органның аккредиттеу материалдарын өзектендіруден бас тартуы туралы шешім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материалдарын өзектендіру жөнінде қабылданған шешім туралы аккредиттеу субъектісіне жіберілген хабарламаның болуы</w:t>
            </w:r>
          </w:p>
          <w:p>
            <w:pPr>
              <w:spacing w:after="20"/>
              <w:ind w:left="20"/>
              <w:jc w:val="both"/>
            </w:pPr>
            <w:r>
              <w:rPr>
                <w:rFonts w:ascii="Times New Roman"/>
                <w:b w:val="false"/>
                <w:i w:val="false"/>
                <w:color w:val="000000"/>
                <w:sz w:val="20"/>
              </w:rPr>
              <w:t>
жазбаша түрде шешім қабылданған күннен бастап үш жұмыс күні ішінде почта арқылы немесе факсимильді байланыс арқылы және тиісінше өтініш беруші почта жөнелтілімін алғаны туралы хабарламада белгі қойылған күннен бастап немесе факсимильді хабарлама жіберілген күні алынған болып есептеледі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 қайтарып алған жағдайда аккредиттеу субъектісінің аккредиттеу жөніндегі органға жазбаша өтінішінің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бағалау нәтижелерінің дұрыстығына әсер ететін аккредиттеу өлшемшарттарына сәйкессіздіктер анықталған кезде аккредиттеу жөніндегі органның аккредиттеу аттестатын кері қайтарып 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 белгілеген мерзімде аккредиттеу өлшемшарттарына анықталған сәйкессіздіктер жойылмаған кезде аккредиттеу аттестатын кері қайтарып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органның аккредиттеу аттестатын кері қайтарып алуы аккредиттеу субъектісінің аккредиттеу өлшемшарттарын бұзушылықтарға жол бергені туралы Мемлекеттік органның шағымында не хабарламасында көрсетілген фактілер расталған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сынақтардың анықталған теріс нәтижелерін және (немесе) өлшеу құралдарын тексеру нәтижелерін салыстыруды жоймаған кезде аккредиттеу аттестатын кері қайтарып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өлшемшарттарын бұзушылықтар анықталған кезде аккредиттеу субъектілерінің қызметіне мониторинг жүргізу нәтижелері бойынша аккредиттеу аттестатын кері қайтарып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бағалау (растау) жөніндегі жұмыстардың нәтижелерін электрондық есепке алу жөніндегі мәліметтердің сәйкестігін бағалау (растау) туралы құжатты берген күннен бастап күнтізбелік он күн ішінде дәйексіз деректер ұсынылмаған немесе ұсынылған кезде аккредиттеу аттестатын кері қайтарып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субъектісінің құрылымдық бөлімшесінің қызметі бөлігінде аккредиттеу аттестатын кері қайтарып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саласының, аккредиттеу субъектісінің бір бөлігін уақытша жарамсыз деп тану туралы шешім қабылдау кезінде аккредиттеу аттестатын кері қайтарып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аккредиттеу өлшемшарттарына анықталған сәйкессіздіктерде әкімшілік құқық бұзушылық құрамының белгілері болған жағдайда тиісті шаралар қабылдау үшін аккредиттеу жөніндегі орган жинаған материалдарды техникалық реттеу және өлшем бірлігін қамтамасыз ету саласындағы уәкілетті органға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 кері қайтарып алу туралы шешімді аккредиттеу субъектісіне шешім қабылданған күннен бастап үш жұмыс күні ішінде хабарламасы бар тапсырыс хатпен пошта арқылы жіберу және өтініш берушінің пошта немесе өзге байланыс ұйымының хабарламасында белгісі қойылған күннен бастап алынған болып есептеледі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субъектісі аккредиттеу аттестатын кері қайтарып алу туралы шешімнің көшірмесін алған күннен бастап аккредиттеу аттестатын кері қайтарып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 кері қайтарып алу аккредиттеу субъектісі аккредиттеу аттестатын кері қайтарып алу туралы шешімнің көшірмесін алған күннен бастап және аккредиттеу жөніндегі орган аккредиттеу аттестатын қайта бастау туралы шешім қабылдаған күннен бастап қайта басталған күннен бастап, бірақ аккредиттеу аттестатын кері қайтарып алу туралы шешім қабылданған күннен бастап екі айдан ерте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органның анықталған сәйкессіздіктерді жою туралы мәліметтерді растау үшін жоспардан тыс бағалау жүргізуі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органның аккредиттеу аттестатын немесе аккредиттеу саласының бір бөлігін қайта бастау туралы не қайта бастаудан бас тарту туралы шешім қабылдауы аккредиттеу субъектісі сәйкессіздіктерді жою туралы мәліметтерді ұсынған күннен бастап, ал жоспарлы және жоспардан тыс бағалау жүргізілген жағдайларда - ол аяқталған күннен бастап он жұмыс күні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аккредиттеу жөніндегі орган аккредиттеу субъектісін өзінің шешімі туралы жазбаша хабардар етпеген жағдайда, аккредиттеу аттестатын кері қайтарып алу туралы шешім қабылданған күннен бастап кемінде екі ай өткен соң қайта бастау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негіздер бойынша аккредиттеу аттестатының қолданылуын тоқтату:</w:t>
            </w:r>
          </w:p>
          <w:p>
            <w:pPr>
              <w:spacing w:after="20"/>
              <w:ind w:left="20"/>
              <w:jc w:val="both"/>
            </w:pPr>
            <w:r>
              <w:rPr>
                <w:rFonts w:ascii="Times New Roman"/>
                <w:b w:val="false"/>
                <w:i w:val="false"/>
                <w:color w:val="000000"/>
                <w:sz w:val="20"/>
              </w:rPr>
              <w:t>
аккредиттеу субъектісінің жазбаша өтініші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немесе аккредиттеу субъектісі аккредиттеуді алған кезде жалған ақпарат бергені анықталған жағдайда, аккредиттеу жөніндегі органның өтініші бойынша аккредиттеу аттестатының күшін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 басшысының аккредиттеу материалдарын қарау және олар бойынша шешімдер қабылдау үшін аккредиттеу материалдарын қарау жөніндегі тұрақты жұмыс істейтін комиссия құруы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 көрсеткен аккредиттеу саласындағы жұмыстардың, көрсетілетін қызметтер мен процестердің нәтижелерін аккредиттеу жөніндегі органның байқауы арқылы аккредиттеу субъектілерінің қызметіне мониторингті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өлшем бірлігін қамтамасыз ету саласындағы уәкілетті органға жоспарлы және жоспардан тыс бағалаудың тоқсан сайынғы нәтижелерін, сондай-ақ аккредиттеу субъектісі қызметінің мониторингін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және сәйкестікті бағалау саласындағы жалпы өлшемдер мен қағидаларды белгілейтін мамандандырылған халықаралық ұйымдардың құжаттарын енгізуді және қолдануды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зертханалардың тиісті зертханалық практика қағидаттарына сәйкестік дәрежесін бағалау және бастапқы деректер мен жазбаларды зертханалардың аралық және қорытынды есептеріндегі деректермен және жазбалармен салыстыру үшін тиісті зертханалық практика қағидаттарына сәйкестік мониторингі бағдарламасына енгізілген зертханалар қолданатын рәсімдер мен нормативтерге тексеру жүргізу мақсатында тиісті зертханалық практиканың сәйкестігіне мониторингті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 қызметінің объектіге мониторингінің болуы:</w:t>
            </w:r>
          </w:p>
          <w:p>
            <w:pPr>
              <w:spacing w:after="20"/>
              <w:ind w:left="20"/>
              <w:jc w:val="both"/>
            </w:pPr>
            <w:r>
              <w:rPr>
                <w:rFonts w:ascii="Times New Roman"/>
                <w:b w:val="false"/>
                <w:i w:val="false"/>
                <w:color w:val="000000"/>
                <w:sz w:val="20"/>
              </w:rPr>
              <w:t>
1) заңды тұлғаның не оның атынан әрекет ететін заңды тұлғаның құрылымдық бөлімшесінің мәртебесін растайтын құжаттардың болуы;</w:t>
            </w:r>
          </w:p>
          <w:p>
            <w:pPr>
              <w:spacing w:after="20"/>
              <w:ind w:left="20"/>
              <w:jc w:val="both"/>
            </w:pPr>
            <w:r>
              <w:rPr>
                <w:rFonts w:ascii="Times New Roman"/>
                <w:b w:val="false"/>
                <w:i w:val="false"/>
                <w:color w:val="000000"/>
                <w:sz w:val="20"/>
              </w:rPr>
              <w:t>
2) мәлімделген аккредиттеу саласында сәйкестікті бағалау жөніндегі жұмыстарды орындауға мүмкіндік беретін персоналдың біліктілігін растайтын құжаттардың болуы;</w:t>
            </w:r>
          </w:p>
          <w:p>
            <w:pPr>
              <w:spacing w:after="20"/>
              <w:ind w:left="20"/>
              <w:jc w:val="both"/>
            </w:pPr>
            <w:r>
              <w:rPr>
                <w:rFonts w:ascii="Times New Roman"/>
                <w:b w:val="false"/>
                <w:i w:val="false"/>
                <w:color w:val="000000"/>
                <w:sz w:val="20"/>
              </w:rPr>
              <w:t>
3) сәйкестікті бағалау жөніндегі жұмыстарды орындау үшін қажетті меншік, шаруашылық жүргізу, жедел басқару немесе үй-жайларды, жабдықтар мен материалдық ресурстарды уақытша иелену және пайдалану құқығының болуы;</w:t>
            </w:r>
          </w:p>
          <w:p>
            <w:pPr>
              <w:spacing w:after="20"/>
              <w:ind w:left="20"/>
              <w:jc w:val="both"/>
            </w:pPr>
            <w:r>
              <w:rPr>
                <w:rFonts w:ascii="Times New Roman"/>
                <w:b w:val="false"/>
                <w:i w:val="false"/>
                <w:color w:val="000000"/>
                <w:sz w:val="20"/>
              </w:rPr>
              <w:t>
4) аккредиттеу схемасын ескере отырып, олардың сәйкестігіне аккредиттелетін (аккредиттелген) нормативтік құжаттардың талаптарына сәйкестігі;</w:t>
            </w:r>
          </w:p>
          <w:p>
            <w:pPr>
              <w:spacing w:after="20"/>
              <w:ind w:left="20"/>
              <w:jc w:val="both"/>
            </w:pPr>
            <w:r>
              <w:rPr>
                <w:rFonts w:ascii="Times New Roman"/>
                <w:b w:val="false"/>
                <w:i w:val="false"/>
                <w:color w:val="000000"/>
                <w:sz w:val="20"/>
              </w:rPr>
              <w:t>
5) сәйкестікті бағалау бойынша жұмыстарды толық көлемде және аккредиттеу саласында бекітілген шектерде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 аккредиттеу жөніндегі органның талдау жүргізуі және құжаттарды ұсынған күннен бастап 20 (жиырма) жұмыс күні ішінде талдау нәтижелері туралы аккредиттеу субъектісін хабардар 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техникалық реттеу жүйесінің деректер тізілімін пайдалана отырып, аккредиттеу субъектілерінің қызметіне мониторингті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органның ресми сайтында мониторинг нәтижелері туралы тоқсан сайынғы есептерді жариялау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органның анықталған бұзушылықтар туралы ақпаратты техникалық реттеу және өлшем бірлігін қамтамасыз ету саласындағы уәкілетті органға мониторинг нәтижелері бойынша аккредиттеу өлшемшарттарының бұзылуы анықталған жағдайда жіберуі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тұлға (лар) _________ 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Бақылау субъектісінің басшысы ____________________________________________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15 наурыздағы</w:t>
            </w:r>
            <w:r>
              <w:br/>
            </w:r>
            <w:r>
              <w:rPr>
                <w:rFonts w:ascii="Times New Roman"/>
                <w:b w:val="false"/>
                <w:i w:val="false"/>
                <w:color w:val="000000"/>
                <w:sz w:val="20"/>
              </w:rPr>
              <w:t>№ 23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Сауда және интеграция министрі</w:t>
            </w:r>
            <w:r>
              <w:br/>
            </w:r>
            <w:r>
              <w:rPr>
                <w:rFonts w:ascii="Times New Roman"/>
                <w:b w:val="false"/>
                <w:i w:val="false"/>
                <w:color w:val="000000"/>
                <w:sz w:val="20"/>
              </w:rPr>
              <w:t>2022 жылғы 14 наурыздағы</w:t>
            </w:r>
            <w:r>
              <w:br/>
            </w:r>
            <w:r>
              <w:rPr>
                <w:rFonts w:ascii="Times New Roman"/>
                <w:b w:val="false"/>
                <w:i w:val="false"/>
                <w:color w:val="000000"/>
                <w:sz w:val="20"/>
              </w:rPr>
              <w:t>№ 140-НҚ бірлескен бұйрығына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Өлшемдерді орындау әдістемелерін метрологиялық аттестаттауды жүзеге асыратын заңды тұлғаларға қатысты сәйкестікті бағалау саласындағы Қазақстан Республикасының аккредиттеу туралы заңнамасының сақталуын тексеру парағы</w:t>
      </w:r>
    </w:p>
    <w:p>
      <w:pPr>
        <w:spacing w:after="0"/>
        <w:ind w:left="0"/>
        <w:jc w:val="both"/>
      </w:pPr>
      <w:r>
        <w:rPr>
          <w:rFonts w:ascii="Times New Roman"/>
          <w:b w:val="false"/>
          <w:i w:val="false"/>
          <w:color w:val="ff0000"/>
          <w:sz w:val="28"/>
        </w:rPr>
        <w:t xml:space="preserve">
      Ескерту. 3-қосымша жаңа редакцияда - ҚР Сауда және интеграция министрінің м.а. 30.12.2022 </w:t>
      </w:r>
      <w:r>
        <w:rPr>
          <w:rFonts w:ascii="Times New Roman"/>
          <w:b w:val="false"/>
          <w:i w:val="false"/>
          <w:color w:val="ff0000"/>
          <w:sz w:val="28"/>
        </w:rPr>
        <w:t>№ 518-НҚ</w:t>
      </w:r>
      <w:r>
        <w:rPr>
          <w:rFonts w:ascii="Times New Roman"/>
          <w:b w:val="false"/>
          <w:i w:val="false"/>
          <w:color w:val="ff0000"/>
          <w:sz w:val="28"/>
        </w:rPr>
        <w:t xml:space="preserve"> және ҚР Ұлттық экономика министрінің 30.12.2022 № 142 (01.01.2023 бастап қолданысқа енгiзiледi) бірлескен бұйрығымен.</w:t>
      </w:r>
    </w:p>
    <w:p>
      <w:pPr>
        <w:spacing w:after="0"/>
        <w:ind w:left="0"/>
        <w:jc w:val="both"/>
      </w:pPr>
      <w:r>
        <w:rPr>
          <w:rFonts w:ascii="Times New Roman"/>
          <w:b w:val="false"/>
          <w:i w:val="false"/>
          <w:color w:val="000000"/>
          <w:sz w:val="28"/>
        </w:rPr>
        <w:t>
      Бақылау субъектісіне (объектісіне) бара отырып, тексеруді/профилактикалық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__________________________________</w:t>
      </w:r>
    </w:p>
    <w:p>
      <w:pPr>
        <w:spacing w:after="0"/>
        <w:ind w:left="0"/>
        <w:jc w:val="both"/>
      </w:pPr>
      <w:r>
        <w:rPr>
          <w:rFonts w:ascii="Times New Roman"/>
          <w:b w:val="false"/>
          <w:i w:val="false"/>
          <w:color w:val="000000"/>
          <w:sz w:val="28"/>
        </w:rPr>
        <w:t>
      Бақылау субъектісіне (объектісіне) бара отырып, тексеруді/профилактикалық</w:t>
      </w:r>
    </w:p>
    <w:p>
      <w:pPr>
        <w:spacing w:after="0"/>
        <w:ind w:left="0"/>
        <w:jc w:val="both"/>
      </w:pPr>
      <w:r>
        <w:rPr>
          <w:rFonts w:ascii="Times New Roman"/>
          <w:b w:val="false"/>
          <w:i w:val="false"/>
          <w:color w:val="000000"/>
          <w:sz w:val="28"/>
        </w:rPr>
        <w:t>
      бақылауды тағайындау туралы акт____________________________________________</w:t>
      </w:r>
    </w:p>
    <w:p>
      <w:pPr>
        <w:spacing w:after="0"/>
        <w:ind w:left="0"/>
        <w:jc w:val="both"/>
      </w:pPr>
      <w:r>
        <w:rPr>
          <w:rFonts w:ascii="Times New Roman"/>
          <w:b w:val="false"/>
          <w:i w:val="false"/>
          <w:color w:val="000000"/>
          <w:sz w:val="28"/>
        </w:rPr>
        <w:t>
      № , күні Бақылау субъектісінің (объектісінің) атауы______________________________</w:t>
      </w:r>
    </w:p>
    <w:p>
      <w:pPr>
        <w:spacing w:after="0"/>
        <w:ind w:left="0"/>
        <w:jc w:val="both"/>
      </w:pPr>
      <w:r>
        <w:rPr>
          <w:rFonts w:ascii="Times New Roman"/>
          <w:b w:val="false"/>
          <w:i w:val="false"/>
          <w:color w:val="000000"/>
          <w:sz w:val="28"/>
        </w:rPr>
        <w:t>
      (Жеке сәйкестендіру нөмірі), бақылау субъектісінің (объектісінің) бизнес-</w:t>
      </w:r>
    </w:p>
    <w:p>
      <w:pPr>
        <w:spacing w:after="0"/>
        <w:ind w:left="0"/>
        <w:jc w:val="both"/>
      </w:pPr>
      <w:r>
        <w:rPr>
          <w:rFonts w:ascii="Times New Roman"/>
          <w:b w:val="false"/>
          <w:i w:val="false"/>
          <w:color w:val="000000"/>
          <w:sz w:val="28"/>
        </w:rPr>
        <w:t>
      сәйкестендіру нөмірі 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аккредиттеу саласы шегінде жұмыстарды және олардың сәйкестігіне аккредиттелген нормативтік құжаттарды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саласы шегінде аккредиттеу субъектілерінің аккредиттеу аттестатына сілтемесінің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органның бекітілген аккредиттеу саласындағы қызметті тоқтату немесе алдағы тарату туралы хабарламасы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өлшемшарттарына анықталған сәйкессіздіктерді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субъектісінің аккредиттеу аттестатын аттестаттың қолданылуын тоқтату туралы шешім алған күннен бастап бес жұмыс күні ішінде қайтаруы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 тоқтатылған, Күшін жойған, тоқтата тұрған не одан айырылған жағдайда аккредиттеу субъектілерінің аккредиттеу аттестатына сілтемені тоқтатуы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уақытша жарамсыз деп танылған аккредиттеу аттестатына немесе аккредиттеу саласына сілтемені тоқтатуы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 берген сәйкестікті бағалау саласындағы аккредиттеу аттестатының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аккредиттеу аттестатын кері қайтарып алу туралы аккредиттеу жөніндегі органның шешімін алған күннен бастап анықталған сәйкессіздіктерді жою жөнінде шаралар қабылдауы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 немесе аккредиттеу саласының бір бөлігін қайта бастау туралы шешім қабылдау үшін аккредиттеу жөніндегі органға жазбаша түрде ұсынылған аккредиттеу аттестатын кері қайтарып алуға негіз болған сәйкессіздіктерді жою туралы мәліметтерді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тұлға (лар) _________ 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Бақылау субъектісінің басшысы _____________________________________________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15 наурыздағы</w:t>
            </w:r>
            <w:r>
              <w:br/>
            </w:r>
            <w:r>
              <w:rPr>
                <w:rFonts w:ascii="Times New Roman"/>
                <w:b w:val="false"/>
                <w:i w:val="false"/>
                <w:color w:val="000000"/>
                <w:sz w:val="20"/>
              </w:rPr>
              <w:t>№ 23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Сауда және интеграция министрі</w:t>
            </w:r>
            <w:r>
              <w:br/>
            </w:r>
            <w:r>
              <w:rPr>
                <w:rFonts w:ascii="Times New Roman"/>
                <w:b w:val="false"/>
                <w:i w:val="false"/>
                <w:color w:val="000000"/>
                <w:sz w:val="20"/>
              </w:rPr>
              <w:t>2022 жылғы 14 наурыздағы</w:t>
            </w:r>
            <w:r>
              <w:br/>
            </w:r>
            <w:r>
              <w:rPr>
                <w:rFonts w:ascii="Times New Roman"/>
                <w:b w:val="false"/>
                <w:i w:val="false"/>
                <w:color w:val="000000"/>
                <w:sz w:val="20"/>
              </w:rPr>
              <w:t>№ 140-НҚ бірлескен бұйрығына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Тексеру зертханасына (орталығына) қатысты сәйкестікті бағалау саласындағы Қазақстан Республикасының аккредиттеу туралы заңнамасының сақталуын тексеру парағы</w:t>
      </w:r>
    </w:p>
    <w:p>
      <w:pPr>
        <w:spacing w:after="0"/>
        <w:ind w:left="0"/>
        <w:jc w:val="both"/>
      </w:pPr>
      <w:r>
        <w:rPr>
          <w:rFonts w:ascii="Times New Roman"/>
          <w:b w:val="false"/>
          <w:i w:val="false"/>
          <w:color w:val="ff0000"/>
          <w:sz w:val="28"/>
        </w:rPr>
        <w:t xml:space="preserve">
      Ескерту. 4-қосымша жаңа редакцияда - ҚР Сауда және интеграция министрінің м.а. 30.12.2022 </w:t>
      </w:r>
      <w:r>
        <w:rPr>
          <w:rFonts w:ascii="Times New Roman"/>
          <w:b w:val="false"/>
          <w:i w:val="false"/>
          <w:color w:val="ff0000"/>
          <w:sz w:val="28"/>
        </w:rPr>
        <w:t>№ 518-НҚ</w:t>
      </w:r>
      <w:r>
        <w:rPr>
          <w:rFonts w:ascii="Times New Roman"/>
          <w:b w:val="false"/>
          <w:i w:val="false"/>
          <w:color w:val="ff0000"/>
          <w:sz w:val="28"/>
        </w:rPr>
        <w:t xml:space="preserve"> және ҚР Ұлттық экономика министрінің 30.12.2022 № 142 (01.01.2023 бастап қолданысқа енгiзiледi) бірлескен бұйрығымен.</w:t>
      </w:r>
    </w:p>
    <w:p>
      <w:pPr>
        <w:spacing w:after="0"/>
        <w:ind w:left="0"/>
        <w:jc w:val="both"/>
      </w:pPr>
      <w:r>
        <w:rPr>
          <w:rFonts w:ascii="Times New Roman"/>
          <w:b w:val="false"/>
          <w:i w:val="false"/>
          <w:color w:val="000000"/>
          <w:sz w:val="28"/>
        </w:rPr>
        <w:t>
      Бақылау субъектісіне (объектісіне) бара отырып, тексеруді/профилактикалық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__________________________________</w:t>
      </w:r>
    </w:p>
    <w:p>
      <w:pPr>
        <w:spacing w:after="0"/>
        <w:ind w:left="0"/>
        <w:jc w:val="both"/>
      </w:pPr>
      <w:r>
        <w:rPr>
          <w:rFonts w:ascii="Times New Roman"/>
          <w:b w:val="false"/>
          <w:i w:val="false"/>
          <w:color w:val="000000"/>
          <w:sz w:val="28"/>
        </w:rPr>
        <w:t>
      Бақылау субъектісіне (объектісіне) бара отырып, тексеруді/профилактикалық</w:t>
      </w:r>
    </w:p>
    <w:p>
      <w:pPr>
        <w:spacing w:after="0"/>
        <w:ind w:left="0"/>
        <w:jc w:val="both"/>
      </w:pPr>
      <w:r>
        <w:rPr>
          <w:rFonts w:ascii="Times New Roman"/>
          <w:b w:val="false"/>
          <w:i w:val="false"/>
          <w:color w:val="000000"/>
          <w:sz w:val="28"/>
        </w:rPr>
        <w:t>
      бақылауды тағайындау туралы акт____________________________________________</w:t>
      </w:r>
    </w:p>
    <w:p>
      <w:pPr>
        <w:spacing w:after="0"/>
        <w:ind w:left="0"/>
        <w:jc w:val="both"/>
      </w:pPr>
      <w:r>
        <w:rPr>
          <w:rFonts w:ascii="Times New Roman"/>
          <w:b w:val="false"/>
          <w:i w:val="false"/>
          <w:color w:val="000000"/>
          <w:sz w:val="28"/>
        </w:rPr>
        <w:t>
                                                                                                     №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w:t>
      </w:r>
    </w:p>
    <w:p>
      <w:pPr>
        <w:spacing w:after="0"/>
        <w:ind w:left="0"/>
        <w:jc w:val="both"/>
      </w:pPr>
      <w:r>
        <w:rPr>
          <w:rFonts w:ascii="Times New Roman"/>
          <w:b w:val="false"/>
          <w:i w:val="false"/>
          <w:color w:val="000000"/>
          <w:sz w:val="28"/>
        </w:rPr>
        <w:t>
      (Жеке сәйкестендіру нөмірі), бақылау субъектісінің (объектісінің) бизнес-</w:t>
      </w:r>
    </w:p>
    <w:p>
      <w:pPr>
        <w:spacing w:after="0"/>
        <w:ind w:left="0"/>
        <w:jc w:val="both"/>
      </w:pPr>
      <w:r>
        <w:rPr>
          <w:rFonts w:ascii="Times New Roman"/>
          <w:b w:val="false"/>
          <w:i w:val="false"/>
          <w:color w:val="000000"/>
          <w:sz w:val="28"/>
        </w:rPr>
        <w:t>
      сәйкестендіру нөмірі_______________________________________________________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аккредиттеу саласы шегінде жұмыстарды және олардың сәйкестігіне аккредиттелген нормативтік құжаттарды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саласы шегінде аккредиттеу субъектілерінің аккредиттеу аттестатына сілтемесінің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органның бекітілген аккредиттеу саласындағы қызметті тоқтату немесе алдағы тарату туралы хабарламасы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органның шешімімен белгіленген мерзімдерде аккредиттеу субъектілерінің аккредиттеу өлшемшарттарына анықталған сәйкессіздіктерді жоюы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салыстырмалы сынақтарға және өлшеу құралдарын салыстырып тексеру нәтижелерін салыстыруға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субъектісінің аккредиттеу аттестатын аттестаттың қолданылуын тоқтату туралы шешім алған күннен бастап бес жұмыс күні ішінде қайтаруы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 тоқтатылған, Күшін жойған, тоқтата тұрған не одан айырылған жағдайда аккредиттеу субъектілерінің аккредиттеу аттестатына сілтемені тоқтатуы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уақытша жарамсыз деп танылған аккредиттеу аттестатына немесе аккредиттеу саласына сілтемені тоқтатуы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бірліктерінің өлшемдерін шама бірліктерінің мемлекеттік эталондарынан, олар болмаған жағдайда - басқа елдердің шама бірліктерінің ұлттық эталондарынан алу жолымен өлшемдердің қадағалануын қамтамасыз ету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 берген өлшеу құралдарын тексеру саласындағы аккредиттеу аттестатының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аккредиттеу аттестатын кері қайтарып алу туралы аккредиттеу жөніндегі органның шешімін алған күннен бастап анықталған сәйкессіздіктерді жою жөнінде шаралар қабылдауы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 немесе аккредиттеу саласының бір бөлігін қайта бастау туралы шешім қабылдау үшін аккредиттеу жөніндегі органға жазбаша түрде ұсынылған аккредиттеу аттестатын кері қайтарып алуға негіз болған сәйкессіздіктерді жою туралы мәліметтерді аккредиттеу субъектілерінің ұсынуы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шаруашылық жүргізу, жедел басқару құқығында немесе өлшеу құралдарын тексеру жөніндегі жұмыстарды орындау үшін қажетті үй-жайлардың, жабдықтар мен материалдық ресурстардың уақытша иеленуі мен пайдалануында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тұлға (лар) _________ ___________________________________________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Бақылау субъектісінің басшысы _____________________________________________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15 наурыздағы</w:t>
            </w:r>
            <w:r>
              <w:br/>
            </w:r>
            <w:r>
              <w:rPr>
                <w:rFonts w:ascii="Times New Roman"/>
                <w:b w:val="false"/>
                <w:i w:val="false"/>
                <w:color w:val="000000"/>
                <w:sz w:val="20"/>
              </w:rPr>
              <w:t>№ 23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Сауда және интеграция министрі</w:t>
            </w:r>
            <w:r>
              <w:br/>
            </w:r>
            <w:r>
              <w:rPr>
                <w:rFonts w:ascii="Times New Roman"/>
                <w:b w:val="false"/>
                <w:i w:val="false"/>
                <w:color w:val="000000"/>
                <w:sz w:val="20"/>
              </w:rPr>
              <w:t>2022 жылғы 14 наурыздағы</w:t>
            </w:r>
            <w:r>
              <w:br/>
            </w:r>
            <w:r>
              <w:rPr>
                <w:rFonts w:ascii="Times New Roman"/>
                <w:b w:val="false"/>
                <w:i w:val="false"/>
                <w:color w:val="000000"/>
                <w:sz w:val="20"/>
              </w:rPr>
              <w:t>№ 140-НҚ бірлескен бұйрығына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Сәйкестікті растау жөніндегі органға және сынақ зертханасына (орталыққа)қатысты Қазақстан Республикасының сәйкестікті бағалау саласындағы аккредиттеу туралы заңнамасының сақталуын тексеру парағы</w:t>
      </w:r>
    </w:p>
    <w:p>
      <w:pPr>
        <w:spacing w:after="0"/>
        <w:ind w:left="0"/>
        <w:jc w:val="both"/>
      </w:pPr>
      <w:r>
        <w:rPr>
          <w:rFonts w:ascii="Times New Roman"/>
          <w:b w:val="false"/>
          <w:i w:val="false"/>
          <w:color w:val="ff0000"/>
          <w:sz w:val="28"/>
        </w:rPr>
        <w:t xml:space="preserve">
      Ескерту. 5-қосымша жаңа редакцияда - ҚР Сауда және интеграция министрінің м.а. 30.12.2022 </w:t>
      </w:r>
      <w:r>
        <w:rPr>
          <w:rFonts w:ascii="Times New Roman"/>
          <w:b w:val="false"/>
          <w:i w:val="false"/>
          <w:color w:val="ff0000"/>
          <w:sz w:val="28"/>
        </w:rPr>
        <w:t>№ 518-НҚ</w:t>
      </w:r>
      <w:r>
        <w:rPr>
          <w:rFonts w:ascii="Times New Roman"/>
          <w:b w:val="false"/>
          <w:i w:val="false"/>
          <w:color w:val="ff0000"/>
          <w:sz w:val="28"/>
        </w:rPr>
        <w:t xml:space="preserve"> және ҚР Ұлттық экономика министрінің 30.12.2022 № 142 (01.01.2023 бастап қолданысқа енгiзiледi) бірлескен бұйрығымен.</w:t>
      </w:r>
    </w:p>
    <w:p>
      <w:pPr>
        <w:spacing w:after="0"/>
        <w:ind w:left="0"/>
        <w:jc w:val="both"/>
      </w:pPr>
      <w:r>
        <w:rPr>
          <w:rFonts w:ascii="Times New Roman"/>
          <w:b w:val="false"/>
          <w:i w:val="false"/>
          <w:color w:val="000000"/>
          <w:sz w:val="28"/>
        </w:rPr>
        <w:t>
      Бақылау субъектісіне (объектісіне) бара отырып, тексеруді/профилактикалық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__________________________________</w:t>
      </w:r>
    </w:p>
    <w:p>
      <w:pPr>
        <w:spacing w:after="0"/>
        <w:ind w:left="0"/>
        <w:jc w:val="both"/>
      </w:pPr>
      <w:r>
        <w:rPr>
          <w:rFonts w:ascii="Times New Roman"/>
          <w:b w:val="false"/>
          <w:i w:val="false"/>
          <w:color w:val="000000"/>
          <w:sz w:val="28"/>
        </w:rPr>
        <w:t>
      Бақылау субъектісіне (объектісіне) бара отырып, тексеруді/профилактикалық</w:t>
      </w:r>
    </w:p>
    <w:p>
      <w:pPr>
        <w:spacing w:after="0"/>
        <w:ind w:left="0"/>
        <w:jc w:val="both"/>
      </w:pPr>
      <w:r>
        <w:rPr>
          <w:rFonts w:ascii="Times New Roman"/>
          <w:b w:val="false"/>
          <w:i w:val="false"/>
          <w:color w:val="000000"/>
          <w:sz w:val="28"/>
        </w:rPr>
        <w:t>
      бақылауды тағайындау туралы акт_____________________________________________</w:t>
      </w:r>
    </w:p>
    <w:p>
      <w:pPr>
        <w:spacing w:after="0"/>
        <w:ind w:left="0"/>
        <w:jc w:val="both"/>
      </w:pPr>
      <w:r>
        <w:rPr>
          <w:rFonts w:ascii="Times New Roman"/>
          <w:b w:val="false"/>
          <w:i w:val="false"/>
          <w:color w:val="000000"/>
          <w:sz w:val="28"/>
        </w:rPr>
        <w:t>
                                                                                                                №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____________________________________</w:t>
      </w:r>
    </w:p>
    <w:p>
      <w:pPr>
        <w:spacing w:after="0"/>
        <w:ind w:left="0"/>
        <w:jc w:val="both"/>
      </w:pPr>
      <w:r>
        <w:rPr>
          <w:rFonts w:ascii="Times New Roman"/>
          <w:b w:val="false"/>
          <w:i w:val="false"/>
          <w:color w:val="000000"/>
          <w:sz w:val="28"/>
        </w:rPr>
        <w:t>
      (Жеке сәйкестендіру нөмірі), бақылау субъектісінің (объектісінің) бизнес-</w:t>
      </w:r>
    </w:p>
    <w:p>
      <w:pPr>
        <w:spacing w:after="0"/>
        <w:ind w:left="0"/>
        <w:jc w:val="both"/>
      </w:pPr>
      <w:r>
        <w:rPr>
          <w:rFonts w:ascii="Times New Roman"/>
          <w:b w:val="false"/>
          <w:i w:val="false"/>
          <w:color w:val="000000"/>
          <w:sz w:val="28"/>
        </w:rPr>
        <w:t>
      сәйкестендіру нөмірі 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аккредиттеу саласы шегінде жұмыстарды және олардың сәйкестігіне аккредиттелген нормативтік құжаттарды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саласы шегінде аккредиттеу субъектілерінің аккредиттеу аттестатына сілтемесінің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органның бекітілген аккредиттеу саласындағы қызметті тоқтату немесе алдағы тарату туралы хабарламасы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органның шешімімен белгіленген мерзімдерде аккредиттеу субъектілерінің аккредиттеу өлшемшарттарына анықталған сәйкессіздіктерді жоюы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салыстырмалы сынақтарға және өлшеу құралдарын салыстырып тексеру нәтижелерін салыстыруға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субъектісінің аккредиттеу аттестатын аттестаттың қолданылуын тоқтату туралы шешім алған күннен бастап бес жұмыс күні ішінде қайтаруы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 тоқтатылған, Күшін жойған, тоқтата тұрған не одан айырылған жағдайда аккредиттеу субъектілерінің аккредиттеу аттестатына сілтемені тоқтатуы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уақытша жарамсыз деп танылған аккредиттеу аттестатына немесе аккредиттеу саласына сілтемені тоқтатуы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сертификатымен жүзеге асырылған Қазақстан Республикасының Мемлекеттік эталондарынан өлшем бірліктерін шама бірліктерін беру жолымен қадағалаудың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 берген сәйкестікті бағалау саласындағы аккредиттеу аттестатының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аккредиттеу аттестатын кері қайтарып алу туралы аккредиттеу жөніндегі органның шешімін алған күннен бастап анықталған сәйкессіздіктерді жою жөнінде шаралар қабылдауы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 немесе аккредиттеу саласының бір бөлігін қайта бастау туралы шешім қабылдау үшін аккредиттеу жөніндегі органға жазбаша түрде ұсынылған аккредиттеу аттестатын кері қайтарып алуға негіз болған сәйкессіздіктерді жою туралы мәліметтерді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қызметтің шығарылған еліне қарамастан, өтініш берушілердің коммерциялық мүддесін құрайтын ақпараттың құпиялылығын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саласында консалтингтік қызметтер көрсетуге жол бермеу және осы қызметтерді көрсететін тұлғалармен үлестесуге жол бермеу жөніндегі сәйкестікті растау жөніндегі органдардың талаптарды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де заңды негізде болуы және техникалық реттеу объектілерін сынауды қамтамасыз ететін зертхананы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регламенттердің талаптарына сәйкес келмейтін және аккредиттеу субъектілері алып қоюға жататын өнімге сәйкестікті бағалау туралы құжаттар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органдармен немесе басқа да өтініш берушілермен шарт талаптарында зертхананың сәйкестігін бағалау қағидаларында айқындалған тәртіппен және нысандар бойынша жұмыстардың нәтижелерін ресімдеу және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техникалық регламентте көзделсе, зертхананың сәйкестікті растау жөніндегі органдармен немесе басқа да өтініш берушілермен шарт талаптарында сынақтардың фото - және (немесе) бейнетіркеулерін, зерттеулердің (сынақтардың) нәтижелерін және өнімді өлшеуді жүргізуі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үлгілерін сақтау сәйкестікті растау жөніндегі органдармен немесе басқа өтініш берушілермен шарт талаптарында зерттелген (сыналған) зертхана өнімінің бақылау үлгілері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зертханалық жабдықтың болуы және пайдаланылуы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тұлға (лар) _________ ____________________________________________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Бақылау субъектісінің басшысы ______________________________________________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